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686CE" w14:textId="77777777" w:rsidR="004745C9" w:rsidRPr="006153F7" w:rsidRDefault="00DE04BA" w:rsidP="7629DC5A">
      <w:pPr>
        <w:spacing w:after="0"/>
        <w:rPr>
          <w:rFonts w:ascii="Times New Roman" w:eastAsia="Times New Roman" w:hAnsi="Times New Roman" w:cs="Times New Roman"/>
          <w:b/>
          <w:bCs/>
          <w:sz w:val="24"/>
          <w:szCs w:val="24"/>
        </w:rPr>
      </w:pPr>
      <w:r w:rsidRPr="7629DC5A">
        <w:rPr>
          <w:rFonts w:ascii="Times New Roman" w:eastAsia="Times New Roman" w:hAnsi="Times New Roman" w:cs="Times New Roman"/>
          <w:b/>
          <w:bCs/>
          <w:sz w:val="24"/>
          <w:szCs w:val="24"/>
        </w:rPr>
        <w:t xml:space="preserve">SUNY OLD WESTBURY COLLEGE COUNCIL MEETING MINUTES </w:t>
      </w:r>
    </w:p>
    <w:p w14:paraId="328E7DAE" w14:textId="74A5F055" w:rsidR="004745C9" w:rsidRPr="006153F7" w:rsidRDefault="3C86AC26" w:rsidP="7629DC5A">
      <w:pPr>
        <w:spacing w:after="0"/>
        <w:rPr>
          <w:rFonts w:ascii="Times New Roman" w:eastAsia="Times New Roman" w:hAnsi="Times New Roman" w:cs="Times New Roman"/>
          <w:sz w:val="24"/>
          <w:szCs w:val="24"/>
        </w:rPr>
      </w:pPr>
      <w:r w:rsidRPr="7629DC5A">
        <w:rPr>
          <w:rFonts w:ascii="Times New Roman" w:eastAsia="Times New Roman" w:hAnsi="Times New Roman" w:cs="Times New Roman"/>
          <w:b/>
          <w:bCs/>
          <w:sz w:val="24"/>
          <w:szCs w:val="24"/>
        </w:rPr>
        <w:t>Meeting Date:</w:t>
      </w:r>
      <w:r w:rsidRPr="7629DC5A">
        <w:rPr>
          <w:rFonts w:ascii="Times New Roman" w:eastAsia="Times New Roman" w:hAnsi="Times New Roman" w:cs="Times New Roman"/>
          <w:sz w:val="24"/>
          <w:szCs w:val="24"/>
        </w:rPr>
        <w:t xml:space="preserve"> </w:t>
      </w:r>
      <w:r w:rsidR="01EA77A0" w:rsidRPr="7629DC5A">
        <w:rPr>
          <w:rFonts w:ascii="Times New Roman" w:eastAsia="Times New Roman" w:hAnsi="Times New Roman" w:cs="Times New Roman"/>
          <w:sz w:val="24"/>
          <w:szCs w:val="24"/>
        </w:rPr>
        <w:t>May 12</w:t>
      </w:r>
      <w:r w:rsidR="304EFA7F" w:rsidRPr="7629DC5A">
        <w:rPr>
          <w:rFonts w:ascii="Times New Roman" w:eastAsia="Times New Roman" w:hAnsi="Times New Roman" w:cs="Times New Roman"/>
          <w:sz w:val="24"/>
          <w:szCs w:val="24"/>
        </w:rPr>
        <w:t>, 2023</w:t>
      </w:r>
    </w:p>
    <w:sdt>
      <w:sdtPr>
        <w:rPr>
          <w:rFonts w:ascii="Times New Roman" w:hAnsi="Times New Roman" w:cs="Times New Roman"/>
        </w:rPr>
        <w:tag w:val="goog_rdk_0"/>
        <w:id w:val="2144689024"/>
      </w:sdtPr>
      <w:sdtEndPr/>
      <w:sdtContent>
        <w:p w14:paraId="1F7844F8" w14:textId="7AF6F274" w:rsidR="004745C9" w:rsidRPr="006153F7" w:rsidRDefault="00DE04BA" w:rsidP="7629DC5A">
          <w:pPr>
            <w:spacing w:after="0"/>
            <w:rPr>
              <w:rFonts w:ascii="Times New Roman" w:eastAsia="Times New Roman" w:hAnsi="Times New Roman" w:cs="Times New Roman"/>
              <w:sz w:val="24"/>
              <w:szCs w:val="24"/>
            </w:rPr>
          </w:pPr>
          <w:r w:rsidRPr="7629DC5A">
            <w:rPr>
              <w:rFonts w:ascii="Times New Roman" w:eastAsia="Times New Roman" w:hAnsi="Times New Roman" w:cs="Times New Roman"/>
              <w:b/>
              <w:bCs/>
              <w:sz w:val="24"/>
              <w:szCs w:val="24"/>
            </w:rPr>
            <w:t>Meeting Time:</w:t>
          </w:r>
          <w:r w:rsidRPr="7629DC5A">
            <w:rPr>
              <w:rFonts w:ascii="Times New Roman" w:eastAsia="Times New Roman" w:hAnsi="Times New Roman" w:cs="Times New Roman"/>
              <w:sz w:val="24"/>
              <w:szCs w:val="24"/>
            </w:rPr>
            <w:t xml:space="preserve"> </w:t>
          </w:r>
          <w:r w:rsidR="00E42A58" w:rsidRPr="7629DC5A">
            <w:rPr>
              <w:rFonts w:ascii="Times New Roman" w:eastAsia="Times New Roman" w:hAnsi="Times New Roman" w:cs="Times New Roman"/>
              <w:sz w:val="24"/>
              <w:szCs w:val="24"/>
            </w:rPr>
            <w:t xml:space="preserve">12:30 </w:t>
          </w:r>
          <w:r w:rsidR="0048568C">
            <w:rPr>
              <w:rFonts w:ascii="Times New Roman" w:eastAsia="Times New Roman" w:hAnsi="Times New Roman" w:cs="Times New Roman"/>
              <w:sz w:val="24"/>
              <w:szCs w:val="24"/>
            </w:rPr>
            <w:t>PM</w:t>
          </w:r>
        </w:p>
      </w:sdtContent>
    </w:sdt>
    <w:p w14:paraId="213E6ABB" w14:textId="43C09CBA" w:rsidR="3C86AC26" w:rsidRDefault="3C86AC26" w:rsidP="7629DC5A">
      <w:pPr>
        <w:spacing w:after="0"/>
        <w:rPr>
          <w:rFonts w:ascii="Times New Roman" w:eastAsia="Times New Roman" w:hAnsi="Times New Roman" w:cs="Times New Roman"/>
          <w:sz w:val="24"/>
          <w:szCs w:val="24"/>
        </w:rPr>
      </w:pPr>
      <w:r w:rsidRPr="7629DC5A">
        <w:rPr>
          <w:rFonts w:ascii="Times New Roman" w:eastAsia="Times New Roman" w:hAnsi="Times New Roman" w:cs="Times New Roman"/>
          <w:b/>
          <w:bCs/>
          <w:sz w:val="24"/>
          <w:szCs w:val="24"/>
        </w:rPr>
        <w:t>Location:</w:t>
      </w:r>
      <w:r w:rsidRPr="7629DC5A">
        <w:rPr>
          <w:rFonts w:ascii="Times New Roman" w:eastAsia="Times New Roman" w:hAnsi="Times New Roman" w:cs="Times New Roman"/>
          <w:sz w:val="24"/>
          <w:szCs w:val="24"/>
        </w:rPr>
        <w:t xml:space="preserve"> </w:t>
      </w:r>
      <w:r w:rsidR="44E36BD8" w:rsidRPr="7629DC5A">
        <w:rPr>
          <w:rFonts w:ascii="Times New Roman" w:eastAsia="Times New Roman" w:hAnsi="Times New Roman" w:cs="Times New Roman"/>
          <w:sz w:val="24"/>
          <w:szCs w:val="24"/>
        </w:rPr>
        <w:t xml:space="preserve">Student Union Multipurpose Room </w:t>
      </w:r>
      <w:r w:rsidR="68AB8268" w:rsidRPr="7629DC5A">
        <w:rPr>
          <w:rFonts w:ascii="Times New Roman" w:eastAsia="Times New Roman" w:hAnsi="Times New Roman" w:cs="Times New Roman"/>
          <w:sz w:val="24"/>
          <w:szCs w:val="24"/>
        </w:rPr>
        <w:t>C</w:t>
      </w:r>
    </w:p>
    <w:p w14:paraId="7EC3E6EF" w14:textId="1179F586" w:rsidR="7629DC5A" w:rsidRDefault="7629DC5A" w:rsidP="7629DC5A">
      <w:pPr>
        <w:spacing w:after="0"/>
        <w:rPr>
          <w:rFonts w:ascii="Times New Roman" w:eastAsia="Times New Roman" w:hAnsi="Times New Roman" w:cs="Times New Roman"/>
        </w:rPr>
      </w:pPr>
    </w:p>
    <w:p w14:paraId="3FBF113D" w14:textId="22D4C954" w:rsidR="7629DC5A" w:rsidRDefault="7629DC5A" w:rsidP="7629DC5A">
      <w:pPr>
        <w:spacing w:after="0"/>
        <w:rPr>
          <w:rFonts w:ascii="Times New Roman" w:eastAsia="Times New Roman" w:hAnsi="Times New Roman" w:cs="Times New Roman"/>
        </w:rPr>
      </w:pP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765"/>
        <w:gridCol w:w="6315"/>
      </w:tblGrid>
      <w:tr w:rsidR="7629DC5A" w14:paraId="26342B5A" w14:textId="77777777" w:rsidTr="7629DC5A">
        <w:trPr>
          <w:trHeight w:val="300"/>
        </w:trPr>
        <w:tc>
          <w:tcPr>
            <w:tcW w:w="3765" w:type="dxa"/>
          </w:tcPr>
          <w:p w14:paraId="7FA1E4A2" w14:textId="240E7F9C" w:rsidR="51C41FC0" w:rsidRDefault="51C41FC0" w:rsidP="7629DC5A">
            <w:pPr>
              <w:rPr>
                <w:rFonts w:ascii="Times New Roman" w:eastAsia="Times New Roman" w:hAnsi="Times New Roman" w:cs="Times New Roman"/>
                <w:b/>
                <w:bCs/>
                <w:sz w:val="24"/>
                <w:szCs w:val="24"/>
              </w:rPr>
            </w:pPr>
            <w:r w:rsidRPr="7629DC5A">
              <w:rPr>
                <w:rFonts w:ascii="Times New Roman" w:eastAsia="Times New Roman" w:hAnsi="Times New Roman" w:cs="Times New Roman"/>
                <w:b/>
                <w:bCs/>
                <w:sz w:val="24"/>
                <w:szCs w:val="24"/>
              </w:rPr>
              <w:t>Present from the</w:t>
            </w:r>
            <w:r w:rsidR="0CCFC93E" w:rsidRPr="7629DC5A">
              <w:rPr>
                <w:rFonts w:ascii="Times New Roman" w:eastAsia="Times New Roman" w:hAnsi="Times New Roman" w:cs="Times New Roman"/>
                <w:b/>
                <w:bCs/>
                <w:sz w:val="24"/>
                <w:szCs w:val="24"/>
              </w:rPr>
              <w:t xml:space="preserve"> College Council</w:t>
            </w:r>
            <w:r w:rsidR="3F148EB6" w:rsidRPr="7629DC5A">
              <w:rPr>
                <w:rFonts w:ascii="Times New Roman" w:eastAsia="Times New Roman" w:hAnsi="Times New Roman" w:cs="Times New Roman"/>
                <w:b/>
                <w:bCs/>
                <w:sz w:val="24"/>
                <w:szCs w:val="24"/>
              </w:rPr>
              <w:t>:</w:t>
            </w:r>
          </w:p>
        </w:tc>
        <w:tc>
          <w:tcPr>
            <w:tcW w:w="6315" w:type="dxa"/>
          </w:tcPr>
          <w:p w14:paraId="669D58DD" w14:textId="4DF97D7B" w:rsidR="69647FC4" w:rsidRDefault="69647FC4" w:rsidP="7629DC5A">
            <w:pPr>
              <w:rPr>
                <w:rFonts w:ascii="Times New Roman" w:eastAsia="Times New Roman" w:hAnsi="Times New Roman" w:cs="Times New Roman"/>
                <w:sz w:val="24"/>
                <w:szCs w:val="24"/>
              </w:rPr>
            </w:pPr>
            <w:r w:rsidRPr="7629DC5A">
              <w:rPr>
                <w:rFonts w:ascii="Times New Roman" w:eastAsia="Times New Roman" w:hAnsi="Times New Roman" w:cs="Times New Roman"/>
                <w:sz w:val="24"/>
                <w:szCs w:val="24"/>
              </w:rPr>
              <w:t xml:space="preserve">Chair </w:t>
            </w:r>
            <w:proofErr w:type="spellStart"/>
            <w:r w:rsidRPr="7629DC5A">
              <w:rPr>
                <w:rFonts w:ascii="Times New Roman" w:eastAsia="Times New Roman" w:hAnsi="Times New Roman" w:cs="Times New Roman"/>
                <w:sz w:val="24"/>
                <w:szCs w:val="24"/>
              </w:rPr>
              <w:t>Mili</w:t>
            </w:r>
            <w:proofErr w:type="spellEnd"/>
            <w:r w:rsidRPr="7629DC5A">
              <w:rPr>
                <w:rFonts w:ascii="Times New Roman" w:eastAsia="Times New Roman" w:hAnsi="Times New Roman" w:cs="Times New Roman"/>
                <w:sz w:val="24"/>
                <w:szCs w:val="24"/>
              </w:rPr>
              <w:t xml:space="preserve"> Makhijani, </w:t>
            </w:r>
            <w:r w:rsidR="4AD9573A" w:rsidRPr="7629DC5A">
              <w:rPr>
                <w:rFonts w:ascii="Times New Roman" w:eastAsia="Times New Roman" w:hAnsi="Times New Roman" w:cs="Times New Roman"/>
                <w:sz w:val="24"/>
                <w:szCs w:val="24"/>
              </w:rPr>
              <w:t xml:space="preserve">Ms. Melissa Archbold (via Zoom), Dr. Phillip E. Elliott, Dr. Nicolette Fiore-Lopez, Ms. Martha Maffei (via Zoom), and Ms. Theresa A. </w:t>
            </w:r>
            <w:proofErr w:type="spellStart"/>
            <w:r w:rsidR="4AD9573A" w:rsidRPr="7629DC5A">
              <w:rPr>
                <w:rFonts w:ascii="Times New Roman" w:eastAsia="Times New Roman" w:hAnsi="Times New Roman" w:cs="Times New Roman"/>
                <w:sz w:val="24"/>
                <w:szCs w:val="24"/>
              </w:rPr>
              <w:t>Regnante</w:t>
            </w:r>
            <w:proofErr w:type="spellEnd"/>
          </w:p>
        </w:tc>
      </w:tr>
      <w:tr w:rsidR="7629DC5A" w14:paraId="56BEB982" w14:textId="77777777" w:rsidTr="7629DC5A">
        <w:trPr>
          <w:trHeight w:val="300"/>
        </w:trPr>
        <w:tc>
          <w:tcPr>
            <w:tcW w:w="3765" w:type="dxa"/>
          </w:tcPr>
          <w:p w14:paraId="3C54FE03" w14:textId="05BA202D" w:rsidR="0CCFC93E" w:rsidRDefault="0CCFC93E" w:rsidP="7629DC5A">
            <w:pPr>
              <w:rPr>
                <w:rFonts w:ascii="Times New Roman" w:eastAsia="Times New Roman" w:hAnsi="Times New Roman" w:cs="Times New Roman"/>
                <w:b/>
                <w:bCs/>
                <w:sz w:val="24"/>
                <w:szCs w:val="24"/>
              </w:rPr>
            </w:pPr>
            <w:r w:rsidRPr="7629DC5A">
              <w:rPr>
                <w:rFonts w:ascii="Times New Roman" w:eastAsia="Times New Roman" w:hAnsi="Times New Roman" w:cs="Times New Roman"/>
                <w:b/>
                <w:bCs/>
                <w:sz w:val="24"/>
                <w:szCs w:val="24"/>
              </w:rPr>
              <w:t>Representatives of the College</w:t>
            </w:r>
            <w:r w:rsidR="36E12E40" w:rsidRPr="7629DC5A">
              <w:rPr>
                <w:rFonts w:ascii="Times New Roman" w:eastAsia="Times New Roman" w:hAnsi="Times New Roman" w:cs="Times New Roman"/>
                <w:b/>
                <w:bCs/>
                <w:sz w:val="24"/>
                <w:szCs w:val="24"/>
              </w:rPr>
              <w:t>:</w:t>
            </w:r>
          </w:p>
        </w:tc>
        <w:tc>
          <w:tcPr>
            <w:tcW w:w="6315" w:type="dxa"/>
          </w:tcPr>
          <w:p w14:paraId="60589ABB" w14:textId="25BFA369" w:rsidR="36E12E40" w:rsidRDefault="36E12E40" w:rsidP="7629DC5A">
            <w:pPr>
              <w:rPr>
                <w:rFonts w:ascii="Times New Roman" w:eastAsia="Times New Roman" w:hAnsi="Times New Roman" w:cs="Times New Roman"/>
                <w:sz w:val="24"/>
                <w:szCs w:val="24"/>
              </w:rPr>
            </w:pPr>
            <w:r w:rsidRPr="7629DC5A">
              <w:rPr>
                <w:rFonts w:ascii="Times New Roman" w:eastAsia="Times New Roman" w:hAnsi="Times New Roman" w:cs="Times New Roman"/>
                <w:sz w:val="24"/>
                <w:szCs w:val="24"/>
              </w:rPr>
              <w:t>President Timothy E. Sams, Dr. Ed Bever, Dr. Jennie D</w:t>
            </w:r>
            <w:r w:rsidR="00157C99">
              <w:rPr>
                <w:rFonts w:ascii="Times New Roman" w:eastAsia="Times New Roman" w:hAnsi="Times New Roman" w:cs="Times New Roman"/>
                <w:sz w:val="24"/>
                <w:szCs w:val="24"/>
              </w:rPr>
              <w:t>’</w:t>
            </w:r>
            <w:r w:rsidRPr="7629DC5A">
              <w:rPr>
                <w:rFonts w:ascii="Times New Roman" w:eastAsia="Times New Roman" w:hAnsi="Times New Roman" w:cs="Times New Roman"/>
                <w:sz w:val="24"/>
                <w:szCs w:val="24"/>
              </w:rPr>
              <w:t xml:space="preserve">Ambroise, Dr. Randall M-J Edouard, Dr. Dorothy </w:t>
            </w:r>
            <w:proofErr w:type="spellStart"/>
            <w:r w:rsidRPr="7629DC5A">
              <w:rPr>
                <w:rFonts w:ascii="Times New Roman" w:eastAsia="Times New Roman" w:hAnsi="Times New Roman" w:cs="Times New Roman"/>
                <w:sz w:val="24"/>
                <w:szCs w:val="24"/>
              </w:rPr>
              <w:t>Escribano</w:t>
            </w:r>
            <w:proofErr w:type="spellEnd"/>
            <w:r w:rsidRPr="7629DC5A">
              <w:rPr>
                <w:rFonts w:ascii="Times New Roman" w:eastAsia="Times New Roman" w:hAnsi="Times New Roman" w:cs="Times New Roman"/>
                <w:sz w:val="24"/>
                <w:szCs w:val="24"/>
              </w:rPr>
              <w:t xml:space="preserve">, Ms. </w:t>
            </w:r>
            <w:proofErr w:type="spellStart"/>
            <w:r w:rsidRPr="7629DC5A">
              <w:rPr>
                <w:rFonts w:ascii="Times New Roman" w:eastAsia="Times New Roman" w:hAnsi="Times New Roman" w:cs="Times New Roman"/>
                <w:sz w:val="24"/>
                <w:szCs w:val="24"/>
              </w:rPr>
              <w:t>Teseria</w:t>
            </w:r>
            <w:proofErr w:type="spellEnd"/>
            <w:r w:rsidRPr="7629DC5A">
              <w:rPr>
                <w:rFonts w:ascii="Times New Roman" w:eastAsia="Times New Roman" w:hAnsi="Times New Roman" w:cs="Times New Roman"/>
                <w:sz w:val="24"/>
                <w:szCs w:val="24"/>
              </w:rPr>
              <w:t xml:space="preserve"> Bryant </w:t>
            </w:r>
            <w:proofErr w:type="spellStart"/>
            <w:r w:rsidRPr="7629DC5A">
              <w:rPr>
                <w:rFonts w:ascii="Times New Roman" w:eastAsia="Times New Roman" w:hAnsi="Times New Roman" w:cs="Times New Roman"/>
                <w:sz w:val="24"/>
                <w:szCs w:val="24"/>
              </w:rPr>
              <w:t>Ezzell</w:t>
            </w:r>
            <w:proofErr w:type="spellEnd"/>
            <w:r w:rsidRPr="7629DC5A">
              <w:rPr>
                <w:rFonts w:ascii="Times New Roman" w:eastAsia="Times New Roman" w:hAnsi="Times New Roman" w:cs="Times New Roman"/>
                <w:sz w:val="24"/>
                <w:szCs w:val="24"/>
              </w:rPr>
              <w:t>,</w:t>
            </w:r>
            <w:r w:rsidR="6954E126" w:rsidRPr="7629DC5A">
              <w:rPr>
                <w:rFonts w:ascii="Times New Roman" w:eastAsia="Times New Roman" w:hAnsi="Times New Roman" w:cs="Times New Roman"/>
                <w:sz w:val="24"/>
                <w:szCs w:val="24"/>
              </w:rPr>
              <w:t xml:space="preserve"> Ms. Denee Jenkins, Mr. Michael G. Kinane, Ms. Lisandra Ramos, Dr. Jo-Ann Robinson, Ms. Martha M. Santana, Dr. </w:t>
            </w:r>
            <w:proofErr w:type="spellStart"/>
            <w:r w:rsidR="6954E126" w:rsidRPr="7629DC5A">
              <w:rPr>
                <w:rFonts w:ascii="Times New Roman" w:eastAsia="Times New Roman" w:hAnsi="Times New Roman" w:cs="Times New Roman"/>
                <w:sz w:val="24"/>
                <w:szCs w:val="24"/>
              </w:rPr>
              <w:t>Shalei</w:t>
            </w:r>
            <w:proofErr w:type="spellEnd"/>
            <w:r w:rsidR="6954E126" w:rsidRPr="7629DC5A">
              <w:rPr>
                <w:rFonts w:ascii="Times New Roman" w:eastAsia="Times New Roman" w:hAnsi="Times New Roman" w:cs="Times New Roman"/>
                <w:sz w:val="24"/>
                <w:szCs w:val="24"/>
              </w:rPr>
              <w:t xml:space="preserve"> Simms, </w:t>
            </w:r>
            <w:r w:rsidR="3442C0FE" w:rsidRPr="7629DC5A">
              <w:rPr>
                <w:rFonts w:ascii="Times New Roman" w:eastAsia="Times New Roman" w:hAnsi="Times New Roman" w:cs="Times New Roman"/>
                <w:sz w:val="24"/>
                <w:szCs w:val="24"/>
              </w:rPr>
              <w:t>Dr. Diana Sukhram, Dr. Bryan Terry, Ms. Angela Wambugu Cobb, and Cheryl A. Wilson</w:t>
            </w:r>
          </w:p>
        </w:tc>
      </w:tr>
    </w:tbl>
    <w:p w14:paraId="20D46703" w14:textId="79ABED82" w:rsidR="004745C9" w:rsidRPr="006153F7" w:rsidRDefault="1EDCFA57" w:rsidP="7629DC5A">
      <w:pPr>
        <w:spacing w:after="0"/>
        <w:rPr>
          <w:rFonts w:ascii="Times New Roman" w:eastAsia="Times New Roman" w:hAnsi="Times New Roman" w:cs="Times New Roman"/>
          <w:b/>
          <w:bCs/>
          <w:sz w:val="24"/>
          <w:szCs w:val="24"/>
          <w:u w:val="single"/>
        </w:rPr>
      </w:pPr>
      <w:r w:rsidRPr="7629DC5A">
        <w:rPr>
          <w:rFonts w:ascii="Times New Roman" w:eastAsia="Times New Roman" w:hAnsi="Times New Roman" w:cs="Times New Roman"/>
          <w:b/>
          <w:bCs/>
          <w:sz w:val="24"/>
          <w:szCs w:val="24"/>
          <w:u w:val="single"/>
        </w:rPr>
        <w:t>CALL TO ORDER</w:t>
      </w:r>
    </w:p>
    <w:p w14:paraId="372737A3" w14:textId="13E7FD51" w:rsidR="7629DC5A" w:rsidRDefault="7629DC5A" w:rsidP="7629DC5A">
      <w:pPr>
        <w:spacing w:after="0"/>
        <w:rPr>
          <w:rFonts w:ascii="Times New Roman" w:eastAsia="Times New Roman" w:hAnsi="Times New Roman" w:cs="Times New Roman"/>
          <w:b/>
          <w:bCs/>
          <w:sz w:val="24"/>
          <w:szCs w:val="24"/>
          <w:u w:val="single"/>
        </w:rPr>
      </w:pPr>
    </w:p>
    <w:p w14:paraId="1FD5F1BC" w14:textId="1C6AEA07" w:rsidR="1EDCFA57" w:rsidRDefault="1EDCFA57" w:rsidP="7629DC5A">
      <w:pPr>
        <w:spacing w:after="0"/>
        <w:rPr>
          <w:rFonts w:ascii="Times New Roman" w:eastAsia="Times New Roman" w:hAnsi="Times New Roman" w:cs="Times New Roman"/>
          <w:sz w:val="24"/>
          <w:szCs w:val="24"/>
        </w:rPr>
      </w:pPr>
      <w:r w:rsidRPr="7629DC5A">
        <w:rPr>
          <w:rFonts w:ascii="Times New Roman" w:eastAsia="Times New Roman" w:hAnsi="Times New Roman" w:cs="Times New Roman"/>
          <w:sz w:val="24"/>
          <w:szCs w:val="24"/>
        </w:rPr>
        <w:t xml:space="preserve">Chair </w:t>
      </w:r>
      <w:proofErr w:type="spellStart"/>
      <w:r w:rsidRPr="7629DC5A">
        <w:rPr>
          <w:rFonts w:ascii="Times New Roman" w:eastAsia="Times New Roman" w:hAnsi="Times New Roman" w:cs="Times New Roman"/>
          <w:sz w:val="24"/>
          <w:szCs w:val="24"/>
        </w:rPr>
        <w:t>Mili</w:t>
      </w:r>
      <w:proofErr w:type="spellEnd"/>
      <w:r w:rsidRPr="7629DC5A">
        <w:rPr>
          <w:rFonts w:ascii="Times New Roman" w:eastAsia="Times New Roman" w:hAnsi="Times New Roman" w:cs="Times New Roman"/>
          <w:sz w:val="24"/>
          <w:szCs w:val="24"/>
        </w:rPr>
        <w:t xml:space="preserve"> Makhija</w:t>
      </w:r>
      <w:r w:rsidR="786B0807" w:rsidRPr="7629DC5A">
        <w:rPr>
          <w:rFonts w:ascii="Times New Roman" w:eastAsia="Times New Roman" w:hAnsi="Times New Roman" w:cs="Times New Roman"/>
          <w:sz w:val="24"/>
          <w:szCs w:val="24"/>
        </w:rPr>
        <w:t>ni called the College Council meeting to</w:t>
      </w:r>
      <w:r w:rsidR="2AC6F293" w:rsidRPr="7629DC5A">
        <w:rPr>
          <w:rFonts w:ascii="Times New Roman" w:eastAsia="Times New Roman" w:hAnsi="Times New Roman" w:cs="Times New Roman"/>
          <w:sz w:val="24"/>
          <w:szCs w:val="24"/>
        </w:rPr>
        <w:t xml:space="preserve"> order</w:t>
      </w:r>
      <w:r w:rsidR="786B0807" w:rsidRPr="7629DC5A">
        <w:rPr>
          <w:rFonts w:ascii="Times New Roman" w:eastAsia="Times New Roman" w:hAnsi="Times New Roman" w:cs="Times New Roman"/>
          <w:sz w:val="24"/>
          <w:szCs w:val="24"/>
        </w:rPr>
        <w:t xml:space="preserve"> at 12:35 PM on </w:t>
      </w:r>
      <w:r w:rsidR="18176189" w:rsidRPr="7629DC5A">
        <w:rPr>
          <w:rFonts w:ascii="Times New Roman" w:eastAsia="Times New Roman" w:hAnsi="Times New Roman" w:cs="Times New Roman"/>
          <w:sz w:val="24"/>
          <w:szCs w:val="24"/>
        </w:rPr>
        <w:t>Friday, May 12, 2023</w:t>
      </w:r>
      <w:r w:rsidR="7DD06A85" w:rsidRPr="7629DC5A">
        <w:rPr>
          <w:rFonts w:ascii="Times New Roman" w:eastAsia="Times New Roman" w:hAnsi="Times New Roman" w:cs="Times New Roman"/>
          <w:sz w:val="24"/>
          <w:szCs w:val="24"/>
        </w:rPr>
        <w:t>.</w:t>
      </w:r>
      <w:r w:rsidR="18176189" w:rsidRPr="7629DC5A">
        <w:rPr>
          <w:rFonts w:ascii="Times New Roman" w:eastAsia="Times New Roman" w:hAnsi="Times New Roman" w:cs="Times New Roman"/>
          <w:sz w:val="24"/>
          <w:szCs w:val="24"/>
        </w:rPr>
        <w:t xml:space="preserve"> </w:t>
      </w:r>
    </w:p>
    <w:p w14:paraId="5087ACF1" w14:textId="2D9C81C5" w:rsidR="7629DC5A" w:rsidRDefault="7629DC5A" w:rsidP="7629DC5A">
      <w:pPr>
        <w:spacing w:after="0"/>
        <w:rPr>
          <w:rFonts w:ascii="Times New Roman" w:eastAsia="Times New Roman" w:hAnsi="Times New Roman" w:cs="Times New Roman"/>
          <w:sz w:val="24"/>
          <w:szCs w:val="24"/>
        </w:rPr>
      </w:pPr>
    </w:p>
    <w:p w14:paraId="74FD66D1" w14:textId="2C1772FC" w:rsidR="6AEC2F51" w:rsidRDefault="6AEC2F51" w:rsidP="7629DC5A">
      <w:pPr>
        <w:spacing w:after="0"/>
        <w:rPr>
          <w:rFonts w:ascii="Times New Roman" w:eastAsia="Times New Roman" w:hAnsi="Times New Roman" w:cs="Times New Roman"/>
          <w:sz w:val="24"/>
          <w:szCs w:val="24"/>
        </w:rPr>
      </w:pPr>
      <w:r w:rsidRPr="7629DC5A">
        <w:rPr>
          <w:rFonts w:ascii="Times New Roman" w:eastAsia="Times New Roman" w:hAnsi="Times New Roman" w:cs="Times New Roman"/>
          <w:sz w:val="24"/>
          <w:szCs w:val="24"/>
        </w:rPr>
        <w:t>Acknowledging that everyone received a copy of the February 24, 2023, College Council meeting minutes</w:t>
      </w:r>
      <w:r w:rsidR="541DBED4" w:rsidRPr="7629DC5A">
        <w:rPr>
          <w:rFonts w:ascii="Times New Roman" w:eastAsia="Times New Roman" w:hAnsi="Times New Roman" w:cs="Times New Roman"/>
          <w:sz w:val="24"/>
          <w:szCs w:val="24"/>
        </w:rPr>
        <w:t xml:space="preserve">, the </w:t>
      </w:r>
      <w:r w:rsidR="008A5452">
        <w:rPr>
          <w:rFonts w:ascii="Times New Roman" w:eastAsia="Times New Roman" w:hAnsi="Times New Roman" w:cs="Times New Roman"/>
          <w:sz w:val="24"/>
          <w:szCs w:val="24"/>
        </w:rPr>
        <w:t>C</w:t>
      </w:r>
      <w:r w:rsidR="541DBED4" w:rsidRPr="7629DC5A">
        <w:rPr>
          <w:rFonts w:ascii="Times New Roman" w:eastAsia="Times New Roman" w:hAnsi="Times New Roman" w:cs="Times New Roman"/>
          <w:sz w:val="24"/>
          <w:szCs w:val="24"/>
        </w:rPr>
        <w:t>hair called for a motion to approve the minutes. Dr</w:t>
      </w:r>
      <w:r w:rsidR="008A5452">
        <w:rPr>
          <w:rFonts w:ascii="Times New Roman" w:eastAsia="Times New Roman" w:hAnsi="Times New Roman" w:cs="Times New Roman"/>
          <w:sz w:val="24"/>
          <w:szCs w:val="24"/>
        </w:rPr>
        <w:t>.</w:t>
      </w:r>
      <w:r w:rsidR="541DBED4" w:rsidRPr="7629DC5A">
        <w:rPr>
          <w:rFonts w:ascii="Times New Roman" w:eastAsia="Times New Roman" w:hAnsi="Times New Roman" w:cs="Times New Roman"/>
          <w:sz w:val="24"/>
          <w:szCs w:val="24"/>
        </w:rPr>
        <w:t xml:space="preserve"> Elliott motioned to accept, seconded </w:t>
      </w:r>
      <w:r w:rsidR="06DEFD6D" w:rsidRPr="7629DC5A">
        <w:rPr>
          <w:rFonts w:ascii="Times New Roman" w:eastAsia="Times New Roman" w:hAnsi="Times New Roman" w:cs="Times New Roman"/>
          <w:sz w:val="24"/>
          <w:szCs w:val="24"/>
        </w:rPr>
        <w:t>by Dr. Fiore-Lopez. The Council approved the by unanimous vote the minutes.</w:t>
      </w:r>
    </w:p>
    <w:p w14:paraId="61DB6C91" w14:textId="4EF7F511" w:rsidR="7629DC5A" w:rsidRDefault="7629DC5A" w:rsidP="7629DC5A">
      <w:pPr>
        <w:spacing w:after="0"/>
        <w:rPr>
          <w:rFonts w:ascii="Times New Roman" w:eastAsia="Times New Roman" w:hAnsi="Times New Roman" w:cs="Times New Roman"/>
          <w:sz w:val="24"/>
          <w:szCs w:val="24"/>
        </w:rPr>
      </w:pPr>
    </w:p>
    <w:p w14:paraId="4D208A21" w14:textId="6CC04564" w:rsidR="24D65537" w:rsidRDefault="24D65537" w:rsidP="7629DC5A">
      <w:pPr>
        <w:spacing w:after="0"/>
        <w:rPr>
          <w:rFonts w:ascii="Times New Roman" w:eastAsia="Times New Roman" w:hAnsi="Times New Roman" w:cs="Times New Roman"/>
          <w:b/>
          <w:bCs/>
          <w:sz w:val="24"/>
          <w:szCs w:val="24"/>
          <w:u w:val="single"/>
        </w:rPr>
      </w:pPr>
      <w:r w:rsidRPr="7629DC5A">
        <w:rPr>
          <w:rFonts w:ascii="Times New Roman" w:eastAsia="Times New Roman" w:hAnsi="Times New Roman" w:cs="Times New Roman"/>
          <w:b/>
          <w:bCs/>
          <w:sz w:val="24"/>
          <w:szCs w:val="24"/>
          <w:u w:val="single"/>
        </w:rPr>
        <w:t>PRESIDENT</w:t>
      </w:r>
      <w:r w:rsidR="00157C99">
        <w:rPr>
          <w:rFonts w:ascii="Times New Roman" w:eastAsia="Times New Roman" w:hAnsi="Times New Roman" w:cs="Times New Roman"/>
          <w:b/>
          <w:bCs/>
          <w:sz w:val="24"/>
          <w:szCs w:val="24"/>
          <w:u w:val="single"/>
        </w:rPr>
        <w:t>’</w:t>
      </w:r>
      <w:r w:rsidRPr="7629DC5A">
        <w:rPr>
          <w:rFonts w:ascii="Times New Roman" w:eastAsia="Times New Roman" w:hAnsi="Times New Roman" w:cs="Times New Roman"/>
          <w:b/>
          <w:bCs/>
          <w:sz w:val="24"/>
          <w:szCs w:val="24"/>
          <w:u w:val="single"/>
        </w:rPr>
        <w:t>S REPORT, DR. TIMOTHY E. SAMS</w:t>
      </w:r>
    </w:p>
    <w:p w14:paraId="29C0123D" w14:textId="0E6A2C32" w:rsidR="7629DC5A" w:rsidRDefault="7629DC5A" w:rsidP="7629DC5A">
      <w:pPr>
        <w:spacing w:after="0"/>
        <w:rPr>
          <w:rFonts w:ascii="Times New Roman" w:eastAsia="Times New Roman" w:hAnsi="Times New Roman" w:cs="Times New Roman"/>
          <w:sz w:val="24"/>
          <w:szCs w:val="24"/>
        </w:rPr>
      </w:pPr>
    </w:p>
    <w:p w14:paraId="44A93A01" w14:textId="4E5FD603" w:rsidR="66E8CF5C" w:rsidRDefault="66E8CF5C" w:rsidP="7629DC5A">
      <w:pPr>
        <w:spacing w:after="0"/>
        <w:rPr>
          <w:rFonts w:ascii="Times New Roman" w:eastAsia="Times New Roman" w:hAnsi="Times New Roman" w:cs="Times New Roman"/>
          <w:sz w:val="24"/>
          <w:szCs w:val="24"/>
        </w:rPr>
      </w:pPr>
      <w:r w:rsidRPr="7629DC5A">
        <w:rPr>
          <w:rFonts w:ascii="Times New Roman" w:eastAsia="Times New Roman" w:hAnsi="Times New Roman" w:cs="Times New Roman"/>
          <w:sz w:val="24"/>
          <w:szCs w:val="24"/>
        </w:rPr>
        <w:t>The President welcomed the College Council members and then started his formal report on the followin</w:t>
      </w:r>
      <w:r w:rsidR="487475CE" w:rsidRPr="7629DC5A">
        <w:rPr>
          <w:rFonts w:ascii="Times New Roman" w:eastAsia="Times New Roman" w:hAnsi="Times New Roman" w:cs="Times New Roman"/>
          <w:sz w:val="24"/>
          <w:szCs w:val="24"/>
        </w:rPr>
        <w:t>g items:</w:t>
      </w:r>
    </w:p>
    <w:p w14:paraId="1362BC55" w14:textId="7F1B41E2" w:rsidR="7629DC5A" w:rsidRDefault="7629DC5A" w:rsidP="7629DC5A">
      <w:pPr>
        <w:spacing w:after="0"/>
        <w:rPr>
          <w:rFonts w:ascii="Times New Roman" w:eastAsia="Times New Roman" w:hAnsi="Times New Roman" w:cs="Times New Roman"/>
          <w:sz w:val="24"/>
          <w:szCs w:val="24"/>
        </w:rPr>
      </w:pPr>
    </w:p>
    <w:p w14:paraId="376096A7" w14:textId="04FAA2A7" w:rsidR="487475CE" w:rsidRDefault="487475CE" w:rsidP="7629DC5A">
      <w:pPr>
        <w:spacing w:after="0"/>
        <w:rPr>
          <w:rFonts w:ascii="Times New Roman" w:eastAsia="Times New Roman" w:hAnsi="Times New Roman" w:cs="Times New Roman"/>
          <w:b/>
          <w:bCs/>
          <w:i/>
          <w:iCs/>
          <w:sz w:val="24"/>
          <w:szCs w:val="24"/>
        </w:rPr>
      </w:pPr>
      <w:r w:rsidRPr="7629DC5A">
        <w:rPr>
          <w:rFonts w:ascii="Times New Roman" w:eastAsia="Times New Roman" w:hAnsi="Times New Roman" w:cs="Times New Roman"/>
          <w:b/>
          <w:bCs/>
          <w:i/>
          <w:iCs/>
          <w:sz w:val="24"/>
          <w:szCs w:val="24"/>
        </w:rPr>
        <w:t>Spring 2023 Experience</w:t>
      </w:r>
    </w:p>
    <w:p w14:paraId="23FACE23" w14:textId="4E3D2B9E" w:rsidR="71DB3901" w:rsidRDefault="71DB3901" w:rsidP="7629DC5A">
      <w:pPr>
        <w:pStyle w:val="ListParagraph"/>
        <w:numPr>
          <w:ilvl w:val="0"/>
          <w:numId w:val="1"/>
        </w:numPr>
        <w:spacing w:after="0"/>
        <w:rPr>
          <w:rFonts w:ascii="Times New Roman" w:eastAsia="Times New Roman" w:hAnsi="Times New Roman" w:cs="Times New Roman"/>
          <w:sz w:val="24"/>
          <w:szCs w:val="24"/>
        </w:rPr>
      </w:pPr>
      <w:r w:rsidRPr="7629DC5A">
        <w:rPr>
          <w:rFonts w:ascii="Times New Roman" w:eastAsia="Times New Roman" w:hAnsi="Times New Roman" w:cs="Times New Roman"/>
          <w:b/>
          <w:bCs/>
          <w:sz w:val="24"/>
          <w:szCs w:val="24"/>
        </w:rPr>
        <w:t>Inauguration:</w:t>
      </w:r>
      <w:r w:rsidRPr="7629DC5A">
        <w:rPr>
          <w:rFonts w:ascii="Times New Roman" w:eastAsia="Times New Roman" w:hAnsi="Times New Roman" w:cs="Times New Roman"/>
          <w:sz w:val="24"/>
          <w:szCs w:val="24"/>
        </w:rPr>
        <w:t xml:space="preserve"> </w:t>
      </w:r>
      <w:r w:rsidR="487475CE" w:rsidRPr="7629DC5A">
        <w:rPr>
          <w:rFonts w:ascii="Times New Roman" w:eastAsia="Times New Roman" w:hAnsi="Times New Roman" w:cs="Times New Roman"/>
          <w:sz w:val="24"/>
          <w:szCs w:val="24"/>
        </w:rPr>
        <w:t>Thank</w:t>
      </w:r>
      <w:r w:rsidR="334BBD48" w:rsidRPr="7629DC5A">
        <w:rPr>
          <w:rFonts w:ascii="Times New Roman" w:eastAsia="Times New Roman" w:hAnsi="Times New Roman" w:cs="Times New Roman"/>
          <w:sz w:val="24"/>
          <w:szCs w:val="24"/>
        </w:rPr>
        <w:t xml:space="preserve">ful </w:t>
      </w:r>
      <w:r w:rsidR="00AF4EFE">
        <w:rPr>
          <w:rFonts w:ascii="Times New Roman" w:eastAsia="Times New Roman" w:hAnsi="Times New Roman" w:cs="Times New Roman"/>
          <w:sz w:val="24"/>
          <w:szCs w:val="24"/>
        </w:rPr>
        <w:t xml:space="preserve">to </w:t>
      </w:r>
      <w:r w:rsidR="487475CE" w:rsidRPr="7629DC5A">
        <w:rPr>
          <w:rFonts w:ascii="Times New Roman" w:eastAsia="Times New Roman" w:hAnsi="Times New Roman" w:cs="Times New Roman"/>
          <w:sz w:val="24"/>
          <w:szCs w:val="24"/>
        </w:rPr>
        <w:t xml:space="preserve">everyone for making </w:t>
      </w:r>
      <w:r w:rsidR="53F94AAF" w:rsidRPr="7629DC5A">
        <w:rPr>
          <w:rFonts w:ascii="Times New Roman" w:eastAsia="Times New Roman" w:hAnsi="Times New Roman" w:cs="Times New Roman"/>
          <w:sz w:val="24"/>
          <w:szCs w:val="24"/>
        </w:rPr>
        <w:t>the Inauguration</w:t>
      </w:r>
      <w:r w:rsidR="487475CE" w:rsidRPr="7629DC5A">
        <w:rPr>
          <w:rFonts w:ascii="Times New Roman" w:eastAsia="Times New Roman" w:hAnsi="Times New Roman" w:cs="Times New Roman"/>
          <w:sz w:val="24"/>
          <w:szCs w:val="24"/>
        </w:rPr>
        <w:t xml:space="preserve"> a successful event and </w:t>
      </w:r>
      <w:r w:rsidR="35C450DF" w:rsidRPr="7629DC5A">
        <w:rPr>
          <w:rFonts w:ascii="Times New Roman" w:eastAsia="Times New Roman" w:hAnsi="Times New Roman" w:cs="Times New Roman"/>
          <w:sz w:val="24"/>
          <w:szCs w:val="24"/>
        </w:rPr>
        <w:t>welcoming</w:t>
      </w:r>
      <w:r w:rsidR="487475CE" w:rsidRPr="7629DC5A">
        <w:rPr>
          <w:rFonts w:ascii="Times New Roman" w:eastAsia="Times New Roman" w:hAnsi="Times New Roman" w:cs="Times New Roman"/>
          <w:sz w:val="24"/>
          <w:szCs w:val="24"/>
        </w:rPr>
        <w:t xml:space="preserve"> him and his family. </w:t>
      </w:r>
    </w:p>
    <w:p w14:paraId="36055657" w14:textId="4EA0EF71" w:rsidR="4975B8F9" w:rsidRDefault="4975B8F9" w:rsidP="7629DC5A">
      <w:pPr>
        <w:pStyle w:val="ListParagraph"/>
        <w:numPr>
          <w:ilvl w:val="0"/>
          <w:numId w:val="1"/>
        </w:numPr>
        <w:spacing w:after="0"/>
        <w:rPr>
          <w:rFonts w:ascii="Times New Roman" w:eastAsia="Times New Roman" w:hAnsi="Times New Roman" w:cs="Times New Roman"/>
          <w:sz w:val="24"/>
          <w:szCs w:val="24"/>
        </w:rPr>
      </w:pPr>
      <w:r w:rsidRPr="7629DC5A">
        <w:rPr>
          <w:rFonts w:ascii="Times New Roman" w:eastAsia="Times New Roman" w:hAnsi="Times New Roman" w:cs="Times New Roman"/>
          <w:b/>
          <w:bCs/>
          <w:sz w:val="24"/>
          <w:szCs w:val="24"/>
        </w:rPr>
        <w:t xml:space="preserve">Panther Care Center: </w:t>
      </w:r>
      <w:r w:rsidRPr="7629DC5A">
        <w:rPr>
          <w:rFonts w:ascii="Times New Roman" w:eastAsia="Times New Roman" w:hAnsi="Times New Roman" w:cs="Times New Roman"/>
          <w:sz w:val="24"/>
          <w:szCs w:val="24"/>
        </w:rPr>
        <w:t xml:space="preserve">The Panther Care Center, which houses the food pantry, </w:t>
      </w:r>
      <w:r w:rsidR="7D386939" w:rsidRPr="7629DC5A">
        <w:rPr>
          <w:rFonts w:ascii="Times New Roman" w:eastAsia="Times New Roman" w:hAnsi="Times New Roman" w:cs="Times New Roman"/>
          <w:sz w:val="24"/>
          <w:szCs w:val="24"/>
        </w:rPr>
        <w:t>has moved</w:t>
      </w:r>
      <w:r w:rsidR="00734365">
        <w:rPr>
          <w:rFonts w:ascii="Times New Roman" w:eastAsia="Times New Roman" w:hAnsi="Times New Roman" w:cs="Times New Roman"/>
          <w:sz w:val="24"/>
          <w:szCs w:val="24"/>
        </w:rPr>
        <w:t xml:space="preserve"> to</w:t>
      </w:r>
      <w:r w:rsidR="7D386939" w:rsidRPr="7629DC5A">
        <w:rPr>
          <w:rFonts w:ascii="Times New Roman" w:eastAsia="Times New Roman" w:hAnsi="Times New Roman" w:cs="Times New Roman"/>
          <w:sz w:val="24"/>
          <w:szCs w:val="24"/>
        </w:rPr>
        <w:t xml:space="preserve"> </w:t>
      </w:r>
      <w:r w:rsidR="00734365" w:rsidRPr="7629DC5A">
        <w:rPr>
          <w:rFonts w:ascii="Times New Roman" w:eastAsia="Times New Roman" w:hAnsi="Times New Roman" w:cs="Times New Roman"/>
          <w:sz w:val="24"/>
          <w:szCs w:val="24"/>
        </w:rPr>
        <w:t xml:space="preserve">a larger location </w:t>
      </w:r>
      <w:r w:rsidR="00734365">
        <w:rPr>
          <w:rFonts w:ascii="Times New Roman" w:eastAsia="Times New Roman" w:hAnsi="Times New Roman" w:cs="Times New Roman"/>
          <w:sz w:val="24"/>
          <w:szCs w:val="24"/>
        </w:rPr>
        <w:t xml:space="preserve">in </w:t>
      </w:r>
      <w:r w:rsidR="7D386939" w:rsidRPr="7629DC5A">
        <w:rPr>
          <w:rFonts w:ascii="Times New Roman" w:eastAsia="Times New Roman" w:hAnsi="Times New Roman" w:cs="Times New Roman"/>
          <w:sz w:val="24"/>
          <w:szCs w:val="24"/>
        </w:rPr>
        <w:t>the Campus Center and is now open to the campus community.</w:t>
      </w:r>
      <w:r w:rsidR="669AA29F" w:rsidRPr="7629DC5A">
        <w:rPr>
          <w:rFonts w:ascii="Times New Roman" w:eastAsia="Times New Roman" w:hAnsi="Times New Roman" w:cs="Times New Roman"/>
          <w:sz w:val="24"/>
          <w:szCs w:val="24"/>
        </w:rPr>
        <w:t xml:space="preserve"> Additionally, the </w:t>
      </w:r>
      <w:r w:rsidR="00734365">
        <w:rPr>
          <w:rFonts w:ascii="Times New Roman" w:eastAsia="Times New Roman" w:hAnsi="Times New Roman" w:cs="Times New Roman"/>
          <w:sz w:val="24"/>
          <w:szCs w:val="24"/>
        </w:rPr>
        <w:t>C</w:t>
      </w:r>
      <w:r w:rsidR="669AA29F" w:rsidRPr="7629DC5A">
        <w:rPr>
          <w:rFonts w:ascii="Times New Roman" w:eastAsia="Times New Roman" w:hAnsi="Times New Roman" w:cs="Times New Roman"/>
          <w:sz w:val="24"/>
          <w:szCs w:val="24"/>
        </w:rPr>
        <w:t>ollege received a $7,500 donation from Stop and Shop</w:t>
      </w:r>
      <w:r w:rsidR="253F87D1" w:rsidRPr="7629DC5A">
        <w:rPr>
          <w:rFonts w:ascii="Times New Roman" w:eastAsia="Times New Roman" w:hAnsi="Times New Roman" w:cs="Times New Roman"/>
          <w:sz w:val="24"/>
          <w:szCs w:val="24"/>
        </w:rPr>
        <w:t xml:space="preserve"> to support the pantry efforts. </w:t>
      </w:r>
    </w:p>
    <w:p w14:paraId="49381BA0" w14:textId="6B253CF7" w:rsidR="4975B8F9" w:rsidRDefault="4975B8F9" w:rsidP="7629DC5A">
      <w:pPr>
        <w:pStyle w:val="ListParagraph"/>
        <w:numPr>
          <w:ilvl w:val="0"/>
          <w:numId w:val="1"/>
        </w:numPr>
        <w:spacing w:after="0"/>
        <w:rPr>
          <w:rFonts w:ascii="Times New Roman" w:eastAsia="Times New Roman" w:hAnsi="Times New Roman" w:cs="Times New Roman"/>
          <w:sz w:val="24"/>
          <w:szCs w:val="24"/>
        </w:rPr>
      </w:pPr>
      <w:r w:rsidRPr="7629DC5A">
        <w:rPr>
          <w:rFonts w:ascii="Times New Roman" w:eastAsia="Times New Roman" w:hAnsi="Times New Roman" w:cs="Times New Roman"/>
          <w:b/>
          <w:bCs/>
          <w:sz w:val="24"/>
          <w:szCs w:val="24"/>
        </w:rPr>
        <w:t>Green to Gold:</w:t>
      </w:r>
      <w:r w:rsidR="5D7DD69E" w:rsidRPr="7629DC5A">
        <w:rPr>
          <w:rFonts w:ascii="Times New Roman" w:eastAsia="Times New Roman" w:hAnsi="Times New Roman" w:cs="Times New Roman"/>
          <w:b/>
          <w:bCs/>
          <w:sz w:val="24"/>
          <w:szCs w:val="24"/>
        </w:rPr>
        <w:t xml:space="preserve"> </w:t>
      </w:r>
      <w:r w:rsidR="5D7DD69E" w:rsidRPr="7629DC5A">
        <w:rPr>
          <w:rFonts w:ascii="Times New Roman" w:eastAsia="Times New Roman" w:hAnsi="Times New Roman" w:cs="Times New Roman"/>
          <w:sz w:val="24"/>
          <w:szCs w:val="24"/>
        </w:rPr>
        <w:t>On May 20, 2023, the President</w:t>
      </w:r>
      <w:r w:rsidR="392718CE" w:rsidRPr="7629DC5A">
        <w:rPr>
          <w:rFonts w:ascii="Times New Roman" w:eastAsia="Times New Roman" w:hAnsi="Times New Roman" w:cs="Times New Roman"/>
          <w:sz w:val="24"/>
          <w:szCs w:val="24"/>
        </w:rPr>
        <w:t xml:space="preserve"> </w:t>
      </w:r>
      <w:r w:rsidR="2B291C71" w:rsidRPr="7629DC5A">
        <w:rPr>
          <w:rFonts w:ascii="Times New Roman" w:eastAsia="Times New Roman" w:hAnsi="Times New Roman" w:cs="Times New Roman"/>
          <w:sz w:val="24"/>
          <w:szCs w:val="24"/>
        </w:rPr>
        <w:t xml:space="preserve">will </w:t>
      </w:r>
      <w:r w:rsidR="00734365">
        <w:rPr>
          <w:rFonts w:ascii="Times New Roman" w:eastAsia="Times New Roman" w:hAnsi="Times New Roman" w:cs="Times New Roman"/>
          <w:sz w:val="24"/>
          <w:szCs w:val="24"/>
        </w:rPr>
        <w:t>host Green to Gold at his house, celebrating</w:t>
      </w:r>
      <w:r w:rsidR="2B291C71" w:rsidRPr="7629DC5A">
        <w:rPr>
          <w:rFonts w:ascii="Times New Roman" w:eastAsia="Times New Roman" w:hAnsi="Times New Roman" w:cs="Times New Roman"/>
          <w:sz w:val="24"/>
          <w:szCs w:val="24"/>
        </w:rPr>
        <w:t xml:space="preserve"> the graduating sen</w:t>
      </w:r>
      <w:r w:rsidR="3325D5CC" w:rsidRPr="7629DC5A">
        <w:rPr>
          <w:rFonts w:ascii="Times New Roman" w:eastAsia="Times New Roman" w:hAnsi="Times New Roman" w:cs="Times New Roman"/>
          <w:sz w:val="24"/>
          <w:szCs w:val="24"/>
        </w:rPr>
        <w:t>iors</w:t>
      </w:r>
      <w:r w:rsidR="00157C99">
        <w:rPr>
          <w:rFonts w:ascii="Times New Roman" w:eastAsia="Times New Roman" w:hAnsi="Times New Roman" w:cs="Times New Roman"/>
          <w:sz w:val="24"/>
          <w:szCs w:val="24"/>
        </w:rPr>
        <w:t>’</w:t>
      </w:r>
      <w:r w:rsidR="5B6B2F3E" w:rsidRPr="7629DC5A">
        <w:rPr>
          <w:rFonts w:ascii="Times New Roman" w:eastAsia="Times New Roman" w:hAnsi="Times New Roman" w:cs="Times New Roman"/>
          <w:sz w:val="24"/>
          <w:szCs w:val="24"/>
        </w:rPr>
        <w:t xml:space="preserve"> transition to a</w:t>
      </w:r>
      <w:r w:rsidR="6768F228" w:rsidRPr="7629DC5A">
        <w:rPr>
          <w:rFonts w:ascii="Times New Roman" w:eastAsia="Times New Roman" w:hAnsi="Times New Roman" w:cs="Times New Roman"/>
          <w:sz w:val="24"/>
          <w:szCs w:val="24"/>
        </w:rPr>
        <w:t>lum</w:t>
      </w:r>
      <w:r w:rsidR="00734365">
        <w:rPr>
          <w:rFonts w:ascii="Times New Roman" w:eastAsia="Times New Roman" w:hAnsi="Times New Roman" w:cs="Times New Roman"/>
          <w:sz w:val="24"/>
          <w:szCs w:val="24"/>
        </w:rPr>
        <w:t>s</w:t>
      </w:r>
      <w:r w:rsidR="6768F228" w:rsidRPr="7629DC5A">
        <w:rPr>
          <w:rFonts w:ascii="Times New Roman" w:eastAsia="Times New Roman" w:hAnsi="Times New Roman" w:cs="Times New Roman"/>
          <w:sz w:val="24"/>
          <w:szCs w:val="24"/>
        </w:rPr>
        <w:t xml:space="preserve">. </w:t>
      </w:r>
      <w:r w:rsidR="72DC9489" w:rsidRPr="7629DC5A">
        <w:rPr>
          <w:rFonts w:ascii="Times New Roman" w:eastAsia="Times New Roman" w:hAnsi="Times New Roman" w:cs="Times New Roman"/>
          <w:sz w:val="24"/>
          <w:szCs w:val="24"/>
        </w:rPr>
        <w:t xml:space="preserve">This event is open to the campus community and </w:t>
      </w:r>
      <w:r w:rsidR="00734365">
        <w:rPr>
          <w:rFonts w:ascii="Times New Roman" w:eastAsia="Times New Roman" w:hAnsi="Times New Roman" w:cs="Times New Roman"/>
          <w:sz w:val="24"/>
          <w:szCs w:val="24"/>
        </w:rPr>
        <w:t xml:space="preserve">includes </w:t>
      </w:r>
      <w:r w:rsidR="009126FC">
        <w:rPr>
          <w:rFonts w:ascii="Times New Roman" w:eastAsia="Times New Roman" w:hAnsi="Times New Roman" w:cs="Times New Roman"/>
          <w:sz w:val="24"/>
          <w:szCs w:val="24"/>
        </w:rPr>
        <w:t>recognizing</w:t>
      </w:r>
      <w:r w:rsidR="003866F2">
        <w:rPr>
          <w:rFonts w:ascii="Times New Roman" w:eastAsia="Times New Roman" w:hAnsi="Times New Roman" w:cs="Times New Roman"/>
          <w:sz w:val="24"/>
          <w:szCs w:val="24"/>
        </w:rPr>
        <w:t xml:space="preserve"> graduating seniors with a 4.0 GPA and </w:t>
      </w:r>
      <w:r w:rsidR="008319E4">
        <w:rPr>
          <w:rFonts w:ascii="Times New Roman" w:eastAsia="Times New Roman" w:hAnsi="Times New Roman" w:cs="Times New Roman"/>
          <w:sz w:val="24"/>
          <w:szCs w:val="24"/>
        </w:rPr>
        <w:t>alums celebrating their 50</w:t>
      </w:r>
      <w:r w:rsidR="008319E4" w:rsidRPr="008319E4">
        <w:rPr>
          <w:rFonts w:ascii="Times New Roman" w:eastAsia="Times New Roman" w:hAnsi="Times New Roman" w:cs="Times New Roman"/>
          <w:sz w:val="24"/>
          <w:szCs w:val="24"/>
          <w:vertAlign w:val="superscript"/>
        </w:rPr>
        <w:t>th</w:t>
      </w:r>
      <w:r w:rsidR="008319E4">
        <w:rPr>
          <w:rFonts w:ascii="Times New Roman" w:eastAsia="Times New Roman" w:hAnsi="Times New Roman" w:cs="Times New Roman"/>
          <w:sz w:val="24"/>
          <w:szCs w:val="24"/>
        </w:rPr>
        <w:t xml:space="preserve"> and 25</w:t>
      </w:r>
      <w:r w:rsidR="008319E4" w:rsidRPr="008319E4">
        <w:rPr>
          <w:rFonts w:ascii="Times New Roman" w:eastAsia="Times New Roman" w:hAnsi="Times New Roman" w:cs="Times New Roman"/>
          <w:sz w:val="24"/>
          <w:szCs w:val="24"/>
          <w:vertAlign w:val="superscript"/>
        </w:rPr>
        <w:t>th</w:t>
      </w:r>
      <w:r w:rsidR="008319E4">
        <w:rPr>
          <w:rFonts w:ascii="Times New Roman" w:eastAsia="Times New Roman" w:hAnsi="Times New Roman" w:cs="Times New Roman"/>
          <w:sz w:val="24"/>
          <w:szCs w:val="24"/>
        </w:rPr>
        <w:t xml:space="preserve"> anniversary.</w:t>
      </w:r>
      <w:r w:rsidR="00746DD1">
        <w:rPr>
          <w:rFonts w:ascii="Times New Roman" w:eastAsia="Times New Roman" w:hAnsi="Times New Roman" w:cs="Times New Roman"/>
          <w:sz w:val="24"/>
          <w:szCs w:val="24"/>
        </w:rPr>
        <w:t xml:space="preserve"> </w:t>
      </w:r>
    </w:p>
    <w:p w14:paraId="3DF8A369" w14:textId="4AC0C4D5" w:rsidR="72DC9489" w:rsidRDefault="72DC9489" w:rsidP="7629DC5A">
      <w:pPr>
        <w:pStyle w:val="ListParagraph"/>
        <w:numPr>
          <w:ilvl w:val="0"/>
          <w:numId w:val="1"/>
        </w:numPr>
        <w:spacing w:after="0"/>
        <w:rPr>
          <w:rFonts w:ascii="Times New Roman" w:eastAsia="Times New Roman" w:hAnsi="Times New Roman" w:cs="Times New Roman"/>
          <w:sz w:val="24"/>
          <w:szCs w:val="24"/>
        </w:rPr>
      </w:pPr>
      <w:r w:rsidRPr="000B539C">
        <w:rPr>
          <w:rFonts w:ascii="Times New Roman" w:eastAsia="Times New Roman" w:hAnsi="Times New Roman" w:cs="Times New Roman"/>
          <w:b/>
          <w:bCs/>
          <w:sz w:val="24"/>
          <w:szCs w:val="24"/>
        </w:rPr>
        <w:t>Commencement</w:t>
      </w:r>
      <w:r w:rsidR="4975B8F9" w:rsidRPr="000B539C">
        <w:rPr>
          <w:rFonts w:ascii="Times New Roman" w:eastAsia="Times New Roman" w:hAnsi="Times New Roman" w:cs="Times New Roman"/>
          <w:b/>
          <w:bCs/>
          <w:sz w:val="24"/>
          <w:szCs w:val="24"/>
        </w:rPr>
        <w:t>:</w:t>
      </w:r>
      <w:r w:rsidR="00D2092B">
        <w:rPr>
          <w:rFonts w:ascii="Times New Roman" w:eastAsia="Times New Roman" w:hAnsi="Times New Roman" w:cs="Times New Roman"/>
          <w:sz w:val="24"/>
          <w:szCs w:val="24"/>
        </w:rPr>
        <w:t xml:space="preserve"> Commencement is on Wednesday, May 24, 2023</w:t>
      </w:r>
      <w:r w:rsidR="00AB2482">
        <w:rPr>
          <w:rFonts w:ascii="Times New Roman" w:eastAsia="Times New Roman" w:hAnsi="Times New Roman" w:cs="Times New Roman"/>
          <w:sz w:val="24"/>
          <w:szCs w:val="24"/>
        </w:rPr>
        <w:t>,</w:t>
      </w:r>
      <w:r w:rsidR="00D2092B">
        <w:rPr>
          <w:rFonts w:ascii="Times New Roman" w:eastAsia="Times New Roman" w:hAnsi="Times New Roman" w:cs="Times New Roman"/>
          <w:sz w:val="24"/>
          <w:szCs w:val="24"/>
        </w:rPr>
        <w:t xml:space="preserve"> at Nassau Col</w:t>
      </w:r>
      <w:r w:rsidR="000B539C">
        <w:rPr>
          <w:rFonts w:ascii="Times New Roman" w:eastAsia="Times New Roman" w:hAnsi="Times New Roman" w:cs="Times New Roman"/>
          <w:sz w:val="24"/>
          <w:szCs w:val="24"/>
        </w:rPr>
        <w:t>iseum.</w:t>
      </w:r>
    </w:p>
    <w:p w14:paraId="266B69AF" w14:textId="5BBA0ACA" w:rsidR="3F097D10" w:rsidRDefault="3F097D10" w:rsidP="7629DC5A">
      <w:pPr>
        <w:pStyle w:val="ListParagraph"/>
        <w:numPr>
          <w:ilvl w:val="0"/>
          <w:numId w:val="1"/>
        </w:numPr>
        <w:spacing w:after="0"/>
        <w:rPr>
          <w:rFonts w:ascii="Times New Roman" w:eastAsia="Times New Roman" w:hAnsi="Times New Roman" w:cs="Times New Roman"/>
          <w:sz w:val="24"/>
          <w:szCs w:val="24"/>
        </w:rPr>
      </w:pPr>
      <w:r w:rsidRPr="00A74963">
        <w:rPr>
          <w:rFonts w:ascii="Times New Roman" w:eastAsia="Times New Roman" w:hAnsi="Times New Roman" w:cs="Times New Roman"/>
          <w:b/>
          <w:bCs/>
          <w:sz w:val="24"/>
          <w:szCs w:val="24"/>
        </w:rPr>
        <w:lastRenderedPageBreak/>
        <w:t>Compliance</w:t>
      </w:r>
      <w:r w:rsidR="4975B8F9" w:rsidRPr="00A74963">
        <w:rPr>
          <w:rFonts w:ascii="Times New Roman" w:eastAsia="Times New Roman" w:hAnsi="Times New Roman" w:cs="Times New Roman"/>
          <w:b/>
          <w:bCs/>
          <w:sz w:val="24"/>
          <w:szCs w:val="24"/>
        </w:rPr>
        <w:t>:</w:t>
      </w:r>
      <w:r w:rsidR="000B539C">
        <w:rPr>
          <w:rFonts w:ascii="Times New Roman" w:eastAsia="Times New Roman" w:hAnsi="Times New Roman" w:cs="Times New Roman"/>
          <w:sz w:val="24"/>
          <w:szCs w:val="24"/>
        </w:rPr>
        <w:t xml:space="preserve"> </w:t>
      </w:r>
      <w:r w:rsidR="00AB2482">
        <w:rPr>
          <w:rFonts w:ascii="Times New Roman" w:eastAsia="Times New Roman" w:hAnsi="Times New Roman" w:cs="Times New Roman"/>
          <w:sz w:val="24"/>
          <w:szCs w:val="24"/>
        </w:rPr>
        <w:t xml:space="preserve">Across the Cabinet, the President is pushing for </w:t>
      </w:r>
      <w:r w:rsidR="0073296D">
        <w:rPr>
          <w:rFonts w:ascii="Times New Roman" w:eastAsia="Times New Roman" w:hAnsi="Times New Roman" w:cs="Times New Roman"/>
          <w:sz w:val="24"/>
          <w:szCs w:val="24"/>
        </w:rPr>
        <w:t>the members to focus on compliance risk across the institution</w:t>
      </w:r>
      <w:r w:rsidR="00960B40">
        <w:rPr>
          <w:rFonts w:ascii="Times New Roman" w:eastAsia="Times New Roman" w:hAnsi="Times New Roman" w:cs="Times New Roman"/>
          <w:sz w:val="24"/>
          <w:szCs w:val="24"/>
        </w:rPr>
        <w:t xml:space="preserve">, especially around </w:t>
      </w:r>
      <w:r w:rsidR="00E47BEC">
        <w:rPr>
          <w:rFonts w:ascii="Times New Roman" w:eastAsia="Times New Roman" w:hAnsi="Times New Roman" w:cs="Times New Roman"/>
          <w:sz w:val="24"/>
          <w:szCs w:val="24"/>
        </w:rPr>
        <w:t>student experience matters. One item currently</w:t>
      </w:r>
      <w:r w:rsidR="003D45C2">
        <w:rPr>
          <w:rFonts w:ascii="Times New Roman" w:eastAsia="Times New Roman" w:hAnsi="Times New Roman" w:cs="Times New Roman"/>
          <w:sz w:val="24"/>
          <w:szCs w:val="24"/>
        </w:rPr>
        <w:t xml:space="preserve"> being</w:t>
      </w:r>
      <w:r w:rsidR="00E47BEC">
        <w:rPr>
          <w:rFonts w:ascii="Times New Roman" w:eastAsia="Times New Roman" w:hAnsi="Times New Roman" w:cs="Times New Roman"/>
          <w:sz w:val="24"/>
          <w:szCs w:val="24"/>
        </w:rPr>
        <w:t xml:space="preserve"> examined is the placement of</w:t>
      </w:r>
      <w:r w:rsidR="00D05EC0">
        <w:rPr>
          <w:rFonts w:ascii="Times New Roman" w:eastAsia="Times New Roman" w:hAnsi="Times New Roman" w:cs="Times New Roman"/>
          <w:sz w:val="24"/>
          <w:szCs w:val="24"/>
        </w:rPr>
        <w:t xml:space="preserve"> the </w:t>
      </w:r>
      <w:r w:rsidR="00E47BEC">
        <w:rPr>
          <w:rFonts w:ascii="Times New Roman" w:eastAsia="Times New Roman" w:hAnsi="Times New Roman" w:cs="Times New Roman"/>
          <w:sz w:val="24"/>
          <w:szCs w:val="24"/>
        </w:rPr>
        <w:t>common hour</w:t>
      </w:r>
      <w:r w:rsidR="00FC280D">
        <w:rPr>
          <w:rFonts w:ascii="Times New Roman" w:eastAsia="Times New Roman" w:hAnsi="Times New Roman" w:cs="Times New Roman"/>
          <w:sz w:val="24"/>
          <w:szCs w:val="24"/>
        </w:rPr>
        <w:t xml:space="preserve"> to ensure students have enough </w:t>
      </w:r>
      <w:r w:rsidR="00752A14">
        <w:rPr>
          <w:rFonts w:ascii="Times New Roman" w:eastAsia="Times New Roman" w:hAnsi="Times New Roman" w:cs="Times New Roman"/>
          <w:sz w:val="24"/>
          <w:szCs w:val="24"/>
        </w:rPr>
        <w:t>time for c</w:t>
      </w:r>
      <w:r w:rsidR="00FC280D">
        <w:rPr>
          <w:rFonts w:ascii="Times New Roman" w:eastAsia="Times New Roman" w:hAnsi="Times New Roman" w:cs="Times New Roman"/>
          <w:sz w:val="24"/>
          <w:szCs w:val="24"/>
        </w:rPr>
        <w:t>lass</w:t>
      </w:r>
      <w:r w:rsidR="00752A14">
        <w:rPr>
          <w:rFonts w:ascii="Times New Roman" w:eastAsia="Times New Roman" w:hAnsi="Times New Roman" w:cs="Times New Roman"/>
          <w:sz w:val="24"/>
          <w:szCs w:val="24"/>
        </w:rPr>
        <w:t>.</w:t>
      </w:r>
      <w:r w:rsidR="002C3089">
        <w:rPr>
          <w:rFonts w:ascii="Times New Roman" w:eastAsia="Times New Roman" w:hAnsi="Times New Roman" w:cs="Times New Roman"/>
          <w:sz w:val="24"/>
          <w:szCs w:val="24"/>
        </w:rPr>
        <w:t xml:space="preserve"> </w:t>
      </w:r>
      <w:r w:rsidR="00D5485B">
        <w:rPr>
          <w:rFonts w:ascii="Times New Roman" w:eastAsia="Times New Roman" w:hAnsi="Times New Roman" w:cs="Times New Roman"/>
          <w:sz w:val="24"/>
          <w:szCs w:val="24"/>
        </w:rPr>
        <w:t xml:space="preserve">The President will provide </w:t>
      </w:r>
      <w:r w:rsidR="007D0AD4">
        <w:rPr>
          <w:rFonts w:ascii="Times New Roman" w:eastAsia="Times New Roman" w:hAnsi="Times New Roman" w:cs="Times New Roman"/>
          <w:sz w:val="24"/>
          <w:szCs w:val="24"/>
        </w:rPr>
        <w:t xml:space="preserve">updates </w:t>
      </w:r>
      <w:r w:rsidR="00A74963">
        <w:rPr>
          <w:rFonts w:ascii="Times New Roman" w:eastAsia="Times New Roman" w:hAnsi="Times New Roman" w:cs="Times New Roman"/>
          <w:sz w:val="24"/>
          <w:szCs w:val="24"/>
        </w:rPr>
        <w:t>on</w:t>
      </w:r>
      <w:r w:rsidR="007D0AD4">
        <w:rPr>
          <w:rFonts w:ascii="Times New Roman" w:eastAsia="Times New Roman" w:hAnsi="Times New Roman" w:cs="Times New Roman"/>
          <w:sz w:val="24"/>
          <w:szCs w:val="24"/>
        </w:rPr>
        <w:t xml:space="preserve"> these efforts at</w:t>
      </w:r>
      <w:r w:rsidR="00D5485B">
        <w:rPr>
          <w:rFonts w:ascii="Times New Roman" w:eastAsia="Times New Roman" w:hAnsi="Times New Roman" w:cs="Times New Roman"/>
          <w:sz w:val="24"/>
          <w:szCs w:val="24"/>
        </w:rPr>
        <w:t xml:space="preserve"> future Council meetings.</w:t>
      </w:r>
    </w:p>
    <w:p w14:paraId="162882D1" w14:textId="312E80E6" w:rsidR="4975B8F9" w:rsidRDefault="4975B8F9" w:rsidP="7629DC5A">
      <w:pPr>
        <w:pStyle w:val="ListParagraph"/>
        <w:numPr>
          <w:ilvl w:val="0"/>
          <w:numId w:val="1"/>
        </w:numPr>
        <w:spacing w:after="0"/>
        <w:rPr>
          <w:rFonts w:ascii="Times New Roman" w:eastAsia="Times New Roman" w:hAnsi="Times New Roman" w:cs="Times New Roman"/>
          <w:sz w:val="24"/>
          <w:szCs w:val="24"/>
        </w:rPr>
      </w:pPr>
      <w:r w:rsidRPr="00A74963">
        <w:rPr>
          <w:rFonts w:ascii="Times New Roman" w:eastAsia="Times New Roman" w:hAnsi="Times New Roman" w:cs="Times New Roman"/>
          <w:b/>
          <w:bCs/>
          <w:sz w:val="24"/>
          <w:szCs w:val="24"/>
        </w:rPr>
        <w:t>University Status:</w:t>
      </w:r>
      <w:r w:rsidR="007D0AD4">
        <w:rPr>
          <w:rFonts w:ascii="Times New Roman" w:eastAsia="Times New Roman" w:hAnsi="Times New Roman" w:cs="Times New Roman"/>
          <w:sz w:val="24"/>
          <w:szCs w:val="24"/>
        </w:rPr>
        <w:t xml:space="preserve"> On July 1, 2023</w:t>
      </w:r>
      <w:r w:rsidR="00A74963">
        <w:rPr>
          <w:rFonts w:ascii="Times New Roman" w:eastAsia="Times New Roman" w:hAnsi="Times New Roman" w:cs="Times New Roman"/>
          <w:sz w:val="24"/>
          <w:szCs w:val="24"/>
        </w:rPr>
        <w:t xml:space="preserve">, </w:t>
      </w:r>
      <w:r w:rsidR="00A74963" w:rsidRPr="00A74963">
        <w:rPr>
          <w:rFonts w:ascii="Times New Roman" w:eastAsia="Times New Roman" w:hAnsi="Times New Roman" w:cs="Times New Roman"/>
          <w:sz w:val="24"/>
          <w:szCs w:val="24"/>
        </w:rPr>
        <w:t>SUNY Old Westbury</w:t>
      </w:r>
      <w:r w:rsidR="00A74963">
        <w:rPr>
          <w:rFonts w:ascii="Times New Roman" w:eastAsia="Times New Roman" w:hAnsi="Times New Roman" w:cs="Times New Roman"/>
          <w:sz w:val="24"/>
          <w:szCs w:val="24"/>
        </w:rPr>
        <w:t xml:space="preserve"> will move from a College to a University.</w:t>
      </w:r>
      <w:r w:rsidR="00CE3625">
        <w:rPr>
          <w:rFonts w:ascii="Times New Roman" w:eastAsia="Times New Roman" w:hAnsi="Times New Roman" w:cs="Times New Roman"/>
          <w:sz w:val="24"/>
          <w:szCs w:val="24"/>
        </w:rPr>
        <w:t xml:space="preserve"> The Council members should</w:t>
      </w:r>
      <w:r w:rsidR="00226CDB">
        <w:rPr>
          <w:rFonts w:ascii="Times New Roman" w:eastAsia="Times New Roman" w:hAnsi="Times New Roman" w:cs="Times New Roman"/>
          <w:sz w:val="24"/>
          <w:szCs w:val="24"/>
        </w:rPr>
        <w:t xml:space="preserve"> receive</w:t>
      </w:r>
      <w:r w:rsidR="00CE3625">
        <w:rPr>
          <w:rFonts w:ascii="Times New Roman" w:eastAsia="Times New Roman" w:hAnsi="Times New Roman" w:cs="Times New Roman"/>
          <w:sz w:val="24"/>
          <w:szCs w:val="24"/>
        </w:rPr>
        <w:t xml:space="preserve"> informati</w:t>
      </w:r>
      <w:r w:rsidR="009433B5">
        <w:rPr>
          <w:rFonts w:ascii="Times New Roman" w:eastAsia="Times New Roman" w:hAnsi="Times New Roman" w:cs="Times New Roman"/>
          <w:sz w:val="24"/>
          <w:szCs w:val="24"/>
        </w:rPr>
        <w:t xml:space="preserve">on regarding this change and updates on a celebration in the Summer. </w:t>
      </w:r>
    </w:p>
    <w:p w14:paraId="7CC03D7D" w14:textId="77777777" w:rsidR="00BC3FFB" w:rsidRDefault="00BC3FFB" w:rsidP="00BC3FFB">
      <w:pPr>
        <w:spacing w:after="0"/>
        <w:rPr>
          <w:rFonts w:ascii="Times New Roman" w:eastAsia="Times New Roman" w:hAnsi="Times New Roman" w:cs="Times New Roman"/>
          <w:sz w:val="24"/>
          <w:szCs w:val="24"/>
        </w:rPr>
      </w:pPr>
    </w:p>
    <w:p w14:paraId="2C16A221" w14:textId="56664F4C" w:rsidR="00BC3FFB" w:rsidRDefault="00BC3FFB" w:rsidP="00BC3FFB">
      <w:pPr>
        <w:spacing w:after="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Introductions of New Cabinet Members</w:t>
      </w:r>
    </w:p>
    <w:p w14:paraId="034D9E50" w14:textId="77777777" w:rsidR="00F566E6" w:rsidRDefault="00F566E6" w:rsidP="00BC3FFB">
      <w:pPr>
        <w:spacing w:after="0"/>
        <w:rPr>
          <w:rFonts w:ascii="Times New Roman" w:eastAsia="Times New Roman" w:hAnsi="Times New Roman" w:cs="Times New Roman"/>
          <w:iCs/>
          <w:sz w:val="24"/>
          <w:szCs w:val="24"/>
        </w:rPr>
      </w:pPr>
    </w:p>
    <w:p w14:paraId="5F3BF3EF" w14:textId="78C39C3C" w:rsidR="00BC3FFB" w:rsidRDefault="00BC3FFB" w:rsidP="00BC3FFB">
      <w:pPr>
        <w:spacing w:after="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The President introduced the following new</w:t>
      </w:r>
      <w:r w:rsidR="00F92EC6">
        <w:rPr>
          <w:rFonts w:ascii="Times New Roman" w:eastAsia="Times New Roman" w:hAnsi="Times New Roman" w:cs="Times New Roman"/>
          <w:iCs/>
          <w:sz w:val="24"/>
          <w:szCs w:val="24"/>
        </w:rPr>
        <w:t xml:space="preserve">est additions to the </w:t>
      </w:r>
      <w:r w:rsidR="00100F38">
        <w:rPr>
          <w:rFonts w:ascii="Times New Roman" w:eastAsia="Times New Roman" w:hAnsi="Times New Roman" w:cs="Times New Roman"/>
          <w:iCs/>
          <w:sz w:val="24"/>
          <w:szCs w:val="24"/>
        </w:rPr>
        <w:t>College Leadership:</w:t>
      </w:r>
    </w:p>
    <w:p w14:paraId="48A30638" w14:textId="453A9BAD" w:rsidR="00100F38" w:rsidRPr="00100F38" w:rsidRDefault="00100F38" w:rsidP="00EB17A7">
      <w:pPr>
        <w:pStyle w:val="ListParagraph"/>
        <w:numPr>
          <w:ilvl w:val="0"/>
          <w:numId w:val="8"/>
        </w:numPr>
        <w:rPr>
          <w:rFonts w:ascii="Times New Roman" w:eastAsia="Times New Roman" w:hAnsi="Times New Roman" w:cs="Times New Roman"/>
          <w:iCs/>
          <w:sz w:val="24"/>
          <w:szCs w:val="24"/>
        </w:rPr>
      </w:pPr>
      <w:r w:rsidRPr="00100F38">
        <w:rPr>
          <w:rFonts w:ascii="Times New Roman" w:eastAsia="Times New Roman" w:hAnsi="Times New Roman" w:cs="Times New Roman"/>
          <w:iCs/>
          <w:sz w:val="24"/>
          <w:szCs w:val="24"/>
        </w:rPr>
        <w:t>Interim Provost and Sr. Vice President for Academic Affairs</w:t>
      </w:r>
      <w:r w:rsidRPr="00100F38">
        <w:rPr>
          <w:rFonts w:ascii="Times New Roman" w:eastAsia="Times New Roman" w:hAnsi="Times New Roman" w:cs="Times New Roman"/>
          <w:iCs/>
          <w:sz w:val="24"/>
          <w:szCs w:val="24"/>
        </w:rPr>
        <w:t xml:space="preserve">, </w:t>
      </w:r>
      <w:r w:rsidRPr="00100F38">
        <w:rPr>
          <w:rFonts w:ascii="Times New Roman" w:eastAsia="Times New Roman" w:hAnsi="Times New Roman" w:cs="Times New Roman"/>
          <w:iCs/>
          <w:sz w:val="24"/>
          <w:szCs w:val="24"/>
        </w:rPr>
        <w:t xml:space="preserve">Dr. Dorothy </w:t>
      </w:r>
      <w:proofErr w:type="spellStart"/>
      <w:r w:rsidRPr="00100F38">
        <w:rPr>
          <w:rFonts w:ascii="Times New Roman" w:eastAsia="Times New Roman" w:hAnsi="Times New Roman" w:cs="Times New Roman"/>
          <w:iCs/>
          <w:sz w:val="24"/>
          <w:szCs w:val="24"/>
        </w:rPr>
        <w:t>Escribano</w:t>
      </w:r>
      <w:proofErr w:type="spellEnd"/>
    </w:p>
    <w:p w14:paraId="76253BFA" w14:textId="0FA252BD" w:rsidR="00100F38" w:rsidRPr="00100F38" w:rsidRDefault="00100F38" w:rsidP="00EB17A7">
      <w:pPr>
        <w:pStyle w:val="ListParagraph"/>
        <w:numPr>
          <w:ilvl w:val="0"/>
          <w:numId w:val="8"/>
        </w:numPr>
        <w:rPr>
          <w:rFonts w:ascii="Times New Roman" w:eastAsia="Times New Roman" w:hAnsi="Times New Roman" w:cs="Times New Roman"/>
          <w:iCs/>
          <w:sz w:val="24"/>
          <w:szCs w:val="24"/>
        </w:rPr>
      </w:pPr>
      <w:r w:rsidRPr="00100F38">
        <w:rPr>
          <w:rFonts w:ascii="Times New Roman" w:eastAsia="Times New Roman" w:hAnsi="Times New Roman" w:cs="Times New Roman"/>
          <w:iCs/>
          <w:sz w:val="24"/>
          <w:szCs w:val="24"/>
        </w:rPr>
        <w:t>Vice President for Student Affairs</w:t>
      </w:r>
      <w:r w:rsidRPr="00100F38">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w:t>
      </w:r>
      <w:r w:rsidRPr="00100F38">
        <w:rPr>
          <w:rFonts w:ascii="Times New Roman" w:eastAsia="Times New Roman" w:hAnsi="Times New Roman" w:cs="Times New Roman"/>
          <w:iCs/>
          <w:sz w:val="24"/>
          <w:szCs w:val="24"/>
        </w:rPr>
        <w:t>Dr. Randall Edouard</w:t>
      </w:r>
    </w:p>
    <w:p w14:paraId="3CF73B73" w14:textId="7E100C8B" w:rsidR="00100F38" w:rsidRPr="00100F38" w:rsidRDefault="00100F38" w:rsidP="00EB17A7">
      <w:pPr>
        <w:pStyle w:val="ListParagraph"/>
        <w:numPr>
          <w:ilvl w:val="0"/>
          <w:numId w:val="8"/>
        </w:numPr>
        <w:rPr>
          <w:rFonts w:ascii="Times New Roman" w:eastAsia="Times New Roman" w:hAnsi="Times New Roman" w:cs="Times New Roman"/>
          <w:iCs/>
          <w:sz w:val="24"/>
          <w:szCs w:val="24"/>
        </w:rPr>
      </w:pPr>
      <w:r w:rsidRPr="00100F38">
        <w:rPr>
          <w:rFonts w:ascii="Times New Roman" w:eastAsia="Times New Roman" w:hAnsi="Times New Roman" w:cs="Times New Roman"/>
          <w:iCs/>
          <w:sz w:val="24"/>
          <w:szCs w:val="24"/>
        </w:rPr>
        <w:t>Vice President for Enrollment Management &amp; Marketing</w:t>
      </w:r>
      <w:r w:rsidRPr="00100F38">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w:t>
      </w:r>
      <w:r w:rsidRPr="00100F38">
        <w:rPr>
          <w:rFonts w:ascii="Times New Roman" w:eastAsia="Times New Roman" w:hAnsi="Times New Roman" w:cs="Times New Roman"/>
          <w:iCs/>
          <w:sz w:val="24"/>
          <w:szCs w:val="24"/>
        </w:rPr>
        <w:t>Dr. Bryan Terry</w:t>
      </w:r>
    </w:p>
    <w:p w14:paraId="188B4F30" w14:textId="15CB56BD" w:rsidR="00100F38" w:rsidRPr="00F566E6" w:rsidRDefault="00100F38" w:rsidP="00EB17A7">
      <w:pPr>
        <w:pStyle w:val="ListParagraph"/>
        <w:numPr>
          <w:ilvl w:val="0"/>
          <w:numId w:val="8"/>
        </w:numPr>
        <w:rPr>
          <w:rFonts w:ascii="Times New Roman" w:eastAsia="Times New Roman" w:hAnsi="Times New Roman" w:cs="Times New Roman"/>
          <w:iCs/>
          <w:sz w:val="24"/>
          <w:szCs w:val="24"/>
        </w:rPr>
      </w:pPr>
      <w:r w:rsidRPr="00100F38">
        <w:rPr>
          <w:rFonts w:ascii="Times New Roman" w:eastAsia="Times New Roman" w:hAnsi="Times New Roman" w:cs="Times New Roman"/>
          <w:iCs/>
          <w:sz w:val="24"/>
          <w:szCs w:val="24"/>
        </w:rPr>
        <w:t>Executive Director of Human Resources</w:t>
      </w:r>
      <w:r w:rsidR="00F566E6" w:rsidRPr="00F566E6">
        <w:rPr>
          <w:rFonts w:ascii="Times New Roman" w:eastAsia="Times New Roman" w:hAnsi="Times New Roman" w:cs="Times New Roman"/>
          <w:iCs/>
          <w:sz w:val="24"/>
          <w:szCs w:val="24"/>
        </w:rPr>
        <w:t>,</w:t>
      </w:r>
      <w:r w:rsidR="00F566E6">
        <w:rPr>
          <w:rFonts w:ascii="Times New Roman" w:eastAsia="Times New Roman" w:hAnsi="Times New Roman" w:cs="Times New Roman"/>
          <w:iCs/>
          <w:sz w:val="24"/>
          <w:szCs w:val="24"/>
        </w:rPr>
        <w:t xml:space="preserve"> </w:t>
      </w:r>
      <w:r w:rsidRPr="00100F38">
        <w:rPr>
          <w:rFonts w:ascii="Times New Roman" w:eastAsia="Times New Roman" w:hAnsi="Times New Roman" w:cs="Times New Roman"/>
          <w:iCs/>
          <w:sz w:val="24"/>
          <w:szCs w:val="24"/>
        </w:rPr>
        <w:t xml:space="preserve">Ms. </w:t>
      </w:r>
      <w:proofErr w:type="spellStart"/>
      <w:r w:rsidRPr="00100F38">
        <w:rPr>
          <w:rFonts w:ascii="Times New Roman" w:eastAsia="Times New Roman" w:hAnsi="Times New Roman" w:cs="Times New Roman"/>
          <w:iCs/>
          <w:sz w:val="24"/>
          <w:szCs w:val="24"/>
        </w:rPr>
        <w:t>Teseria</w:t>
      </w:r>
      <w:proofErr w:type="spellEnd"/>
      <w:r w:rsidRPr="00100F38">
        <w:rPr>
          <w:rFonts w:ascii="Times New Roman" w:eastAsia="Times New Roman" w:hAnsi="Times New Roman" w:cs="Times New Roman"/>
          <w:iCs/>
          <w:sz w:val="24"/>
          <w:szCs w:val="24"/>
        </w:rPr>
        <w:t xml:space="preserve"> </w:t>
      </w:r>
      <w:proofErr w:type="spellStart"/>
      <w:r w:rsidRPr="00100F38">
        <w:rPr>
          <w:rFonts w:ascii="Times New Roman" w:eastAsia="Times New Roman" w:hAnsi="Times New Roman" w:cs="Times New Roman"/>
          <w:iCs/>
          <w:sz w:val="24"/>
          <w:szCs w:val="24"/>
        </w:rPr>
        <w:t>Ezzell</w:t>
      </w:r>
      <w:proofErr w:type="spellEnd"/>
    </w:p>
    <w:p w14:paraId="27A0F7B0" w14:textId="518CCACB" w:rsidR="6EC285B5" w:rsidRPr="0067190B" w:rsidRDefault="25B7CDD1" w:rsidP="6EC285B5">
      <w:pPr>
        <w:tabs>
          <w:tab w:val="left" w:pos="1200"/>
        </w:tabs>
        <w:spacing w:after="160" w:line="259" w:lineRule="auto"/>
        <w:rPr>
          <w:rFonts w:ascii="Times New Roman" w:eastAsia="Times New Roman" w:hAnsi="Times New Roman" w:cs="Times New Roman"/>
          <w:sz w:val="24"/>
          <w:szCs w:val="24"/>
        </w:rPr>
      </w:pPr>
      <w:r w:rsidRPr="0067190B">
        <w:rPr>
          <w:rFonts w:ascii="Times New Roman" w:eastAsia="Times New Roman" w:hAnsi="Times New Roman" w:cs="Times New Roman"/>
          <w:sz w:val="24"/>
          <w:szCs w:val="24"/>
        </w:rPr>
        <w:t>The President</w:t>
      </w:r>
      <w:r w:rsidR="00571D18" w:rsidRPr="0067190B">
        <w:rPr>
          <w:rFonts w:ascii="Times New Roman" w:eastAsia="Times New Roman" w:hAnsi="Times New Roman" w:cs="Times New Roman"/>
          <w:sz w:val="24"/>
          <w:szCs w:val="24"/>
        </w:rPr>
        <w:t xml:space="preserve"> </w:t>
      </w:r>
      <w:r w:rsidR="00277275" w:rsidRPr="0067190B">
        <w:rPr>
          <w:rFonts w:ascii="Times New Roman" w:eastAsia="Times New Roman" w:hAnsi="Times New Roman" w:cs="Times New Roman"/>
          <w:sz w:val="24"/>
          <w:szCs w:val="24"/>
        </w:rPr>
        <w:t xml:space="preserve">then </w:t>
      </w:r>
      <w:r w:rsidRPr="0067190B">
        <w:rPr>
          <w:rFonts w:ascii="Times New Roman" w:eastAsia="Times New Roman" w:hAnsi="Times New Roman" w:cs="Times New Roman"/>
          <w:sz w:val="24"/>
          <w:szCs w:val="24"/>
        </w:rPr>
        <w:t>closed his report.</w:t>
      </w:r>
    </w:p>
    <w:p w14:paraId="380C10B0" w14:textId="77777777" w:rsidR="0067190B" w:rsidRDefault="0067190B" w:rsidP="0067190B">
      <w:pPr>
        <w:spacing w:after="0"/>
        <w:rPr>
          <w:rFonts w:ascii="Times New Roman" w:eastAsia="Times New Roman" w:hAnsi="Times New Roman" w:cs="Times New Roman"/>
          <w:sz w:val="24"/>
          <w:szCs w:val="24"/>
        </w:rPr>
      </w:pPr>
    </w:p>
    <w:p w14:paraId="41E905F5" w14:textId="455C6ECA" w:rsidR="0067190B" w:rsidRDefault="00D71A0A" w:rsidP="0067190B">
      <w:pPr>
        <w:spacing w:after="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CHAIR</w:t>
      </w:r>
      <w:r w:rsidR="00157C99">
        <w:rPr>
          <w:rFonts w:ascii="Times New Roman" w:eastAsia="Times New Roman" w:hAnsi="Times New Roman" w:cs="Times New Roman"/>
          <w:b/>
          <w:bCs/>
          <w:sz w:val="24"/>
          <w:szCs w:val="24"/>
          <w:u w:val="single"/>
        </w:rPr>
        <w:t>’</w:t>
      </w:r>
      <w:r w:rsidR="0067190B" w:rsidRPr="7629DC5A">
        <w:rPr>
          <w:rFonts w:ascii="Times New Roman" w:eastAsia="Times New Roman" w:hAnsi="Times New Roman" w:cs="Times New Roman"/>
          <w:b/>
          <w:bCs/>
          <w:sz w:val="24"/>
          <w:szCs w:val="24"/>
          <w:u w:val="single"/>
        </w:rPr>
        <w:t>S REPORT</w:t>
      </w:r>
      <w:r w:rsidR="0067190B" w:rsidRPr="7629DC5A">
        <w:rPr>
          <w:rFonts w:ascii="Times New Roman" w:eastAsia="Times New Roman" w:hAnsi="Times New Roman" w:cs="Times New Roman"/>
          <w:b/>
          <w:bCs/>
          <w:sz w:val="24"/>
          <w:szCs w:val="24"/>
          <w:u w:val="single"/>
        </w:rPr>
        <w:t xml:space="preserve">, </w:t>
      </w:r>
      <w:r w:rsidR="0067190B">
        <w:rPr>
          <w:rFonts w:ascii="Times New Roman" w:eastAsia="Times New Roman" w:hAnsi="Times New Roman" w:cs="Times New Roman"/>
          <w:b/>
          <w:bCs/>
          <w:sz w:val="24"/>
          <w:szCs w:val="24"/>
          <w:u w:val="single"/>
        </w:rPr>
        <w:t xml:space="preserve">MS. </w:t>
      </w:r>
      <w:r w:rsidR="0067190B" w:rsidRPr="0067190B">
        <w:rPr>
          <w:rFonts w:ascii="Times New Roman" w:eastAsia="Times New Roman" w:hAnsi="Times New Roman" w:cs="Times New Roman"/>
          <w:b/>
          <w:bCs/>
          <w:sz w:val="24"/>
          <w:szCs w:val="24"/>
          <w:u w:val="single"/>
        </w:rPr>
        <w:t>MILI MAKHIJANI</w:t>
      </w:r>
    </w:p>
    <w:p w14:paraId="2CFF1272" w14:textId="77777777" w:rsidR="00D71A0A" w:rsidRDefault="00D71A0A" w:rsidP="6EC285B5">
      <w:pPr>
        <w:tabs>
          <w:tab w:val="left" w:pos="1200"/>
        </w:tabs>
        <w:spacing w:after="160" w:line="259" w:lineRule="auto"/>
        <w:rPr>
          <w:rFonts w:ascii="Times New Roman" w:eastAsia="Times New Roman" w:hAnsi="Times New Roman" w:cs="Times New Roman"/>
          <w:sz w:val="24"/>
          <w:szCs w:val="24"/>
        </w:rPr>
      </w:pPr>
    </w:p>
    <w:p w14:paraId="0D38D92F" w14:textId="22DA5517" w:rsidR="0067190B" w:rsidRDefault="001C4A5C" w:rsidP="6EC285B5">
      <w:pPr>
        <w:tabs>
          <w:tab w:val="left" w:pos="1200"/>
        </w:tabs>
        <w:spacing w:after="160" w:line="259" w:lineRule="auto"/>
        <w:rPr>
          <w:rFonts w:ascii="Times New Roman" w:eastAsia="Times New Roman" w:hAnsi="Times New Roman" w:cs="Times New Roman"/>
          <w:sz w:val="24"/>
          <w:szCs w:val="24"/>
        </w:rPr>
      </w:pPr>
      <w:r w:rsidRPr="7629DC5A">
        <w:rPr>
          <w:rFonts w:ascii="Times New Roman" w:eastAsia="Times New Roman" w:hAnsi="Times New Roman" w:cs="Times New Roman"/>
          <w:sz w:val="24"/>
          <w:szCs w:val="24"/>
        </w:rPr>
        <w:t xml:space="preserve">Chair </w:t>
      </w:r>
      <w:proofErr w:type="spellStart"/>
      <w:r w:rsidRPr="7629DC5A">
        <w:rPr>
          <w:rFonts w:ascii="Times New Roman" w:eastAsia="Times New Roman" w:hAnsi="Times New Roman" w:cs="Times New Roman"/>
          <w:sz w:val="24"/>
          <w:szCs w:val="24"/>
        </w:rPr>
        <w:t>Mili</w:t>
      </w:r>
      <w:proofErr w:type="spellEnd"/>
      <w:r w:rsidRPr="7629DC5A">
        <w:rPr>
          <w:rFonts w:ascii="Times New Roman" w:eastAsia="Times New Roman" w:hAnsi="Times New Roman" w:cs="Times New Roman"/>
          <w:sz w:val="24"/>
          <w:szCs w:val="24"/>
        </w:rPr>
        <w:t xml:space="preserve"> Makhijani</w:t>
      </w:r>
      <w:r>
        <w:rPr>
          <w:rFonts w:ascii="Times New Roman" w:eastAsia="Times New Roman" w:hAnsi="Times New Roman" w:cs="Times New Roman"/>
          <w:sz w:val="24"/>
          <w:szCs w:val="24"/>
        </w:rPr>
        <w:t xml:space="preserve"> started her </w:t>
      </w:r>
      <w:r w:rsidR="001109BA">
        <w:rPr>
          <w:rFonts w:ascii="Times New Roman" w:eastAsia="Times New Roman" w:hAnsi="Times New Roman" w:cs="Times New Roman"/>
          <w:sz w:val="24"/>
          <w:szCs w:val="24"/>
        </w:rPr>
        <w:t xml:space="preserve">formal </w:t>
      </w:r>
      <w:r>
        <w:rPr>
          <w:rFonts w:ascii="Times New Roman" w:eastAsia="Times New Roman" w:hAnsi="Times New Roman" w:cs="Times New Roman"/>
          <w:sz w:val="24"/>
          <w:szCs w:val="24"/>
        </w:rPr>
        <w:t xml:space="preserve">report </w:t>
      </w:r>
      <w:r w:rsidR="001109BA">
        <w:rPr>
          <w:rFonts w:ascii="Times New Roman" w:eastAsia="Times New Roman" w:hAnsi="Times New Roman" w:cs="Times New Roman"/>
          <w:sz w:val="24"/>
          <w:szCs w:val="24"/>
        </w:rPr>
        <w:t>on the following items:</w:t>
      </w:r>
    </w:p>
    <w:p w14:paraId="281197D3" w14:textId="14A10818" w:rsidR="00002F83" w:rsidRDefault="00D71A0A" w:rsidP="00EB17A7">
      <w:pPr>
        <w:pStyle w:val="ListParagraph"/>
        <w:numPr>
          <w:ilvl w:val="0"/>
          <w:numId w:val="9"/>
        </w:numPr>
        <w:tabs>
          <w:tab w:val="left" w:pos="1200"/>
        </w:tabs>
        <w:spacing w:after="160" w:line="259" w:lineRule="auto"/>
        <w:rPr>
          <w:rFonts w:ascii="Times New Roman" w:eastAsia="Times New Roman" w:hAnsi="Times New Roman" w:cs="Times New Roman"/>
          <w:sz w:val="24"/>
          <w:szCs w:val="24"/>
        </w:rPr>
      </w:pPr>
      <w:r w:rsidRPr="00D71A0A">
        <w:rPr>
          <w:rFonts w:ascii="Times New Roman" w:eastAsia="Times New Roman" w:hAnsi="Times New Roman" w:cs="Times New Roman"/>
          <w:b/>
          <w:bCs/>
          <w:sz w:val="24"/>
          <w:szCs w:val="24"/>
        </w:rPr>
        <w:t>Inauguration:</w:t>
      </w:r>
      <w:r>
        <w:rPr>
          <w:rFonts w:ascii="Times New Roman" w:eastAsia="Times New Roman" w:hAnsi="Times New Roman" w:cs="Times New Roman"/>
          <w:sz w:val="24"/>
          <w:szCs w:val="24"/>
        </w:rPr>
        <w:t xml:space="preserve"> </w:t>
      </w:r>
      <w:r w:rsidR="00501364">
        <w:rPr>
          <w:rFonts w:ascii="Times New Roman" w:eastAsia="Times New Roman" w:hAnsi="Times New Roman" w:cs="Times New Roman"/>
          <w:sz w:val="24"/>
          <w:szCs w:val="24"/>
        </w:rPr>
        <w:t>Congratulati</w:t>
      </w:r>
      <w:r w:rsidR="00002F83">
        <w:rPr>
          <w:rFonts w:ascii="Times New Roman" w:eastAsia="Times New Roman" w:hAnsi="Times New Roman" w:cs="Times New Roman"/>
          <w:sz w:val="24"/>
          <w:szCs w:val="24"/>
        </w:rPr>
        <w:t>ons to the College on a fantastic inauguration, and</w:t>
      </w:r>
      <w:r w:rsidR="00655DBE">
        <w:rPr>
          <w:rFonts w:ascii="Times New Roman" w:eastAsia="Times New Roman" w:hAnsi="Times New Roman" w:cs="Times New Roman"/>
          <w:sz w:val="24"/>
          <w:szCs w:val="24"/>
        </w:rPr>
        <w:t xml:space="preserve"> special thanks to Dr. Lisa Chin and </w:t>
      </w:r>
      <w:r w:rsidR="00737BD8">
        <w:rPr>
          <w:rFonts w:ascii="Times New Roman" w:eastAsia="Times New Roman" w:hAnsi="Times New Roman" w:cs="Times New Roman"/>
          <w:sz w:val="24"/>
          <w:szCs w:val="24"/>
        </w:rPr>
        <w:t xml:space="preserve">Ms. Denee Jenkins, Inauguration Chairs, and Installation Chair, </w:t>
      </w:r>
      <w:r w:rsidR="004153D1">
        <w:rPr>
          <w:rFonts w:ascii="Times New Roman" w:eastAsia="Times New Roman" w:hAnsi="Times New Roman" w:cs="Times New Roman"/>
          <w:sz w:val="24"/>
          <w:szCs w:val="24"/>
        </w:rPr>
        <w:t xml:space="preserve">Dr. </w:t>
      </w:r>
      <w:r w:rsidR="00737BD8">
        <w:rPr>
          <w:rFonts w:ascii="Times New Roman" w:eastAsia="Times New Roman" w:hAnsi="Times New Roman" w:cs="Times New Roman"/>
          <w:sz w:val="24"/>
          <w:szCs w:val="24"/>
        </w:rPr>
        <w:t xml:space="preserve">Diana </w:t>
      </w:r>
      <w:r w:rsidR="004153D1" w:rsidRPr="004153D1">
        <w:rPr>
          <w:rFonts w:ascii="Times New Roman" w:eastAsia="Times New Roman" w:hAnsi="Times New Roman" w:cs="Times New Roman"/>
          <w:sz w:val="24"/>
          <w:szCs w:val="24"/>
        </w:rPr>
        <w:t>Sukhram</w:t>
      </w:r>
      <w:r w:rsidR="00002F83">
        <w:rPr>
          <w:rFonts w:ascii="Times New Roman" w:eastAsia="Times New Roman" w:hAnsi="Times New Roman" w:cs="Times New Roman"/>
          <w:sz w:val="24"/>
          <w:szCs w:val="24"/>
        </w:rPr>
        <w:t>.</w:t>
      </w:r>
      <w:r w:rsidR="00B829DA">
        <w:rPr>
          <w:rFonts w:ascii="Times New Roman" w:eastAsia="Times New Roman" w:hAnsi="Times New Roman" w:cs="Times New Roman"/>
          <w:sz w:val="24"/>
          <w:szCs w:val="24"/>
        </w:rPr>
        <w:t xml:space="preserve"> She was delighted to have the SUNY Chancellor, Dr. John King, in attendance and </w:t>
      </w:r>
      <w:r w:rsidR="00031176">
        <w:rPr>
          <w:rFonts w:ascii="Times New Roman" w:eastAsia="Times New Roman" w:hAnsi="Times New Roman" w:cs="Times New Roman"/>
          <w:sz w:val="24"/>
          <w:szCs w:val="24"/>
        </w:rPr>
        <w:t>serving as the keynote speaker for the event.</w:t>
      </w:r>
      <w:r w:rsidR="00CB4FF4">
        <w:rPr>
          <w:rFonts w:ascii="Times New Roman" w:eastAsia="Times New Roman" w:hAnsi="Times New Roman" w:cs="Times New Roman"/>
          <w:sz w:val="24"/>
          <w:szCs w:val="24"/>
        </w:rPr>
        <w:t xml:space="preserve"> Additionally, she was happy to see that SUNY Board of Trustees Chairman Meryl Tish was also in attendance</w:t>
      </w:r>
      <w:r w:rsidR="00523257">
        <w:rPr>
          <w:rFonts w:ascii="Times New Roman" w:eastAsia="Times New Roman" w:hAnsi="Times New Roman" w:cs="Times New Roman"/>
          <w:sz w:val="24"/>
          <w:szCs w:val="24"/>
        </w:rPr>
        <w:t xml:space="preserve">. The Chair recognized the Council members </w:t>
      </w:r>
      <w:r w:rsidR="00806C19">
        <w:rPr>
          <w:rFonts w:ascii="Times New Roman" w:eastAsia="Times New Roman" w:hAnsi="Times New Roman" w:cs="Times New Roman"/>
          <w:sz w:val="24"/>
          <w:szCs w:val="24"/>
        </w:rPr>
        <w:t>attending</w:t>
      </w:r>
      <w:r w:rsidR="00523257">
        <w:rPr>
          <w:rFonts w:ascii="Times New Roman" w:eastAsia="Times New Roman" w:hAnsi="Times New Roman" w:cs="Times New Roman"/>
          <w:sz w:val="24"/>
          <w:szCs w:val="24"/>
        </w:rPr>
        <w:t xml:space="preserve"> the Inauguration</w:t>
      </w:r>
      <w:r w:rsidR="00FE730F">
        <w:rPr>
          <w:rFonts w:ascii="Times New Roman" w:eastAsia="Times New Roman" w:hAnsi="Times New Roman" w:cs="Times New Roman"/>
          <w:sz w:val="24"/>
          <w:szCs w:val="24"/>
        </w:rPr>
        <w:t xml:space="preserve">, Dr. </w:t>
      </w:r>
      <w:r w:rsidR="00806C19" w:rsidRPr="00806C19">
        <w:rPr>
          <w:rFonts w:ascii="Times New Roman" w:eastAsia="Times New Roman" w:hAnsi="Times New Roman" w:cs="Times New Roman"/>
          <w:sz w:val="24"/>
          <w:szCs w:val="24"/>
        </w:rPr>
        <w:t>Phillip Elliott</w:t>
      </w:r>
      <w:r w:rsidR="00FE730F">
        <w:rPr>
          <w:rFonts w:ascii="Times New Roman" w:eastAsia="Times New Roman" w:hAnsi="Times New Roman" w:cs="Times New Roman"/>
          <w:sz w:val="24"/>
          <w:szCs w:val="24"/>
        </w:rPr>
        <w:t xml:space="preserve"> and the Hon. </w:t>
      </w:r>
      <w:r w:rsidR="00FE730F" w:rsidRPr="00FE730F">
        <w:rPr>
          <w:rFonts w:ascii="Times New Roman" w:eastAsia="Times New Roman" w:hAnsi="Times New Roman" w:cs="Times New Roman"/>
          <w:sz w:val="24"/>
          <w:szCs w:val="24"/>
        </w:rPr>
        <w:t xml:space="preserve">William </w:t>
      </w:r>
      <w:proofErr w:type="spellStart"/>
      <w:r w:rsidR="00FE730F" w:rsidRPr="00FE730F">
        <w:rPr>
          <w:rFonts w:ascii="Times New Roman" w:eastAsia="Times New Roman" w:hAnsi="Times New Roman" w:cs="Times New Roman"/>
          <w:sz w:val="24"/>
          <w:szCs w:val="24"/>
        </w:rPr>
        <w:t>Hohauser</w:t>
      </w:r>
      <w:proofErr w:type="spellEnd"/>
      <w:r w:rsidR="00806C19">
        <w:rPr>
          <w:rFonts w:ascii="Times New Roman" w:eastAsia="Times New Roman" w:hAnsi="Times New Roman" w:cs="Times New Roman"/>
          <w:sz w:val="24"/>
          <w:szCs w:val="24"/>
        </w:rPr>
        <w:t>.</w:t>
      </w:r>
    </w:p>
    <w:p w14:paraId="4D33E8CB" w14:textId="5AB32959" w:rsidR="00BF09F3" w:rsidRPr="00D71A0A" w:rsidRDefault="00D71A0A" w:rsidP="00EB17A7">
      <w:pPr>
        <w:pStyle w:val="ListParagraph"/>
        <w:numPr>
          <w:ilvl w:val="0"/>
          <w:numId w:val="9"/>
        </w:numPr>
        <w:tabs>
          <w:tab w:val="left" w:pos="1200"/>
        </w:tabs>
        <w:spacing w:after="160" w:line="259" w:lineRule="auto"/>
        <w:rPr>
          <w:rFonts w:ascii="Times New Roman" w:eastAsia="Times New Roman" w:hAnsi="Times New Roman" w:cs="Times New Roman"/>
          <w:sz w:val="24"/>
          <w:szCs w:val="24"/>
        </w:rPr>
      </w:pPr>
      <w:r w:rsidRPr="00D71A0A">
        <w:rPr>
          <w:rFonts w:ascii="Times New Roman" w:eastAsia="Times New Roman" w:hAnsi="Times New Roman" w:cs="Times New Roman"/>
          <w:b/>
          <w:bCs/>
          <w:sz w:val="24"/>
          <w:szCs w:val="24"/>
        </w:rPr>
        <w:t>Commencement:</w:t>
      </w:r>
      <w:r>
        <w:rPr>
          <w:rFonts w:ascii="Times New Roman" w:eastAsia="Times New Roman" w:hAnsi="Times New Roman" w:cs="Times New Roman"/>
          <w:sz w:val="24"/>
          <w:szCs w:val="24"/>
        </w:rPr>
        <w:t xml:space="preserve"> She e</w:t>
      </w:r>
      <w:r w:rsidR="00AC2B05">
        <w:rPr>
          <w:rFonts w:ascii="Times New Roman" w:eastAsia="Times New Roman" w:hAnsi="Times New Roman" w:cs="Times New Roman"/>
          <w:sz w:val="24"/>
          <w:szCs w:val="24"/>
        </w:rPr>
        <w:t>ncourag</w:t>
      </w:r>
      <w:r>
        <w:rPr>
          <w:rFonts w:ascii="Times New Roman" w:eastAsia="Times New Roman" w:hAnsi="Times New Roman" w:cs="Times New Roman"/>
          <w:sz w:val="24"/>
          <w:szCs w:val="24"/>
        </w:rPr>
        <w:t>ed</w:t>
      </w:r>
      <w:r w:rsidR="002B3E91">
        <w:rPr>
          <w:rFonts w:ascii="Times New Roman" w:eastAsia="Times New Roman" w:hAnsi="Times New Roman" w:cs="Times New Roman"/>
          <w:sz w:val="24"/>
          <w:szCs w:val="24"/>
        </w:rPr>
        <w:t xml:space="preserve"> as many</w:t>
      </w:r>
      <w:r w:rsidR="00AC2B05">
        <w:rPr>
          <w:rFonts w:ascii="Times New Roman" w:eastAsia="Times New Roman" w:hAnsi="Times New Roman" w:cs="Times New Roman"/>
          <w:sz w:val="24"/>
          <w:szCs w:val="24"/>
        </w:rPr>
        <w:t xml:space="preserve"> College Council members to attend the </w:t>
      </w:r>
      <w:r w:rsidR="002B3E91">
        <w:rPr>
          <w:rFonts w:ascii="Times New Roman" w:eastAsia="Times New Roman" w:hAnsi="Times New Roman" w:cs="Times New Roman"/>
          <w:sz w:val="24"/>
          <w:szCs w:val="24"/>
        </w:rPr>
        <w:t>Commencement Ceremony on May 24, 2023.</w:t>
      </w:r>
    </w:p>
    <w:p w14:paraId="284E8679" w14:textId="7DBC9204" w:rsidR="5126D12C" w:rsidRDefault="589F0276" w:rsidP="005F54CD">
      <w:pPr>
        <w:spacing w:after="0"/>
        <w:rPr>
          <w:rFonts w:ascii="Times New Roman" w:eastAsia="Times New Roman" w:hAnsi="Times New Roman" w:cs="Times New Roman"/>
          <w:sz w:val="24"/>
          <w:szCs w:val="24"/>
        </w:rPr>
      </w:pPr>
      <w:r w:rsidRPr="00D71A0A">
        <w:rPr>
          <w:rFonts w:ascii="Times New Roman" w:eastAsia="Times New Roman" w:hAnsi="Times New Roman" w:cs="Times New Roman"/>
          <w:sz w:val="24"/>
          <w:szCs w:val="24"/>
        </w:rPr>
        <w:t>The Chair closed her report.</w:t>
      </w:r>
    </w:p>
    <w:p w14:paraId="0D59B56A" w14:textId="77777777" w:rsidR="00D71A0A" w:rsidRDefault="00D71A0A" w:rsidP="005F54CD">
      <w:pPr>
        <w:spacing w:after="0"/>
        <w:rPr>
          <w:rFonts w:ascii="Times New Roman" w:eastAsia="Times New Roman" w:hAnsi="Times New Roman" w:cs="Times New Roman"/>
          <w:sz w:val="24"/>
          <w:szCs w:val="24"/>
        </w:rPr>
      </w:pPr>
    </w:p>
    <w:p w14:paraId="16D89C5A" w14:textId="3D0A2390" w:rsidR="00D71A0A" w:rsidRDefault="00A739B9" w:rsidP="00D71A0A">
      <w:pPr>
        <w:spacing w:after="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OLD BUSINESS</w:t>
      </w:r>
      <w:r w:rsidR="00D71A0A" w:rsidRPr="7629DC5A">
        <w:rPr>
          <w:rFonts w:ascii="Times New Roman" w:eastAsia="Times New Roman" w:hAnsi="Times New Roman" w:cs="Times New Roman"/>
          <w:b/>
          <w:bCs/>
          <w:sz w:val="24"/>
          <w:szCs w:val="24"/>
          <w:u w:val="single"/>
        </w:rPr>
        <w:t xml:space="preserve">, </w:t>
      </w:r>
      <w:r w:rsidR="00D71A0A">
        <w:rPr>
          <w:rFonts w:ascii="Times New Roman" w:eastAsia="Times New Roman" w:hAnsi="Times New Roman" w:cs="Times New Roman"/>
          <w:b/>
          <w:bCs/>
          <w:sz w:val="24"/>
          <w:szCs w:val="24"/>
          <w:u w:val="single"/>
        </w:rPr>
        <w:t xml:space="preserve">MS. </w:t>
      </w:r>
      <w:r w:rsidR="00D71A0A" w:rsidRPr="0067190B">
        <w:rPr>
          <w:rFonts w:ascii="Times New Roman" w:eastAsia="Times New Roman" w:hAnsi="Times New Roman" w:cs="Times New Roman"/>
          <w:b/>
          <w:bCs/>
          <w:sz w:val="24"/>
          <w:szCs w:val="24"/>
          <w:u w:val="single"/>
        </w:rPr>
        <w:t>MILI MAKHIJANI</w:t>
      </w:r>
    </w:p>
    <w:p w14:paraId="72C01EDB" w14:textId="77777777" w:rsidR="00D71A0A" w:rsidRPr="00D71A0A" w:rsidRDefault="00D71A0A" w:rsidP="005F54CD">
      <w:pPr>
        <w:spacing w:after="0"/>
        <w:rPr>
          <w:rFonts w:ascii="Times New Roman" w:eastAsia="Times New Roman" w:hAnsi="Times New Roman" w:cs="Times New Roman"/>
          <w:sz w:val="24"/>
          <w:szCs w:val="24"/>
        </w:rPr>
      </w:pPr>
    </w:p>
    <w:p w14:paraId="1CEF29E1" w14:textId="2B85B299" w:rsidR="5126D12C" w:rsidRDefault="00A739B9" w:rsidP="589F0276">
      <w:pPr>
        <w:pStyle w:val="ListNumber"/>
        <w:numPr>
          <w:ilvl w:val="0"/>
          <w:numId w:val="0"/>
        </w:numPr>
        <w:spacing w:after="0"/>
        <w:rPr>
          <w:rFonts w:ascii="Times New Roman" w:eastAsia="Times New Roman" w:hAnsi="Times New Roman" w:cs="Times New Roman"/>
          <w:sz w:val="24"/>
          <w:szCs w:val="24"/>
        </w:rPr>
      </w:pPr>
      <w:r w:rsidRPr="7629DC5A">
        <w:rPr>
          <w:rFonts w:ascii="Times New Roman" w:eastAsia="Times New Roman" w:hAnsi="Times New Roman" w:cs="Times New Roman"/>
          <w:sz w:val="24"/>
          <w:szCs w:val="24"/>
        </w:rPr>
        <w:t xml:space="preserve">Chair </w:t>
      </w:r>
      <w:proofErr w:type="spellStart"/>
      <w:r w:rsidRPr="7629DC5A">
        <w:rPr>
          <w:rFonts w:ascii="Times New Roman" w:eastAsia="Times New Roman" w:hAnsi="Times New Roman" w:cs="Times New Roman"/>
          <w:sz w:val="24"/>
          <w:szCs w:val="24"/>
        </w:rPr>
        <w:t>Mili</w:t>
      </w:r>
      <w:proofErr w:type="spellEnd"/>
      <w:r w:rsidRPr="7629DC5A">
        <w:rPr>
          <w:rFonts w:ascii="Times New Roman" w:eastAsia="Times New Roman" w:hAnsi="Times New Roman" w:cs="Times New Roman"/>
          <w:sz w:val="24"/>
          <w:szCs w:val="24"/>
        </w:rPr>
        <w:t xml:space="preserve"> Makhijani</w:t>
      </w:r>
      <w:r>
        <w:rPr>
          <w:rFonts w:ascii="Times New Roman" w:eastAsia="Times New Roman" w:hAnsi="Times New Roman" w:cs="Times New Roman"/>
          <w:sz w:val="24"/>
          <w:szCs w:val="24"/>
        </w:rPr>
        <w:t xml:space="preserve"> </w:t>
      </w:r>
      <w:r w:rsidR="00843F39">
        <w:rPr>
          <w:rFonts w:ascii="Times New Roman" w:eastAsia="Times New Roman" w:hAnsi="Times New Roman" w:cs="Times New Roman"/>
          <w:sz w:val="24"/>
          <w:szCs w:val="24"/>
        </w:rPr>
        <w:t xml:space="preserve">moved to the Old Business portion of the meeting, which included a follow-up on action items from the September 2022 Council Meeting. </w:t>
      </w:r>
    </w:p>
    <w:p w14:paraId="702F45C6" w14:textId="77777777" w:rsidR="00843F39" w:rsidRDefault="00843F39" w:rsidP="589F0276">
      <w:pPr>
        <w:pStyle w:val="ListNumber"/>
        <w:numPr>
          <w:ilvl w:val="0"/>
          <w:numId w:val="0"/>
        </w:numPr>
        <w:spacing w:after="0"/>
        <w:rPr>
          <w:rFonts w:ascii="Times New Roman" w:eastAsia="Times New Roman" w:hAnsi="Times New Roman" w:cs="Times New Roman"/>
          <w:sz w:val="24"/>
          <w:szCs w:val="24"/>
        </w:rPr>
      </w:pPr>
    </w:p>
    <w:p w14:paraId="57BAC84C" w14:textId="3CB679BE" w:rsidR="00843F39" w:rsidRDefault="0070441C" w:rsidP="589F0276">
      <w:pPr>
        <w:pStyle w:val="ListNumber"/>
        <w:numPr>
          <w:ilvl w:val="0"/>
          <w:numId w:val="0"/>
        </w:numPr>
        <w:spacing w:after="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Job Placement </w:t>
      </w:r>
      <w:proofErr w:type="gramStart"/>
      <w:r>
        <w:rPr>
          <w:rFonts w:ascii="Times New Roman" w:eastAsia="Times New Roman" w:hAnsi="Times New Roman" w:cs="Times New Roman"/>
          <w:b/>
          <w:bCs/>
          <w:i/>
          <w:iCs/>
          <w:sz w:val="24"/>
          <w:szCs w:val="24"/>
        </w:rPr>
        <w:t>For</w:t>
      </w:r>
      <w:proofErr w:type="gramEnd"/>
      <w:r>
        <w:rPr>
          <w:rFonts w:ascii="Times New Roman" w:eastAsia="Times New Roman" w:hAnsi="Times New Roman" w:cs="Times New Roman"/>
          <w:b/>
          <w:bCs/>
          <w:i/>
          <w:iCs/>
          <w:sz w:val="24"/>
          <w:szCs w:val="24"/>
        </w:rPr>
        <w:t xml:space="preserve"> Students After Graduating from </w:t>
      </w:r>
      <w:r w:rsidRPr="0070441C">
        <w:rPr>
          <w:rFonts w:ascii="Times New Roman" w:eastAsia="Times New Roman" w:hAnsi="Times New Roman" w:cs="Times New Roman"/>
          <w:b/>
          <w:bCs/>
          <w:i/>
          <w:iCs/>
          <w:sz w:val="24"/>
          <w:szCs w:val="24"/>
        </w:rPr>
        <w:t>SUNY Old Westbury</w:t>
      </w:r>
    </w:p>
    <w:p w14:paraId="455E44B0" w14:textId="77777777" w:rsidR="0070441C" w:rsidRPr="0070441C" w:rsidRDefault="0070441C" w:rsidP="589F0276">
      <w:pPr>
        <w:pStyle w:val="ListNumber"/>
        <w:numPr>
          <w:ilvl w:val="0"/>
          <w:numId w:val="0"/>
        </w:numPr>
        <w:spacing w:after="0"/>
        <w:rPr>
          <w:rFonts w:ascii="Times New Roman" w:eastAsia="Times New Roman" w:hAnsi="Times New Roman" w:cs="Times New Roman"/>
          <w:sz w:val="24"/>
          <w:szCs w:val="24"/>
        </w:rPr>
      </w:pPr>
    </w:p>
    <w:p w14:paraId="2DEA32EB" w14:textId="2B1CF273" w:rsidR="002E6EDC" w:rsidRDefault="00D77D58" w:rsidP="002E6EDC">
      <w:pPr>
        <w:pStyle w:val="ListNumber"/>
        <w:numPr>
          <w:ilvl w:val="0"/>
          <w:numId w:val="0"/>
        </w:numPr>
        <w:spacing w:after="0"/>
        <w:rPr>
          <w:rFonts w:ascii="Times New Roman" w:eastAsia="Times New Roman" w:hAnsi="Times New Roman" w:cs="Times New Roman"/>
          <w:sz w:val="24"/>
          <w:szCs w:val="24"/>
        </w:rPr>
      </w:pPr>
      <w:r w:rsidRPr="00D77D58">
        <w:rPr>
          <w:rFonts w:ascii="Times New Roman" w:eastAsia="Times New Roman" w:hAnsi="Times New Roman" w:cs="Times New Roman"/>
          <w:sz w:val="24"/>
          <w:szCs w:val="24"/>
        </w:rPr>
        <w:lastRenderedPageBreak/>
        <w:t>Dr. Randall M-J Edouard</w:t>
      </w:r>
      <w:r>
        <w:rPr>
          <w:rFonts w:ascii="Times New Roman" w:eastAsia="Times New Roman" w:hAnsi="Times New Roman" w:cs="Times New Roman"/>
          <w:sz w:val="24"/>
          <w:szCs w:val="24"/>
        </w:rPr>
        <w:t xml:space="preserve"> reported on this </w:t>
      </w:r>
      <w:r w:rsidR="00591039">
        <w:rPr>
          <w:rFonts w:ascii="Times New Roman" w:eastAsia="Times New Roman" w:hAnsi="Times New Roman" w:cs="Times New Roman"/>
          <w:sz w:val="24"/>
          <w:szCs w:val="24"/>
        </w:rPr>
        <w:t>action item</w:t>
      </w:r>
      <w:r w:rsidR="002E6EDC">
        <w:rPr>
          <w:rFonts w:ascii="Times New Roman" w:eastAsia="Times New Roman" w:hAnsi="Times New Roman" w:cs="Times New Roman"/>
          <w:sz w:val="24"/>
          <w:szCs w:val="24"/>
        </w:rPr>
        <w:t>, which included the following updates/information:</w:t>
      </w:r>
    </w:p>
    <w:p w14:paraId="4DAADFCF" w14:textId="400044D1" w:rsidR="00A31B39" w:rsidRDefault="005F3A4F" w:rsidP="002E6EDC">
      <w:pPr>
        <w:pStyle w:val="ListNumber"/>
        <w:numPr>
          <w:ilvl w:val="0"/>
          <w:numId w:val="11"/>
        </w:numPr>
        <w:spacing w:after="0"/>
        <w:rPr>
          <w:rFonts w:ascii="Times New Roman" w:eastAsia="Times New Roman" w:hAnsi="Times New Roman" w:cs="Times New Roman"/>
          <w:sz w:val="24"/>
          <w:szCs w:val="24"/>
        </w:rPr>
      </w:pPr>
      <w:r w:rsidRPr="005F3A4F">
        <w:rPr>
          <w:rFonts w:ascii="Times New Roman" w:eastAsia="Times New Roman" w:hAnsi="Times New Roman" w:cs="Times New Roman"/>
          <w:sz w:val="24"/>
          <w:szCs w:val="24"/>
        </w:rPr>
        <w:t>SUNY Old Westbury</w:t>
      </w:r>
      <w:r>
        <w:rPr>
          <w:rFonts w:ascii="Times New Roman" w:eastAsia="Times New Roman" w:hAnsi="Times New Roman" w:cs="Times New Roman"/>
          <w:sz w:val="24"/>
          <w:szCs w:val="24"/>
        </w:rPr>
        <w:t xml:space="preserve"> is on the higher e</w:t>
      </w:r>
      <w:r w:rsidR="00907583">
        <w:rPr>
          <w:rFonts w:ascii="Times New Roman" w:eastAsia="Times New Roman" w:hAnsi="Times New Roman" w:cs="Times New Roman"/>
          <w:sz w:val="24"/>
          <w:szCs w:val="24"/>
        </w:rPr>
        <w:t xml:space="preserve">chelon </w:t>
      </w:r>
      <w:r w:rsidR="00615B76">
        <w:rPr>
          <w:rFonts w:ascii="Times New Roman" w:eastAsia="Times New Roman" w:hAnsi="Times New Roman" w:cs="Times New Roman"/>
          <w:sz w:val="24"/>
          <w:szCs w:val="24"/>
        </w:rPr>
        <w:t>regarding</w:t>
      </w:r>
      <w:r w:rsidR="00907583">
        <w:rPr>
          <w:rFonts w:ascii="Times New Roman" w:eastAsia="Times New Roman" w:hAnsi="Times New Roman" w:cs="Times New Roman"/>
          <w:sz w:val="24"/>
          <w:szCs w:val="24"/>
        </w:rPr>
        <w:t xml:space="preserve"> the national ranking</w:t>
      </w:r>
      <w:r w:rsidR="00615B76">
        <w:rPr>
          <w:rFonts w:ascii="Times New Roman" w:eastAsia="Times New Roman" w:hAnsi="Times New Roman" w:cs="Times New Roman"/>
          <w:sz w:val="24"/>
          <w:szCs w:val="24"/>
        </w:rPr>
        <w:t>,</w:t>
      </w:r>
      <w:r w:rsidR="00907583">
        <w:rPr>
          <w:rFonts w:ascii="Times New Roman" w:eastAsia="Times New Roman" w:hAnsi="Times New Roman" w:cs="Times New Roman"/>
          <w:sz w:val="24"/>
          <w:szCs w:val="24"/>
        </w:rPr>
        <w:t xml:space="preserve"> </w:t>
      </w:r>
      <w:r w:rsidR="00615B76">
        <w:rPr>
          <w:rFonts w:ascii="Times New Roman" w:eastAsia="Times New Roman" w:hAnsi="Times New Roman" w:cs="Times New Roman"/>
          <w:sz w:val="24"/>
          <w:szCs w:val="24"/>
        </w:rPr>
        <w:t>with</w:t>
      </w:r>
      <w:r w:rsidR="002568D0">
        <w:rPr>
          <w:rFonts w:ascii="Times New Roman" w:eastAsia="Times New Roman" w:hAnsi="Times New Roman" w:cs="Times New Roman"/>
          <w:sz w:val="24"/>
          <w:szCs w:val="24"/>
        </w:rPr>
        <w:t xml:space="preserve"> 71.5% </w:t>
      </w:r>
      <w:r w:rsidR="00615B76">
        <w:rPr>
          <w:rFonts w:ascii="Times New Roman" w:eastAsia="Times New Roman" w:hAnsi="Times New Roman" w:cs="Times New Roman"/>
          <w:sz w:val="24"/>
          <w:szCs w:val="24"/>
        </w:rPr>
        <w:t>of students who have responded that they are working or continuing education</w:t>
      </w:r>
      <w:r w:rsidR="0065261E">
        <w:rPr>
          <w:rFonts w:ascii="Times New Roman" w:eastAsia="Times New Roman" w:hAnsi="Times New Roman" w:cs="Times New Roman"/>
          <w:sz w:val="24"/>
          <w:szCs w:val="24"/>
        </w:rPr>
        <w:t xml:space="preserve"> (the national average is 65%)</w:t>
      </w:r>
      <w:r w:rsidR="00615B76">
        <w:rPr>
          <w:rFonts w:ascii="Times New Roman" w:eastAsia="Times New Roman" w:hAnsi="Times New Roman" w:cs="Times New Roman"/>
          <w:sz w:val="24"/>
          <w:szCs w:val="24"/>
        </w:rPr>
        <w:t>.</w:t>
      </w:r>
      <w:r w:rsidR="00D2738E">
        <w:rPr>
          <w:rFonts w:ascii="Times New Roman" w:eastAsia="Times New Roman" w:hAnsi="Times New Roman" w:cs="Times New Roman"/>
          <w:sz w:val="24"/>
          <w:szCs w:val="24"/>
        </w:rPr>
        <w:t xml:space="preserve"> </w:t>
      </w:r>
    </w:p>
    <w:p w14:paraId="7BDE99A8" w14:textId="77777777" w:rsidR="00A62266" w:rsidRDefault="00D2738E" w:rsidP="00CD63D1">
      <w:pPr>
        <w:pStyle w:val="ListNumber"/>
        <w:numPr>
          <w:ilvl w:val="0"/>
          <w:numId w:val="1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About 92.7% of </w:t>
      </w:r>
      <w:r w:rsidR="00A31B39">
        <w:rPr>
          <w:rFonts w:ascii="Times New Roman" w:eastAsia="Times New Roman" w:hAnsi="Times New Roman" w:cs="Times New Roman"/>
          <w:sz w:val="24"/>
          <w:szCs w:val="24"/>
        </w:rPr>
        <w:t xml:space="preserve">graduating </w:t>
      </w:r>
      <w:r>
        <w:rPr>
          <w:rFonts w:ascii="Times New Roman" w:eastAsia="Times New Roman" w:hAnsi="Times New Roman" w:cs="Times New Roman"/>
          <w:sz w:val="24"/>
          <w:szCs w:val="24"/>
        </w:rPr>
        <w:t xml:space="preserve">students </w:t>
      </w:r>
      <w:r w:rsidR="00A31B39">
        <w:rPr>
          <w:rFonts w:ascii="Times New Roman" w:eastAsia="Times New Roman" w:hAnsi="Times New Roman" w:cs="Times New Roman"/>
          <w:sz w:val="24"/>
          <w:szCs w:val="24"/>
        </w:rPr>
        <w:t xml:space="preserve">selected strongly agree </w:t>
      </w:r>
      <w:r w:rsidR="00EB4022">
        <w:rPr>
          <w:rFonts w:ascii="Times New Roman" w:eastAsia="Times New Roman" w:hAnsi="Times New Roman" w:cs="Times New Roman"/>
          <w:sz w:val="24"/>
          <w:szCs w:val="24"/>
        </w:rPr>
        <w:t>w</w:t>
      </w:r>
      <w:r w:rsidR="00365B68">
        <w:rPr>
          <w:rFonts w:ascii="Times New Roman" w:eastAsia="Times New Roman" w:hAnsi="Times New Roman" w:cs="Times New Roman"/>
          <w:sz w:val="24"/>
          <w:szCs w:val="24"/>
        </w:rPr>
        <w:t>ith the statement</w:t>
      </w:r>
      <w:r w:rsidR="005B30F5">
        <w:rPr>
          <w:rFonts w:ascii="Times New Roman" w:eastAsia="Times New Roman" w:hAnsi="Times New Roman" w:cs="Times New Roman"/>
          <w:sz w:val="24"/>
          <w:szCs w:val="24"/>
        </w:rPr>
        <w:t>,</w:t>
      </w:r>
      <w:r w:rsidR="00365B68">
        <w:rPr>
          <w:rFonts w:ascii="Times New Roman" w:eastAsia="Times New Roman" w:hAnsi="Times New Roman" w:cs="Times New Roman"/>
          <w:sz w:val="24"/>
          <w:szCs w:val="24"/>
        </w:rPr>
        <w:t xml:space="preserve"> “Old Westbury has prepared me </w:t>
      </w:r>
      <w:r w:rsidR="00157C99">
        <w:rPr>
          <w:rFonts w:ascii="Times New Roman" w:eastAsia="Times New Roman" w:hAnsi="Times New Roman" w:cs="Times New Roman"/>
          <w:sz w:val="24"/>
          <w:szCs w:val="24"/>
        </w:rPr>
        <w:t>for a successful career.” 9</w:t>
      </w:r>
      <w:r w:rsidR="005B30F5">
        <w:rPr>
          <w:rFonts w:ascii="Times New Roman" w:eastAsia="Times New Roman" w:hAnsi="Times New Roman" w:cs="Times New Roman"/>
          <w:sz w:val="24"/>
          <w:szCs w:val="24"/>
        </w:rPr>
        <w:t xml:space="preserve">4.8 </w:t>
      </w:r>
      <w:r w:rsidR="00864076">
        <w:rPr>
          <w:rFonts w:ascii="Times New Roman" w:eastAsia="Times New Roman" w:hAnsi="Times New Roman" w:cs="Times New Roman"/>
          <w:sz w:val="24"/>
          <w:szCs w:val="24"/>
        </w:rPr>
        <w:t>of</w:t>
      </w:r>
      <w:r w:rsidR="005B30F5">
        <w:rPr>
          <w:rFonts w:ascii="Times New Roman" w:eastAsia="Times New Roman" w:hAnsi="Times New Roman" w:cs="Times New Roman"/>
          <w:sz w:val="24"/>
          <w:szCs w:val="24"/>
        </w:rPr>
        <w:t xml:space="preserve"> graduating students selected strongly agree</w:t>
      </w:r>
      <w:r w:rsidR="00864076">
        <w:rPr>
          <w:rFonts w:ascii="Times New Roman" w:eastAsia="Times New Roman" w:hAnsi="Times New Roman" w:cs="Times New Roman"/>
          <w:sz w:val="24"/>
          <w:szCs w:val="24"/>
        </w:rPr>
        <w:t xml:space="preserve"> </w:t>
      </w:r>
      <w:r w:rsidR="005B30F5">
        <w:rPr>
          <w:rFonts w:ascii="Times New Roman" w:eastAsia="Times New Roman" w:hAnsi="Times New Roman" w:cs="Times New Roman"/>
          <w:sz w:val="24"/>
          <w:szCs w:val="24"/>
        </w:rPr>
        <w:t>with the statement</w:t>
      </w:r>
      <w:r w:rsidR="005B30F5">
        <w:rPr>
          <w:rFonts w:ascii="Times New Roman" w:eastAsia="Times New Roman" w:hAnsi="Times New Roman" w:cs="Times New Roman"/>
          <w:sz w:val="24"/>
          <w:szCs w:val="24"/>
        </w:rPr>
        <w:t xml:space="preserve">, </w:t>
      </w:r>
      <w:r w:rsidR="00B86CFB">
        <w:rPr>
          <w:rFonts w:ascii="Times New Roman" w:eastAsia="Times New Roman" w:hAnsi="Times New Roman" w:cs="Times New Roman"/>
          <w:sz w:val="24"/>
          <w:szCs w:val="24"/>
        </w:rPr>
        <w:t>“</w:t>
      </w:r>
      <w:r w:rsidR="008A131C" w:rsidRPr="008A131C">
        <w:rPr>
          <w:rFonts w:ascii="Times New Roman" w:eastAsia="Times New Roman" w:hAnsi="Times New Roman" w:cs="Times New Roman"/>
          <w:sz w:val="24"/>
          <w:szCs w:val="24"/>
        </w:rPr>
        <w:t>SUNY Old Westbury</w:t>
      </w:r>
      <w:r w:rsidR="00B86CFB">
        <w:rPr>
          <w:rFonts w:ascii="Times New Roman" w:eastAsia="Times New Roman" w:hAnsi="Times New Roman" w:cs="Times New Roman"/>
          <w:sz w:val="24"/>
          <w:szCs w:val="24"/>
        </w:rPr>
        <w:t xml:space="preserve"> has made me </w:t>
      </w:r>
      <w:r w:rsidR="00864076">
        <w:rPr>
          <w:rFonts w:ascii="Times New Roman" w:eastAsia="Times New Roman" w:hAnsi="Times New Roman" w:cs="Times New Roman"/>
          <w:sz w:val="24"/>
          <w:szCs w:val="24"/>
        </w:rPr>
        <w:t>feel prepared for graduat</w:t>
      </w:r>
      <w:r w:rsidR="00924DDB">
        <w:rPr>
          <w:rFonts w:ascii="Times New Roman" w:eastAsia="Times New Roman" w:hAnsi="Times New Roman" w:cs="Times New Roman"/>
          <w:sz w:val="24"/>
          <w:szCs w:val="24"/>
        </w:rPr>
        <w:t xml:space="preserve">e or professional school.” Roughly 91% </w:t>
      </w:r>
      <w:r w:rsidR="00924DDB">
        <w:rPr>
          <w:rFonts w:ascii="Times New Roman" w:eastAsia="Times New Roman" w:hAnsi="Times New Roman" w:cs="Times New Roman"/>
          <w:sz w:val="24"/>
          <w:szCs w:val="24"/>
        </w:rPr>
        <w:t>of graduating students selected strongly agree with the statement, “</w:t>
      </w:r>
      <w:r w:rsidR="00347585">
        <w:rPr>
          <w:rFonts w:ascii="Times New Roman" w:eastAsia="Times New Roman" w:hAnsi="Times New Roman" w:cs="Times New Roman"/>
          <w:sz w:val="24"/>
          <w:szCs w:val="24"/>
        </w:rPr>
        <w:t xml:space="preserve">I feel well prepared </w:t>
      </w:r>
      <w:r w:rsidR="006D477C">
        <w:rPr>
          <w:rFonts w:ascii="Times New Roman" w:eastAsia="Times New Roman" w:hAnsi="Times New Roman" w:cs="Times New Roman"/>
          <w:sz w:val="24"/>
          <w:szCs w:val="24"/>
        </w:rPr>
        <w:t xml:space="preserve">for a career </w:t>
      </w:r>
      <w:r w:rsidR="000D7C1D">
        <w:rPr>
          <w:rFonts w:ascii="Times New Roman" w:eastAsia="Times New Roman" w:hAnsi="Times New Roman" w:cs="Times New Roman"/>
          <w:sz w:val="24"/>
          <w:szCs w:val="24"/>
        </w:rPr>
        <w:t>I wanted.”</w:t>
      </w:r>
      <w:r w:rsidR="00CD63D1">
        <w:rPr>
          <w:rFonts w:ascii="Times New Roman" w:eastAsia="Times New Roman" w:hAnsi="Times New Roman" w:cs="Times New Roman"/>
          <w:sz w:val="24"/>
          <w:szCs w:val="24"/>
        </w:rPr>
        <w:t xml:space="preserve"> </w:t>
      </w:r>
    </w:p>
    <w:p w14:paraId="209D46C2" w14:textId="346FFD95" w:rsidR="00615337" w:rsidRDefault="009571D5" w:rsidP="00615337">
      <w:pPr>
        <w:pStyle w:val="ListNumber"/>
        <w:numPr>
          <w:ilvl w:val="0"/>
          <w:numId w:val="1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goal for next year is to increase the sample size of this survey</w:t>
      </w:r>
      <w:r w:rsidR="00093E75">
        <w:rPr>
          <w:rFonts w:ascii="Times New Roman" w:eastAsia="Times New Roman" w:hAnsi="Times New Roman" w:cs="Times New Roman"/>
          <w:sz w:val="24"/>
          <w:szCs w:val="24"/>
        </w:rPr>
        <w:t xml:space="preserve">. </w:t>
      </w:r>
      <w:r w:rsidR="00A62266">
        <w:rPr>
          <w:rFonts w:ascii="Times New Roman" w:eastAsia="Times New Roman" w:hAnsi="Times New Roman" w:cs="Times New Roman"/>
          <w:sz w:val="24"/>
          <w:szCs w:val="24"/>
        </w:rPr>
        <w:t>In t</w:t>
      </w:r>
      <w:r w:rsidR="00093E75">
        <w:rPr>
          <w:rFonts w:ascii="Times New Roman" w:eastAsia="Times New Roman" w:hAnsi="Times New Roman" w:cs="Times New Roman"/>
          <w:sz w:val="24"/>
          <w:szCs w:val="24"/>
        </w:rPr>
        <w:t>his year’s survey</w:t>
      </w:r>
      <w:r w:rsidR="00A62266">
        <w:rPr>
          <w:rFonts w:ascii="Times New Roman" w:eastAsia="Times New Roman" w:hAnsi="Times New Roman" w:cs="Times New Roman"/>
          <w:sz w:val="24"/>
          <w:szCs w:val="24"/>
        </w:rPr>
        <w:t>,</w:t>
      </w:r>
      <w:r w:rsidR="00093E75">
        <w:rPr>
          <w:rFonts w:ascii="Times New Roman" w:eastAsia="Times New Roman" w:hAnsi="Times New Roman" w:cs="Times New Roman"/>
          <w:sz w:val="24"/>
          <w:szCs w:val="24"/>
        </w:rPr>
        <w:t xml:space="preserve"> </w:t>
      </w:r>
      <w:r w:rsidR="009178AA">
        <w:rPr>
          <w:rFonts w:ascii="Times New Roman" w:eastAsia="Times New Roman" w:hAnsi="Times New Roman" w:cs="Times New Roman"/>
          <w:sz w:val="24"/>
          <w:szCs w:val="24"/>
        </w:rPr>
        <w:t>the College</w:t>
      </w:r>
      <w:r w:rsidR="00093E75">
        <w:rPr>
          <w:rFonts w:ascii="Times New Roman" w:eastAsia="Times New Roman" w:hAnsi="Times New Roman" w:cs="Times New Roman"/>
          <w:sz w:val="24"/>
          <w:szCs w:val="24"/>
        </w:rPr>
        <w:t xml:space="preserve"> received 300 responses out of ~1100 </w:t>
      </w:r>
      <w:r w:rsidR="00A62266">
        <w:rPr>
          <w:rFonts w:ascii="Times New Roman" w:eastAsia="Times New Roman" w:hAnsi="Times New Roman" w:cs="Times New Roman"/>
          <w:sz w:val="24"/>
          <w:szCs w:val="24"/>
        </w:rPr>
        <w:t>graduating students</w:t>
      </w:r>
      <w:r w:rsidR="009178AA">
        <w:rPr>
          <w:rFonts w:ascii="Times New Roman" w:eastAsia="Times New Roman" w:hAnsi="Times New Roman" w:cs="Times New Roman"/>
          <w:sz w:val="24"/>
          <w:szCs w:val="24"/>
        </w:rPr>
        <w:t>.</w:t>
      </w:r>
    </w:p>
    <w:p w14:paraId="7E74A46A" w14:textId="77777777" w:rsidR="0088179C" w:rsidRDefault="0088179C" w:rsidP="0088179C">
      <w:pPr>
        <w:pStyle w:val="ListNumber"/>
        <w:numPr>
          <w:ilvl w:val="0"/>
          <w:numId w:val="0"/>
        </w:numPr>
        <w:spacing w:after="0"/>
        <w:rPr>
          <w:rFonts w:ascii="Times New Roman" w:eastAsia="Times New Roman" w:hAnsi="Times New Roman" w:cs="Times New Roman"/>
          <w:sz w:val="24"/>
          <w:szCs w:val="24"/>
        </w:rPr>
      </w:pPr>
    </w:p>
    <w:p w14:paraId="2E1BBD4F" w14:textId="5D28B19B" w:rsidR="0088179C" w:rsidRDefault="0088179C" w:rsidP="0088179C">
      <w:pPr>
        <w:pStyle w:val="ListNumber"/>
        <w:numPr>
          <w:ilvl w:val="0"/>
          <w:numId w:val="0"/>
        </w:numPr>
        <w:spacing w:after="0"/>
        <w:rPr>
          <w:rFonts w:ascii="Times New Roman" w:eastAsia="Times New Roman" w:hAnsi="Times New Roman" w:cs="Times New Roman"/>
          <w:sz w:val="24"/>
          <w:szCs w:val="24"/>
        </w:rPr>
      </w:pPr>
      <w:bookmarkStart w:id="0" w:name="_Hlk139460314"/>
      <w:r>
        <w:rPr>
          <w:rFonts w:ascii="Times New Roman" w:eastAsia="Times New Roman" w:hAnsi="Times New Roman" w:cs="Times New Roman"/>
          <w:sz w:val="24"/>
          <w:szCs w:val="24"/>
        </w:rPr>
        <w:t xml:space="preserve">Ms. </w:t>
      </w:r>
      <w:proofErr w:type="spellStart"/>
      <w:r>
        <w:rPr>
          <w:rFonts w:ascii="Times New Roman" w:eastAsia="Times New Roman" w:hAnsi="Times New Roman" w:cs="Times New Roman"/>
          <w:sz w:val="24"/>
          <w:szCs w:val="24"/>
        </w:rPr>
        <w:t>Regnante</w:t>
      </w:r>
      <w:proofErr w:type="spellEnd"/>
      <w:r>
        <w:rPr>
          <w:rFonts w:ascii="Times New Roman" w:eastAsia="Times New Roman" w:hAnsi="Times New Roman" w:cs="Times New Roman"/>
          <w:sz w:val="24"/>
          <w:szCs w:val="24"/>
        </w:rPr>
        <w:t xml:space="preserve"> </w:t>
      </w:r>
      <w:bookmarkEnd w:id="0"/>
      <w:r>
        <w:rPr>
          <w:rFonts w:ascii="Times New Roman" w:eastAsia="Times New Roman" w:hAnsi="Times New Roman" w:cs="Times New Roman"/>
          <w:sz w:val="24"/>
          <w:szCs w:val="24"/>
        </w:rPr>
        <w:t>recommended</w:t>
      </w:r>
      <w:r w:rsidR="004026A8">
        <w:rPr>
          <w:rFonts w:ascii="Times New Roman" w:eastAsia="Times New Roman" w:hAnsi="Times New Roman" w:cs="Times New Roman"/>
          <w:sz w:val="24"/>
          <w:szCs w:val="24"/>
        </w:rPr>
        <w:t xml:space="preserve"> that they look into providing</w:t>
      </w:r>
      <w:r w:rsidRPr="0088179C">
        <w:rPr>
          <w:rFonts w:ascii="Times New Roman" w:eastAsia="Times New Roman" w:hAnsi="Times New Roman" w:cs="Times New Roman"/>
          <w:sz w:val="24"/>
          <w:szCs w:val="24"/>
        </w:rPr>
        <w:t xml:space="preserve"> incentive</w:t>
      </w:r>
      <w:r w:rsidR="004026A8">
        <w:rPr>
          <w:rFonts w:ascii="Times New Roman" w:eastAsia="Times New Roman" w:hAnsi="Times New Roman" w:cs="Times New Roman"/>
          <w:sz w:val="24"/>
          <w:szCs w:val="24"/>
        </w:rPr>
        <w:t>s</w:t>
      </w:r>
      <w:r w:rsidRPr="0088179C">
        <w:rPr>
          <w:rFonts w:ascii="Times New Roman" w:eastAsia="Times New Roman" w:hAnsi="Times New Roman" w:cs="Times New Roman"/>
          <w:sz w:val="24"/>
          <w:szCs w:val="24"/>
        </w:rPr>
        <w:t xml:space="preserve"> to get more students to respond (i.e., gift card</w:t>
      </w:r>
      <w:r w:rsidR="004026A8">
        <w:rPr>
          <w:rFonts w:ascii="Times New Roman" w:eastAsia="Times New Roman" w:hAnsi="Times New Roman" w:cs="Times New Roman"/>
          <w:sz w:val="24"/>
          <w:szCs w:val="24"/>
        </w:rPr>
        <w:t>s</w:t>
      </w:r>
      <w:r w:rsidRPr="0088179C">
        <w:rPr>
          <w:rFonts w:ascii="Times New Roman" w:eastAsia="Times New Roman" w:hAnsi="Times New Roman" w:cs="Times New Roman"/>
          <w:sz w:val="24"/>
          <w:szCs w:val="24"/>
        </w:rPr>
        <w:t>, free dining dollars, free rideshare ride</w:t>
      </w:r>
      <w:r w:rsidR="004026A8">
        <w:rPr>
          <w:rFonts w:ascii="Times New Roman" w:eastAsia="Times New Roman" w:hAnsi="Times New Roman" w:cs="Times New Roman"/>
          <w:sz w:val="24"/>
          <w:szCs w:val="24"/>
        </w:rPr>
        <w:t>s</w:t>
      </w:r>
      <w:r w:rsidRPr="0088179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496CEC">
        <w:rPr>
          <w:rFonts w:ascii="Times New Roman" w:eastAsia="Times New Roman" w:hAnsi="Times New Roman" w:cs="Times New Roman"/>
          <w:sz w:val="24"/>
          <w:szCs w:val="24"/>
        </w:rPr>
        <w:t xml:space="preserve"> She also recommended </w:t>
      </w:r>
      <w:r w:rsidR="004E7BEB">
        <w:rPr>
          <w:rFonts w:ascii="Times New Roman" w:eastAsia="Times New Roman" w:hAnsi="Times New Roman" w:cs="Times New Roman"/>
          <w:sz w:val="24"/>
          <w:szCs w:val="24"/>
        </w:rPr>
        <w:t>creating</w:t>
      </w:r>
      <w:r w:rsidR="005368A4">
        <w:rPr>
          <w:rFonts w:ascii="Times New Roman" w:eastAsia="Times New Roman" w:hAnsi="Times New Roman" w:cs="Times New Roman"/>
          <w:sz w:val="24"/>
          <w:szCs w:val="24"/>
        </w:rPr>
        <w:t xml:space="preserve"> an incentive to get one other person to respond</w:t>
      </w:r>
      <w:r w:rsidR="004E7BEB">
        <w:rPr>
          <w:rFonts w:ascii="Times New Roman" w:eastAsia="Times New Roman" w:hAnsi="Times New Roman" w:cs="Times New Roman"/>
          <w:sz w:val="24"/>
          <w:szCs w:val="24"/>
        </w:rPr>
        <w:t>.</w:t>
      </w:r>
    </w:p>
    <w:p w14:paraId="110D9D3F" w14:textId="77777777" w:rsidR="004E7BEB" w:rsidRDefault="004E7BEB" w:rsidP="0088179C">
      <w:pPr>
        <w:pStyle w:val="ListNumber"/>
        <w:numPr>
          <w:ilvl w:val="0"/>
          <w:numId w:val="0"/>
        </w:numPr>
        <w:spacing w:after="0"/>
        <w:rPr>
          <w:rFonts w:ascii="Times New Roman" w:eastAsia="Times New Roman" w:hAnsi="Times New Roman" w:cs="Times New Roman"/>
          <w:sz w:val="24"/>
          <w:szCs w:val="24"/>
        </w:rPr>
      </w:pPr>
    </w:p>
    <w:p w14:paraId="50D78648" w14:textId="1D66207C" w:rsidR="004E7BEB" w:rsidRDefault="004E7BEB" w:rsidP="0088179C">
      <w:pPr>
        <w:pStyle w:val="ListNumber"/>
        <w:numPr>
          <w:ilvl w:val="0"/>
          <w:numId w:val="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Elliot </w:t>
      </w:r>
      <w:r w:rsidR="006801BF">
        <w:rPr>
          <w:rFonts w:ascii="Times New Roman" w:eastAsia="Times New Roman" w:hAnsi="Times New Roman" w:cs="Times New Roman"/>
          <w:sz w:val="24"/>
          <w:szCs w:val="24"/>
        </w:rPr>
        <w:t>suggested that</w:t>
      </w:r>
      <w:r w:rsidR="00B86A57">
        <w:rPr>
          <w:rFonts w:ascii="Times New Roman" w:eastAsia="Times New Roman" w:hAnsi="Times New Roman" w:cs="Times New Roman"/>
          <w:sz w:val="24"/>
          <w:szCs w:val="24"/>
        </w:rPr>
        <w:t xml:space="preserve"> the survey</w:t>
      </w:r>
      <w:r w:rsidR="001741DE">
        <w:rPr>
          <w:rFonts w:ascii="Times New Roman" w:eastAsia="Times New Roman" w:hAnsi="Times New Roman" w:cs="Times New Roman"/>
          <w:sz w:val="24"/>
          <w:szCs w:val="24"/>
        </w:rPr>
        <w:t xml:space="preserve"> </w:t>
      </w:r>
      <w:r w:rsidR="006801BF">
        <w:rPr>
          <w:rFonts w:ascii="Times New Roman" w:eastAsia="Times New Roman" w:hAnsi="Times New Roman" w:cs="Times New Roman"/>
          <w:sz w:val="24"/>
          <w:szCs w:val="24"/>
        </w:rPr>
        <w:t>could have</w:t>
      </w:r>
      <w:r w:rsidR="001741DE">
        <w:rPr>
          <w:rFonts w:ascii="Times New Roman" w:eastAsia="Times New Roman" w:hAnsi="Times New Roman" w:cs="Times New Roman"/>
          <w:sz w:val="24"/>
          <w:szCs w:val="24"/>
        </w:rPr>
        <w:t xml:space="preserve"> a more personal touch</w:t>
      </w:r>
      <w:r w:rsidR="006801BF">
        <w:rPr>
          <w:rFonts w:ascii="Times New Roman" w:eastAsia="Times New Roman" w:hAnsi="Times New Roman" w:cs="Times New Roman"/>
          <w:sz w:val="24"/>
          <w:szCs w:val="24"/>
        </w:rPr>
        <w:t>. F</w:t>
      </w:r>
      <w:r w:rsidR="005D024B">
        <w:rPr>
          <w:rFonts w:ascii="Times New Roman" w:eastAsia="Times New Roman" w:hAnsi="Times New Roman" w:cs="Times New Roman"/>
          <w:sz w:val="24"/>
          <w:szCs w:val="24"/>
        </w:rPr>
        <w:t xml:space="preserve">or example, </w:t>
      </w:r>
      <w:r w:rsidR="006801BF">
        <w:rPr>
          <w:rFonts w:ascii="Times New Roman" w:eastAsia="Times New Roman" w:hAnsi="Times New Roman" w:cs="Times New Roman"/>
          <w:sz w:val="24"/>
          <w:szCs w:val="24"/>
        </w:rPr>
        <w:t>a question</w:t>
      </w:r>
      <w:r w:rsidR="00B86A57">
        <w:rPr>
          <w:rFonts w:ascii="Times New Roman" w:eastAsia="Times New Roman" w:hAnsi="Times New Roman" w:cs="Times New Roman"/>
          <w:sz w:val="24"/>
          <w:szCs w:val="24"/>
        </w:rPr>
        <w:t xml:space="preserve"> attached to a person they have a relationship with</w:t>
      </w:r>
      <w:r w:rsidR="006801BF">
        <w:rPr>
          <w:rFonts w:ascii="Times New Roman" w:eastAsia="Times New Roman" w:hAnsi="Times New Roman" w:cs="Times New Roman"/>
          <w:sz w:val="24"/>
          <w:szCs w:val="24"/>
        </w:rPr>
        <w:t xml:space="preserve"> and the value of that relationship regarding their success.</w:t>
      </w:r>
    </w:p>
    <w:p w14:paraId="2E3B53FB" w14:textId="77777777" w:rsidR="00507D6D" w:rsidRDefault="00507D6D" w:rsidP="0088179C">
      <w:pPr>
        <w:pStyle w:val="ListNumber"/>
        <w:numPr>
          <w:ilvl w:val="0"/>
          <w:numId w:val="0"/>
        </w:numPr>
        <w:spacing w:after="0"/>
        <w:rPr>
          <w:rFonts w:ascii="Times New Roman" w:eastAsia="Times New Roman" w:hAnsi="Times New Roman" w:cs="Times New Roman"/>
          <w:sz w:val="24"/>
          <w:szCs w:val="24"/>
        </w:rPr>
      </w:pPr>
    </w:p>
    <w:p w14:paraId="7DDFD542" w14:textId="4DA43D41" w:rsidR="00507D6D" w:rsidRDefault="00507D6D" w:rsidP="0088179C">
      <w:pPr>
        <w:pStyle w:val="ListNumber"/>
        <w:numPr>
          <w:ilvl w:val="0"/>
          <w:numId w:val="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President shared that he has seen these surveys </w:t>
      </w:r>
      <w:r w:rsidR="008E38B4">
        <w:rPr>
          <w:rFonts w:ascii="Times New Roman" w:eastAsia="Times New Roman" w:hAnsi="Times New Roman" w:cs="Times New Roman"/>
          <w:sz w:val="24"/>
          <w:szCs w:val="24"/>
        </w:rPr>
        <w:t>succeed when they are attached to a process that students must</w:t>
      </w:r>
      <w:r w:rsidR="00D71B34">
        <w:rPr>
          <w:rFonts w:ascii="Times New Roman" w:eastAsia="Times New Roman" w:hAnsi="Times New Roman" w:cs="Times New Roman"/>
          <w:sz w:val="24"/>
          <w:szCs w:val="24"/>
        </w:rPr>
        <w:t xml:space="preserve"> complete (applying for graduation)</w:t>
      </w:r>
      <w:r w:rsidR="008E38B4">
        <w:rPr>
          <w:rFonts w:ascii="Times New Roman" w:eastAsia="Times New Roman" w:hAnsi="Times New Roman" w:cs="Times New Roman"/>
          <w:sz w:val="24"/>
          <w:szCs w:val="24"/>
        </w:rPr>
        <w:t>.</w:t>
      </w:r>
    </w:p>
    <w:p w14:paraId="5B1F6834" w14:textId="77777777" w:rsidR="00384C9A" w:rsidRDefault="00384C9A" w:rsidP="0088179C">
      <w:pPr>
        <w:pStyle w:val="ListNumber"/>
        <w:numPr>
          <w:ilvl w:val="0"/>
          <w:numId w:val="0"/>
        </w:numPr>
        <w:spacing w:after="0"/>
        <w:rPr>
          <w:rFonts w:ascii="Times New Roman" w:eastAsia="Times New Roman" w:hAnsi="Times New Roman" w:cs="Times New Roman"/>
          <w:sz w:val="24"/>
          <w:szCs w:val="24"/>
        </w:rPr>
      </w:pPr>
    </w:p>
    <w:p w14:paraId="54A21CEA" w14:textId="36F7A022" w:rsidR="00384C9A" w:rsidRPr="00554886" w:rsidRDefault="00F77F28" w:rsidP="0088179C">
      <w:pPr>
        <w:pStyle w:val="ListNumber"/>
        <w:numPr>
          <w:ilvl w:val="0"/>
          <w:numId w:val="0"/>
        </w:numPr>
        <w:spacing w:after="0"/>
        <w:rPr>
          <w:rFonts w:ascii="Times New Roman" w:eastAsia="Times New Roman" w:hAnsi="Times New Roman" w:cs="Times New Roman"/>
          <w:b/>
          <w:bCs/>
          <w:i/>
          <w:iCs/>
          <w:sz w:val="24"/>
          <w:szCs w:val="24"/>
        </w:rPr>
      </w:pPr>
      <w:r w:rsidRPr="00554886">
        <w:rPr>
          <w:rFonts w:ascii="Times New Roman" w:eastAsia="Times New Roman" w:hAnsi="Times New Roman" w:cs="Times New Roman"/>
          <w:b/>
          <w:bCs/>
          <w:i/>
          <w:iCs/>
          <w:sz w:val="24"/>
          <w:szCs w:val="24"/>
        </w:rPr>
        <w:t>Distance Learning Update</w:t>
      </w:r>
    </w:p>
    <w:p w14:paraId="73E3B58A" w14:textId="77777777" w:rsidR="00F77F28" w:rsidRDefault="00F77F28" w:rsidP="0088179C">
      <w:pPr>
        <w:pStyle w:val="ListNumber"/>
        <w:numPr>
          <w:ilvl w:val="0"/>
          <w:numId w:val="0"/>
        </w:numPr>
        <w:spacing w:after="0"/>
        <w:rPr>
          <w:rFonts w:ascii="Times New Roman" w:eastAsia="Times New Roman" w:hAnsi="Times New Roman" w:cs="Times New Roman"/>
          <w:sz w:val="24"/>
          <w:szCs w:val="24"/>
        </w:rPr>
      </w:pPr>
    </w:p>
    <w:p w14:paraId="226CE4A8" w14:textId="755F71DF" w:rsidR="00384C9A" w:rsidRDefault="00F77F28" w:rsidP="0088179C">
      <w:pPr>
        <w:pStyle w:val="ListNumber"/>
        <w:numPr>
          <w:ilvl w:val="0"/>
          <w:numId w:val="0"/>
        </w:numPr>
        <w:spacing w:after="0"/>
        <w:rPr>
          <w:rFonts w:ascii="Times New Roman" w:eastAsia="Times New Roman" w:hAnsi="Times New Roman" w:cs="Times New Roman"/>
          <w:sz w:val="24"/>
          <w:szCs w:val="24"/>
        </w:rPr>
      </w:pPr>
      <w:r w:rsidRPr="7629DC5A">
        <w:rPr>
          <w:rFonts w:ascii="Times New Roman" w:eastAsia="Times New Roman" w:hAnsi="Times New Roman" w:cs="Times New Roman"/>
          <w:sz w:val="24"/>
          <w:szCs w:val="24"/>
        </w:rPr>
        <w:t>Dr. Ed Bever</w:t>
      </w:r>
      <w:r>
        <w:rPr>
          <w:rFonts w:ascii="Times New Roman" w:eastAsia="Times New Roman" w:hAnsi="Times New Roman" w:cs="Times New Roman"/>
          <w:sz w:val="24"/>
          <w:szCs w:val="24"/>
        </w:rPr>
        <w:t xml:space="preserve"> reported on this action item, which included the following:</w:t>
      </w:r>
    </w:p>
    <w:p w14:paraId="084C6230" w14:textId="5D218BBD" w:rsidR="00F77F28" w:rsidRDefault="00C91AA3" w:rsidP="00F77F28">
      <w:pPr>
        <w:pStyle w:val="ListNumbe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 of the </w:t>
      </w:r>
      <w:r w:rsidR="00A10A7F">
        <w:rPr>
          <w:rFonts w:ascii="Times New Roman" w:eastAsia="Times New Roman" w:hAnsi="Times New Roman" w:cs="Times New Roman"/>
          <w:sz w:val="24"/>
          <w:szCs w:val="24"/>
        </w:rPr>
        <w:t xml:space="preserve">College’s </w:t>
      </w:r>
      <w:r w:rsidR="0059007B">
        <w:rPr>
          <w:rFonts w:ascii="Times New Roman" w:eastAsia="Times New Roman" w:hAnsi="Times New Roman" w:cs="Times New Roman"/>
          <w:sz w:val="24"/>
          <w:szCs w:val="24"/>
        </w:rPr>
        <w:t>strategic plan in 2010 wa</w:t>
      </w:r>
      <w:r w:rsidR="00A10A7F">
        <w:rPr>
          <w:rFonts w:ascii="Times New Roman" w:eastAsia="Times New Roman" w:hAnsi="Times New Roman" w:cs="Times New Roman"/>
          <w:sz w:val="24"/>
          <w:szCs w:val="24"/>
        </w:rPr>
        <w:t>s to increase our online presence</w:t>
      </w:r>
      <w:r w:rsidR="00E103D1">
        <w:rPr>
          <w:rFonts w:ascii="Times New Roman" w:eastAsia="Times New Roman" w:hAnsi="Times New Roman" w:cs="Times New Roman"/>
          <w:sz w:val="24"/>
          <w:szCs w:val="24"/>
        </w:rPr>
        <w:t>,</w:t>
      </w:r>
      <w:r w:rsidR="00A10A7F">
        <w:rPr>
          <w:rFonts w:ascii="Times New Roman" w:eastAsia="Times New Roman" w:hAnsi="Times New Roman" w:cs="Times New Roman"/>
          <w:sz w:val="24"/>
          <w:szCs w:val="24"/>
        </w:rPr>
        <w:t xml:space="preserve"> so </w:t>
      </w:r>
      <w:r w:rsidR="00923554">
        <w:rPr>
          <w:rFonts w:ascii="Times New Roman" w:eastAsia="Times New Roman" w:hAnsi="Times New Roman" w:cs="Times New Roman"/>
          <w:sz w:val="24"/>
          <w:szCs w:val="24"/>
        </w:rPr>
        <w:t xml:space="preserve">the College started to offer stipends to faculty members in the spirit of </w:t>
      </w:r>
      <w:r w:rsidR="00E103D1">
        <w:rPr>
          <w:rFonts w:ascii="Times New Roman" w:eastAsia="Times New Roman" w:hAnsi="Times New Roman" w:cs="Times New Roman"/>
          <w:sz w:val="24"/>
          <w:szCs w:val="24"/>
        </w:rPr>
        <w:t>distance learning. By the Spring of 2015</w:t>
      </w:r>
      <w:r w:rsidR="007B60D9">
        <w:rPr>
          <w:rFonts w:ascii="Times New Roman" w:eastAsia="Times New Roman" w:hAnsi="Times New Roman" w:cs="Times New Roman"/>
          <w:sz w:val="24"/>
          <w:szCs w:val="24"/>
        </w:rPr>
        <w:t>,</w:t>
      </w:r>
      <w:r w:rsidR="00E103D1">
        <w:rPr>
          <w:rFonts w:ascii="Times New Roman" w:eastAsia="Times New Roman" w:hAnsi="Times New Roman" w:cs="Times New Roman"/>
          <w:sz w:val="24"/>
          <w:szCs w:val="24"/>
        </w:rPr>
        <w:t xml:space="preserve"> </w:t>
      </w:r>
      <w:r w:rsidR="00A12B5B">
        <w:rPr>
          <w:rFonts w:ascii="Times New Roman" w:eastAsia="Times New Roman" w:hAnsi="Times New Roman" w:cs="Times New Roman"/>
          <w:sz w:val="24"/>
          <w:szCs w:val="24"/>
        </w:rPr>
        <w:t xml:space="preserve">the College had 14 online asynchronous </w:t>
      </w:r>
      <w:r w:rsidR="007B60D9">
        <w:rPr>
          <w:rFonts w:ascii="Times New Roman" w:eastAsia="Times New Roman" w:hAnsi="Times New Roman" w:cs="Times New Roman"/>
          <w:sz w:val="24"/>
          <w:szCs w:val="24"/>
        </w:rPr>
        <w:t>offerings</w:t>
      </w:r>
      <w:r w:rsidR="0046180B">
        <w:rPr>
          <w:rFonts w:ascii="Times New Roman" w:eastAsia="Times New Roman" w:hAnsi="Times New Roman" w:cs="Times New Roman"/>
          <w:sz w:val="24"/>
          <w:szCs w:val="24"/>
        </w:rPr>
        <w:t xml:space="preserve"> and </w:t>
      </w:r>
      <w:r w:rsidR="00A12B5B">
        <w:rPr>
          <w:rFonts w:ascii="Times New Roman" w:eastAsia="Times New Roman" w:hAnsi="Times New Roman" w:cs="Times New Roman"/>
          <w:sz w:val="24"/>
          <w:szCs w:val="24"/>
        </w:rPr>
        <w:t xml:space="preserve">48 hybrid </w:t>
      </w:r>
      <w:r w:rsidR="007B60D9">
        <w:rPr>
          <w:rFonts w:ascii="Times New Roman" w:eastAsia="Times New Roman" w:hAnsi="Times New Roman" w:cs="Times New Roman"/>
          <w:sz w:val="24"/>
          <w:szCs w:val="24"/>
        </w:rPr>
        <w:t>offerings.</w:t>
      </w:r>
    </w:p>
    <w:p w14:paraId="60626AFF" w14:textId="25A5B803" w:rsidR="007B60D9" w:rsidRDefault="00D22F8B" w:rsidP="00A1011B">
      <w:pPr>
        <w:pStyle w:val="ListNumber"/>
        <w:numPr>
          <w:ilvl w:val="0"/>
          <w:numId w:val="13"/>
        </w:numPr>
        <w:spacing w:after="0"/>
        <w:rPr>
          <w:rFonts w:ascii="Times New Roman" w:eastAsia="Times New Roman" w:hAnsi="Times New Roman" w:cs="Times New Roman"/>
          <w:sz w:val="24"/>
          <w:szCs w:val="24"/>
        </w:rPr>
      </w:pPr>
      <w:r w:rsidRPr="00C350A9">
        <w:rPr>
          <w:rFonts w:ascii="Times New Roman" w:eastAsia="Times New Roman" w:hAnsi="Times New Roman" w:cs="Times New Roman"/>
          <w:sz w:val="24"/>
          <w:szCs w:val="24"/>
        </w:rPr>
        <w:t>This term</w:t>
      </w:r>
      <w:r w:rsidR="0046180B" w:rsidRPr="00C350A9">
        <w:rPr>
          <w:rFonts w:ascii="Times New Roman" w:eastAsia="Times New Roman" w:hAnsi="Times New Roman" w:cs="Times New Roman"/>
          <w:sz w:val="24"/>
          <w:szCs w:val="24"/>
        </w:rPr>
        <w:t xml:space="preserve"> </w:t>
      </w:r>
      <w:r w:rsidR="00501F13" w:rsidRPr="00C350A9">
        <w:rPr>
          <w:rFonts w:ascii="Times New Roman" w:eastAsia="Times New Roman" w:hAnsi="Times New Roman" w:cs="Times New Roman"/>
          <w:sz w:val="24"/>
          <w:szCs w:val="24"/>
        </w:rPr>
        <w:t xml:space="preserve">the College had </w:t>
      </w:r>
      <w:r w:rsidRPr="00C350A9">
        <w:rPr>
          <w:rFonts w:ascii="Times New Roman" w:eastAsia="Times New Roman" w:hAnsi="Times New Roman" w:cs="Times New Roman"/>
          <w:sz w:val="24"/>
          <w:szCs w:val="24"/>
        </w:rPr>
        <w:t>83 asynchronous</w:t>
      </w:r>
      <w:r w:rsidR="00501F13" w:rsidRPr="00C350A9">
        <w:rPr>
          <w:rFonts w:ascii="Times New Roman" w:eastAsia="Times New Roman" w:hAnsi="Times New Roman" w:cs="Times New Roman"/>
          <w:sz w:val="24"/>
          <w:szCs w:val="24"/>
        </w:rPr>
        <w:t xml:space="preserve"> offerings and </w:t>
      </w:r>
      <w:r w:rsidRPr="00C350A9">
        <w:rPr>
          <w:rFonts w:ascii="Times New Roman" w:eastAsia="Times New Roman" w:hAnsi="Times New Roman" w:cs="Times New Roman"/>
          <w:sz w:val="24"/>
          <w:szCs w:val="24"/>
        </w:rPr>
        <w:t xml:space="preserve">91 synchronous </w:t>
      </w:r>
      <w:r w:rsidR="00501F13" w:rsidRPr="00C350A9">
        <w:rPr>
          <w:rFonts w:ascii="Times New Roman" w:eastAsia="Times New Roman" w:hAnsi="Times New Roman" w:cs="Times New Roman"/>
          <w:sz w:val="24"/>
          <w:szCs w:val="24"/>
        </w:rPr>
        <w:t>offerings.</w:t>
      </w:r>
      <w:r w:rsidR="00501F13" w:rsidRPr="00501F13">
        <w:t xml:space="preserve"> </w:t>
      </w:r>
      <w:r w:rsidR="00501F13" w:rsidRPr="00C350A9">
        <w:rPr>
          <w:rFonts w:ascii="Times New Roman" w:eastAsia="Times New Roman" w:hAnsi="Times New Roman" w:cs="Times New Roman"/>
          <w:sz w:val="24"/>
          <w:szCs w:val="24"/>
        </w:rPr>
        <w:t>Th</w:t>
      </w:r>
      <w:r w:rsidR="00C350A9">
        <w:rPr>
          <w:rFonts w:ascii="Times New Roman" w:eastAsia="Times New Roman" w:hAnsi="Times New Roman" w:cs="Times New Roman"/>
          <w:sz w:val="24"/>
          <w:szCs w:val="24"/>
        </w:rPr>
        <w:t>e</w:t>
      </w:r>
      <w:r w:rsidR="00501F13" w:rsidRPr="00C350A9">
        <w:rPr>
          <w:rFonts w:ascii="Times New Roman" w:eastAsia="Times New Roman" w:hAnsi="Times New Roman" w:cs="Times New Roman"/>
          <w:sz w:val="24"/>
          <w:szCs w:val="24"/>
        </w:rPr>
        <w:t>s</w:t>
      </w:r>
      <w:r w:rsidR="00C350A9">
        <w:rPr>
          <w:rFonts w:ascii="Times New Roman" w:eastAsia="Times New Roman" w:hAnsi="Times New Roman" w:cs="Times New Roman"/>
          <w:sz w:val="24"/>
          <w:szCs w:val="24"/>
        </w:rPr>
        <w:t>e numbers are</w:t>
      </w:r>
      <w:r w:rsidR="00501F13" w:rsidRPr="00C350A9">
        <w:rPr>
          <w:rFonts w:ascii="Times New Roman" w:eastAsia="Times New Roman" w:hAnsi="Times New Roman" w:cs="Times New Roman"/>
          <w:sz w:val="24"/>
          <w:szCs w:val="24"/>
        </w:rPr>
        <w:t xml:space="preserve"> up from 6% in Spring 2020 (before the</w:t>
      </w:r>
      <w:r w:rsidR="00501F13" w:rsidRPr="00C350A9">
        <w:rPr>
          <w:rFonts w:ascii="Times New Roman" w:eastAsia="Times New Roman" w:hAnsi="Times New Roman" w:cs="Times New Roman"/>
          <w:sz w:val="24"/>
          <w:szCs w:val="24"/>
        </w:rPr>
        <w:t xml:space="preserve"> pandemic). </w:t>
      </w:r>
      <w:r w:rsidR="00382321">
        <w:rPr>
          <w:rFonts w:ascii="Times New Roman" w:eastAsia="Times New Roman" w:hAnsi="Times New Roman" w:cs="Times New Roman"/>
          <w:sz w:val="24"/>
          <w:szCs w:val="24"/>
        </w:rPr>
        <w:t xml:space="preserve">This Spring, </w:t>
      </w:r>
      <w:r w:rsidRPr="00C350A9">
        <w:rPr>
          <w:rFonts w:ascii="Times New Roman" w:eastAsia="Times New Roman" w:hAnsi="Times New Roman" w:cs="Times New Roman"/>
          <w:sz w:val="24"/>
          <w:szCs w:val="24"/>
        </w:rPr>
        <w:t>1</w:t>
      </w:r>
      <w:r w:rsidR="008745C2" w:rsidRPr="00C350A9">
        <w:rPr>
          <w:rFonts w:ascii="Times New Roman" w:eastAsia="Times New Roman" w:hAnsi="Times New Roman" w:cs="Times New Roman"/>
          <w:sz w:val="24"/>
          <w:szCs w:val="24"/>
        </w:rPr>
        <w:t xml:space="preserve">11 courses offered were hybrid, </w:t>
      </w:r>
      <w:r w:rsidRPr="00C350A9">
        <w:rPr>
          <w:rFonts w:ascii="Times New Roman" w:eastAsia="Times New Roman" w:hAnsi="Times New Roman" w:cs="Times New Roman"/>
          <w:sz w:val="24"/>
          <w:szCs w:val="24"/>
        </w:rPr>
        <w:t>up slightly from Spring 2020, wh</w:t>
      </w:r>
      <w:r w:rsidR="006F29DB">
        <w:rPr>
          <w:rFonts w:ascii="Times New Roman" w:eastAsia="Times New Roman" w:hAnsi="Times New Roman" w:cs="Times New Roman"/>
          <w:sz w:val="24"/>
          <w:szCs w:val="24"/>
        </w:rPr>
        <w:t>ich</w:t>
      </w:r>
      <w:r w:rsidRPr="00C350A9">
        <w:rPr>
          <w:rFonts w:ascii="Times New Roman" w:eastAsia="Times New Roman" w:hAnsi="Times New Roman" w:cs="Times New Roman"/>
          <w:sz w:val="24"/>
          <w:szCs w:val="24"/>
        </w:rPr>
        <w:t xml:space="preserve"> constituted 12</w:t>
      </w:r>
      <w:r w:rsidR="006F29DB">
        <w:rPr>
          <w:rFonts w:ascii="Times New Roman" w:eastAsia="Times New Roman" w:hAnsi="Times New Roman" w:cs="Times New Roman"/>
          <w:sz w:val="24"/>
          <w:szCs w:val="24"/>
        </w:rPr>
        <w:t>%</w:t>
      </w:r>
      <w:r w:rsidRPr="00C350A9">
        <w:rPr>
          <w:rFonts w:ascii="Times New Roman" w:eastAsia="Times New Roman" w:hAnsi="Times New Roman" w:cs="Times New Roman"/>
          <w:sz w:val="24"/>
          <w:szCs w:val="24"/>
        </w:rPr>
        <w:t>.</w:t>
      </w:r>
    </w:p>
    <w:p w14:paraId="56B9DBBA" w14:textId="0D052A11" w:rsidR="0055482C" w:rsidRPr="0055482C" w:rsidRDefault="0055482C" w:rsidP="003C234E">
      <w:pPr>
        <w:pStyle w:val="ListNumber"/>
        <w:numPr>
          <w:ilvl w:val="0"/>
          <w:numId w:val="13"/>
        </w:numPr>
        <w:spacing w:after="0"/>
        <w:rPr>
          <w:rFonts w:ascii="Times New Roman" w:eastAsia="Times New Roman" w:hAnsi="Times New Roman" w:cs="Times New Roman"/>
          <w:sz w:val="24"/>
          <w:szCs w:val="24"/>
        </w:rPr>
      </w:pPr>
      <w:r w:rsidRPr="0055482C">
        <w:rPr>
          <w:rFonts w:ascii="Times New Roman" w:eastAsia="Times New Roman" w:hAnsi="Times New Roman" w:cs="Times New Roman"/>
          <w:sz w:val="24"/>
          <w:szCs w:val="24"/>
        </w:rPr>
        <w:t xml:space="preserve">The College </w:t>
      </w:r>
      <w:r w:rsidRPr="0055482C">
        <w:rPr>
          <w:rFonts w:ascii="Times New Roman" w:eastAsia="Times New Roman" w:hAnsi="Times New Roman" w:cs="Times New Roman"/>
          <w:sz w:val="24"/>
          <w:szCs w:val="24"/>
        </w:rPr>
        <w:t>offer</w:t>
      </w:r>
      <w:r>
        <w:rPr>
          <w:rFonts w:ascii="Times New Roman" w:eastAsia="Times New Roman" w:hAnsi="Times New Roman" w:cs="Times New Roman"/>
          <w:sz w:val="24"/>
          <w:szCs w:val="24"/>
        </w:rPr>
        <w:t>s</w:t>
      </w:r>
      <w:r w:rsidRPr="005548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one</w:t>
      </w:r>
      <w:r w:rsidRPr="0055482C">
        <w:rPr>
          <w:rFonts w:ascii="Times New Roman" w:eastAsia="Times New Roman" w:hAnsi="Times New Roman" w:cs="Times New Roman"/>
          <w:sz w:val="24"/>
          <w:szCs w:val="24"/>
        </w:rPr>
        <w:t xml:space="preserve"> online program</w:t>
      </w:r>
      <w:r w:rsidR="00400DE7">
        <w:rPr>
          <w:rFonts w:ascii="Times New Roman" w:eastAsia="Times New Roman" w:hAnsi="Times New Roman" w:cs="Times New Roman"/>
          <w:sz w:val="24"/>
          <w:szCs w:val="24"/>
        </w:rPr>
        <w:t>,</w:t>
      </w:r>
      <w:r w:rsidRPr="0055482C">
        <w:rPr>
          <w:rFonts w:ascii="Times New Roman" w:eastAsia="Times New Roman" w:hAnsi="Times New Roman" w:cs="Times New Roman"/>
          <w:sz w:val="24"/>
          <w:szCs w:val="24"/>
        </w:rPr>
        <w:t xml:space="preserve"> MS in Accounting</w:t>
      </w:r>
      <w:r w:rsidR="00400D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400DE7" w:rsidRPr="00400DE7">
        <w:rPr>
          <w:rFonts w:ascii="Times New Roman" w:eastAsia="Times New Roman" w:hAnsi="Times New Roman" w:cs="Times New Roman"/>
          <w:sz w:val="24"/>
          <w:szCs w:val="24"/>
        </w:rPr>
        <w:t xml:space="preserve">gained approval for </w:t>
      </w:r>
      <w:r w:rsidR="00400DE7">
        <w:rPr>
          <w:rFonts w:ascii="Times New Roman" w:eastAsia="Times New Roman" w:hAnsi="Times New Roman" w:cs="Times New Roman"/>
          <w:sz w:val="24"/>
          <w:szCs w:val="24"/>
        </w:rPr>
        <w:t>a</w:t>
      </w:r>
      <w:r w:rsidR="00400DE7" w:rsidRPr="00400DE7">
        <w:rPr>
          <w:rFonts w:ascii="Times New Roman" w:eastAsia="Times New Roman" w:hAnsi="Times New Roman" w:cs="Times New Roman"/>
          <w:sz w:val="24"/>
          <w:szCs w:val="24"/>
        </w:rPr>
        <w:t xml:space="preserve"> second online program, BPS in Professional Studies, which will be </w:t>
      </w:r>
      <w:r w:rsidR="00895EB3">
        <w:rPr>
          <w:rFonts w:ascii="Times New Roman" w:eastAsia="Times New Roman" w:hAnsi="Times New Roman" w:cs="Times New Roman"/>
          <w:sz w:val="24"/>
          <w:szCs w:val="24"/>
        </w:rPr>
        <w:t>provid</w:t>
      </w:r>
      <w:r w:rsidR="00400DE7" w:rsidRPr="00400DE7">
        <w:rPr>
          <w:rFonts w:ascii="Times New Roman" w:eastAsia="Times New Roman" w:hAnsi="Times New Roman" w:cs="Times New Roman"/>
          <w:sz w:val="24"/>
          <w:szCs w:val="24"/>
        </w:rPr>
        <w:t>ed through a mix of synchronous and asynchronous online classes starting in the Fall of 2023.</w:t>
      </w:r>
    </w:p>
    <w:p w14:paraId="65EEA655" w14:textId="7D17D3E7" w:rsidR="0055482C" w:rsidRPr="0055482C" w:rsidRDefault="0055482C" w:rsidP="0055482C">
      <w:pPr>
        <w:pStyle w:val="ListNumber"/>
        <w:numPr>
          <w:ilvl w:val="0"/>
          <w:numId w:val="13"/>
        </w:numPr>
        <w:spacing w:after="0"/>
        <w:rPr>
          <w:rFonts w:ascii="Times New Roman" w:eastAsia="Times New Roman" w:hAnsi="Times New Roman" w:cs="Times New Roman"/>
          <w:sz w:val="24"/>
          <w:szCs w:val="24"/>
        </w:rPr>
      </w:pPr>
      <w:r w:rsidRPr="0055482C">
        <w:rPr>
          <w:rFonts w:ascii="Times New Roman" w:eastAsia="Times New Roman" w:hAnsi="Times New Roman" w:cs="Times New Roman"/>
          <w:sz w:val="24"/>
          <w:szCs w:val="24"/>
        </w:rPr>
        <w:t xml:space="preserve">State Ed has indicated that it will </w:t>
      </w:r>
      <w:r w:rsidR="00895EB3">
        <w:rPr>
          <w:rFonts w:ascii="Times New Roman" w:eastAsia="Times New Roman" w:hAnsi="Times New Roman" w:cs="Times New Roman"/>
          <w:sz w:val="24"/>
          <w:szCs w:val="24"/>
        </w:rPr>
        <w:t>decide</w:t>
      </w:r>
      <w:r w:rsidRPr="0055482C">
        <w:rPr>
          <w:rFonts w:ascii="Times New Roman" w:eastAsia="Times New Roman" w:hAnsi="Times New Roman" w:cs="Times New Roman"/>
          <w:sz w:val="24"/>
          <w:szCs w:val="24"/>
        </w:rPr>
        <w:t xml:space="preserve"> on possible permanent revisions to the distance education program requirements and definitions by the end of this academic year. </w:t>
      </w:r>
      <w:r w:rsidR="00895EB3">
        <w:rPr>
          <w:rFonts w:ascii="Times New Roman" w:eastAsia="Times New Roman" w:hAnsi="Times New Roman" w:cs="Times New Roman"/>
          <w:sz w:val="24"/>
          <w:szCs w:val="24"/>
        </w:rPr>
        <w:t>Hopefully,</w:t>
      </w:r>
      <w:r w:rsidRPr="0055482C">
        <w:rPr>
          <w:rFonts w:ascii="Times New Roman" w:eastAsia="Times New Roman" w:hAnsi="Times New Roman" w:cs="Times New Roman"/>
          <w:sz w:val="24"/>
          <w:szCs w:val="24"/>
        </w:rPr>
        <w:t xml:space="preserve"> this will move from needing approval on a program-by-program basis to getting approval on a campus basis for </w:t>
      </w:r>
      <w:r w:rsidR="003C105E">
        <w:rPr>
          <w:rFonts w:ascii="Times New Roman" w:eastAsia="Times New Roman" w:hAnsi="Times New Roman" w:cs="Times New Roman"/>
          <w:sz w:val="24"/>
          <w:szCs w:val="24"/>
        </w:rPr>
        <w:t>o</w:t>
      </w:r>
      <w:r w:rsidRPr="0055482C">
        <w:rPr>
          <w:rFonts w:ascii="Times New Roman" w:eastAsia="Times New Roman" w:hAnsi="Times New Roman" w:cs="Times New Roman"/>
          <w:sz w:val="24"/>
          <w:szCs w:val="24"/>
        </w:rPr>
        <w:t xml:space="preserve">nline programs. </w:t>
      </w:r>
    </w:p>
    <w:p w14:paraId="205A20DD" w14:textId="241930DE" w:rsidR="00384C9A" w:rsidRDefault="003C105E" w:rsidP="003C105E">
      <w:pPr>
        <w:pStyle w:val="ListNumber"/>
        <w:numPr>
          <w:ilvl w:val="1"/>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w:t>
      </w:r>
      <w:r w:rsidR="0055482C" w:rsidRPr="0055482C">
        <w:rPr>
          <w:rFonts w:ascii="Times New Roman" w:eastAsia="Times New Roman" w:hAnsi="Times New Roman" w:cs="Times New Roman"/>
          <w:sz w:val="24"/>
          <w:szCs w:val="24"/>
        </w:rPr>
        <w:t xml:space="preserve">eneral Education: </w:t>
      </w:r>
      <w:r>
        <w:rPr>
          <w:rFonts w:ascii="Times New Roman" w:eastAsia="Times New Roman" w:hAnsi="Times New Roman" w:cs="Times New Roman"/>
          <w:sz w:val="24"/>
          <w:szCs w:val="24"/>
        </w:rPr>
        <w:t>A</w:t>
      </w:r>
      <w:r w:rsidR="0055482C" w:rsidRPr="0055482C">
        <w:rPr>
          <w:rFonts w:ascii="Times New Roman" w:eastAsia="Times New Roman" w:hAnsi="Times New Roman" w:cs="Times New Roman"/>
          <w:sz w:val="24"/>
          <w:szCs w:val="24"/>
        </w:rPr>
        <w:t>pproximately 45% (77 of 174) of our online courses serve the liberal education curriculum.</w:t>
      </w:r>
    </w:p>
    <w:p w14:paraId="6E93D8ED" w14:textId="3639E5BA" w:rsidR="003C105E" w:rsidRDefault="003C105E" w:rsidP="003C105E">
      <w:pPr>
        <w:pStyle w:val="ListNumber"/>
        <w:numPr>
          <w:ilvl w:val="1"/>
          <w:numId w:val="13"/>
        </w:numPr>
        <w:spacing w:after="0"/>
        <w:rPr>
          <w:rFonts w:ascii="Times New Roman" w:eastAsia="Times New Roman" w:hAnsi="Times New Roman" w:cs="Times New Roman"/>
          <w:sz w:val="24"/>
          <w:szCs w:val="24"/>
        </w:rPr>
      </w:pPr>
      <w:r w:rsidRPr="003C105E">
        <w:rPr>
          <w:rFonts w:ascii="Times New Roman" w:eastAsia="Times New Roman" w:hAnsi="Times New Roman" w:cs="Times New Roman"/>
          <w:sz w:val="24"/>
          <w:szCs w:val="24"/>
        </w:rPr>
        <w:t xml:space="preserve">Regular </w:t>
      </w:r>
      <w:r>
        <w:rPr>
          <w:rFonts w:ascii="Times New Roman" w:eastAsia="Times New Roman" w:hAnsi="Times New Roman" w:cs="Times New Roman"/>
          <w:sz w:val="24"/>
          <w:szCs w:val="24"/>
        </w:rPr>
        <w:t>D</w:t>
      </w:r>
      <w:r w:rsidRPr="003C105E">
        <w:rPr>
          <w:rFonts w:ascii="Times New Roman" w:eastAsia="Times New Roman" w:hAnsi="Times New Roman" w:cs="Times New Roman"/>
          <w:sz w:val="24"/>
          <w:szCs w:val="24"/>
        </w:rPr>
        <w:t xml:space="preserve">egree </w:t>
      </w:r>
      <w:r>
        <w:rPr>
          <w:rFonts w:ascii="Times New Roman" w:eastAsia="Times New Roman" w:hAnsi="Times New Roman" w:cs="Times New Roman"/>
          <w:sz w:val="24"/>
          <w:szCs w:val="24"/>
        </w:rPr>
        <w:t>P</w:t>
      </w:r>
      <w:r w:rsidRPr="003C105E">
        <w:rPr>
          <w:rFonts w:ascii="Times New Roman" w:eastAsia="Times New Roman" w:hAnsi="Times New Roman" w:cs="Times New Roman"/>
          <w:sz w:val="24"/>
          <w:szCs w:val="24"/>
        </w:rPr>
        <w:t xml:space="preserve">rograms: </w:t>
      </w:r>
      <w:r>
        <w:rPr>
          <w:rFonts w:ascii="Times New Roman" w:eastAsia="Times New Roman" w:hAnsi="Times New Roman" w:cs="Times New Roman"/>
          <w:sz w:val="24"/>
          <w:szCs w:val="24"/>
        </w:rPr>
        <w:t>M</w:t>
      </w:r>
      <w:r w:rsidRPr="003C105E">
        <w:rPr>
          <w:rFonts w:ascii="Times New Roman" w:eastAsia="Times New Roman" w:hAnsi="Times New Roman" w:cs="Times New Roman"/>
          <w:sz w:val="24"/>
          <w:szCs w:val="24"/>
        </w:rPr>
        <w:t>any courses fulfill Gen Ed requirements</w:t>
      </w:r>
      <w:r>
        <w:rPr>
          <w:rFonts w:ascii="Times New Roman" w:eastAsia="Times New Roman" w:hAnsi="Times New Roman" w:cs="Times New Roman"/>
          <w:sz w:val="24"/>
          <w:szCs w:val="24"/>
        </w:rPr>
        <w:t>,</w:t>
      </w:r>
      <w:r w:rsidRPr="003C105E">
        <w:rPr>
          <w:rFonts w:ascii="Times New Roman" w:eastAsia="Times New Roman" w:hAnsi="Times New Roman" w:cs="Times New Roman"/>
          <w:sz w:val="24"/>
          <w:szCs w:val="24"/>
        </w:rPr>
        <w:t xml:space="preserve"> and the remaining 55% of the online courses don’t </w:t>
      </w:r>
      <w:r>
        <w:rPr>
          <w:rFonts w:ascii="Times New Roman" w:eastAsia="Times New Roman" w:hAnsi="Times New Roman" w:cs="Times New Roman"/>
          <w:sz w:val="24"/>
          <w:szCs w:val="24"/>
        </w:rPr>
        <w:t>meet</w:t>
      </w:r>
      <w:r w:rsidRPr="003C10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degree programs’ requirements.</w:t>
      </w:r>
    </w:p>
    <w:p w14:paraId="74EBA6C0" w14:textId="77777777" w:rsidR="000D054B" w:rsidRDefault="001056C7" w:rsidP="00765F23">
      <w:pPr>
        <w:pStyle w:val="ListNumber"/>
        <w:numPr>
          <w:ilvl w:val="0"/>
          <w:numId w:val="13"/>
        </w:numPr>
        <w:spacing w:after="0"/>
        <w:rPr>
          <w:rFonts w:ascii="Times New Roman" w:eastAsia="Times New Roman" w:hAnsi="Times New Roman" w:cs="Times New Roman"/>
          <w:sz w:val="24"/>
          <w:szCs w:val="24"/>
        </w:rPr>
      </w:pPr>
      <w:r w:rsidRPr="007D4384">
        <w:rPr>
          <w:rFonts w:ascii="Times New Roman" w:eastAsia="Times New Roman" w:hAnsi="Times New Roman" w:cs="Times New Roman"/>
          <w:sz w:val="24"/>
          <w:szCs w:val="24"/>
        </w:rPr>
        <w:t>In a study conducted last year,</w:t>
      </w:r>
      <w:r w:rsidR="009E4808" w:rsidRPr="009E4808">
        <w:t xml:space="preserve"> </w:t>
      </w:r>
      <w:r w:rsidR="009E4808">
        <w:t>o</w:t>
      </w:r>
      <w:r w:rsidR="009E4808" w:rsidRPr="007D4384">
        <w:rPr>
          <w:rFonts w:ascii="Times New Roman" w:eastAsia="Times New Roman" w:hAnsi="Times New Roman" w:cs="Times New Roman"/>
          <w:sz w:val="24"/>
          <w:szCs w:val="24"/>
        </w:rPr>
        <w:t>nline courses fill quicker and to higher levels than on-campus classes</w:t>
      </w:r>
      <w:r w:rsidR="009E4808" w:rsidRPr="007D4384">
        <w:rPr>
          <w:rFonts w:ascii="Times New Roman" w:eastAsia="Times New Roman" w:hAnsi="Times New Roman" w:cs="Times New Roman"/>
          <w:sz w:val="24"/>
          <w:szCs w:val="24"/>
        </w:rPr>
        <w:t xml:space="preserve">. </w:t>
      </w:r>
    </w:p>
    <w:p w14:paraId="6624F56A" w14:textId="059CEA87" w:rsidR="009E4808" w:rsidRDefault="009E4808" w:rsidP="000D054B">
      <w:pPr>
        <w:pStyle w:val="ListNumber"/>
        <w:numPr>
          <w:ilvl w:val="1"/>
          <w:numId w:val="13"/>
        </w:numPr>
        <w:spacing w:after="0"/>
        <w:rPr>
          <w:rFonts w:ascii="Times New Roman" w:eastAsia="Times New Roman" w:hAnsi="Times New Roman" w:cs="Times New Roman"/>
          <w:sz w:val="24"/>
          <w:szCs w:val="24"/>
        </w:rPr>
      </w:pPr>
      <w:r w:rsidRPr="007D4384">
        <w:rPr>
          <w:rFonts w:ascii="Times New Roman" w:eastAsia="Times New Roman" w:hAnsi="Times New Roman" w:cs="Times New Roman"/>
          <w:sz w:val="24"/>
          <w:szCs w:val="24"/>
        </w:rPr>
        <w:t>In May of 2022, of the 70 asynchronous online classes scheduled for Fall</w:t>
      </w:r>
      <w:r w:rsidR="00853687">
        <w:rPr>
          <w:rFonts w:ascii="Times New Roman" w:eastAsia="Times New Roman" w:hAnsi="Times New Roman" w:cs="Times New Roman"/>
          <w:sz w:val="24"/>
          <w:szCs w:val="24"/>
        </w:rPr>
        <w:t>,</w:t>
      </w:r>
      <w:r w:rsidRPr="007D4384">
        <w:rPr>
          <w:rFonts w:ascii="Times New Roman" w:eastAsia="Times New Roman" w:hAnsi="Times New Roman" w:cs="Times New Roman"/>
          <w:sz w:val="24"/>
          <w:szCs w:val="24"/>
        </w:rPr>
        <w:t xml:space="preserve"> 27% were filled</w:t>
      </w:r>
      <w:r w:rsidR="00853687">
        <w:rPr>
          <w:rFonts w:ascii="Times New Roman" w:eastAsia="Times New Roman" w:hAnsi="Times New Roman" w:cs="Times New Roman"/>
          <w:sz w:val="24"/>
          <w:szCs w:val="24"/>
        </w:rPr>
        <w:t xml:space="preserve">. Additionally, </w:t>
      </w:r>
      <w:r w:rsidRPr="007D4384">
        <w:rPr>
          <w:rFonts w:ascii="Times New Roman" w:eastAsia="Times New Roman" w:hAnsi="Times New Roman" w:cs="Times New Roman"/>
          <w:sz w:val="24"/>
          <w:szCs w:val="24"/>
        </w:rPr>
        <w:t xml:space="preserve">65% were more than 2/3 full of the 53 Zoom </w:t>
      </w:r>
      <w:r w:rsidR="000D054B">
        <w:rPr>
          <w:rFonts w:ascii="Times New Roman" w:eastAsia="Times New Roman" w:hAnsi="Times New Roman" w:cs="Times New Roman"/>
          <w:sz w:val="24"/>
          <w:szCs w:val="24"/>
        </w:rPr>
        <w:t xml:space="preserve">Fall </w:t>
      </w:r>
      <w:r w:rsidRPr="007D4384">
        <w:rPr>
          <w:rFonts w:ascii="Times New Roman" w:eastAsia="Times New Roman" w:hAnsi="Times New Roman" w:cs="Times New Roman"/>
          <w:sz w:val="24"/>
          <w:szCs w:val="24"/>
        </w:rPr>
        <w:t>classes</w:t>
      </w:r>
      <w:r w:rsidR="00124BA0">
        <w:rPr>
          <w:rFonts w:ascii="Times New Roman" w:eastAsia="Times New Roman" w:hAnsi="Times New Roman" w:cs="Times New Roman"/>
          <w:sz w:val="24"/>
          <w:szCs w:val="24"/>
        </w:rPr>
        <w:t>,</w:t>
      </w:r>
      <w:r w:rsidR="00DD1881">
        <w:rPr>
          <w:rFonts w:ascii="Times New Roman" w:eastAsia="Times New Roman" w:hAnsi="Times New Roman" w:cs="Times New Roman"/>
          <w:sz w:val="24"/>
          <w:szCs w:val="24"/>
        </w:rPr>
        <w:t xml:space="preserve"> and</w:t>
      </w:r>
      <w:r w:rsidRPr="007D4384">
        <w:rPr>
          <w:rFonts w:ascii="Times New Roman" w:eastAsia="Times New Roman" w:hAnsi="Times New Roman" w:cs="Times New Roman"/>
          <w:sz w:val="24"/>
          <w:szCs w:val="24"/>
        </w:rPr>
        <w:t xml:space="preserve"> 40% were more than 2/3 full</w:t>
      </w:r>
      <w:r w:rsidR="00DD1881">
        <w:rPr>
          <w:rFonts w:ascii="Times New Roman" w:eastAsia="Times New Roman" w:hAnsi="Times New Roman" w:cs="Times New Roman"/>
          <w:sz w:val="24"/>
          <w:szCs w:val="24"/>
        </w:rPr>
        <w:t>.</w:t>
      </w:r>
    </w:p>
    <w:p w14:paraId="4933425B" w14:textId="43CC6087" w:rsidR="001056C7" w:rsidRDefault="009E4808" w:rsidP="0004574A">
      <w:pPr>
        <w:pStyle w:val="ListNumber"/>
        <w:numPr>
          <w:ilvl w:val="1"/>
          <w:numId w:val="13"/>
        </w:numPr>
        <w:spacing w:after="0"/>
        <w:rPr>
          <w:rFonts w:ascii="Times New Roman" w:eastAsia="Times New Roman" w:hAnsi="Times New Roman" w:cs="Times New Roman"/>
          <w:sz w:val="24"/>
          <w:szCs w:val="24"/>
        </w:rPr>
      </w:pPr>
      <w:r w:rsidRPr="00124BA0">
        <w:rPr>
          <w:rFonts w:ascii="Times New Roman" w:eastAsia="Times New Roman" w:hAnsi="Times New Roman" w:cs="Times New Roman"/>
          <w:sz w:val="24"/>
          <w:szCs w:val="24"/>
        </w:rPr>
        <w:t>In contrast</w:t>
      </w:r>
      <w:r w:rsidR="00DD1881" w:rsidRPr="00124BA0">
        <w:rPr>
          <w:rFonts w:ascii="Times New Roman" w:eastAsia="Times New Roman" w:hAnsi="Times New Roman" w:cs="Times New Roman"/>
          <w:sz w:val="24"/>
          <w:szCs w:val="24"/>
        </w:rPr>
        <w:t>, o</w:t>
      </w:r>
      <w:r w:rsidRPr="00124BA0">
        <w:rPr>
          <w:rFonts w:ascii="Times New Roman" w:eastAsia="Times New Roman" w:hAnsi="Times New Roman" w:cs="Times New Roman"/>
          <w:sz w:val="24"/>
          <w:szCs w:val="24"/>
        </w:rPr>
        <w:t>f 41 American Studies classes, just 15% were more than 2/3 full</w:t>
      </w:r>
      <w:r w:rsidR="00DD1881" w:rsidRPr="00124BA0">
        <w:rPr>
          <w:rFonts w:ascii="Times New Roman" w:eastAsia="Times New Roman" w:hAnsi="Times New Roman" w:cs="Times New Roman"/>
          <w:sz w:val="24"/>
          <w:szCs w:val="24"/>
        </w:rPr>
        <w:t>.</w:t>
      </w:r>
      <w:r w:rsidR="00032AEB">
        <w:rPr>
          <w:rFonts w:ascii="Times New Roman" w:eastAsia="Times New Roman" w:hAnsi="Times New Roman" w:cs="Times New Roman"/>
          <w:sz w:val="24"/>
          <w:szCs w:val="24"/>
        </w:rPr>
        <w:t xml:space="preserve"> </w:t>
      </w:r>
      <w:proofErr w:type="gramStart"/>
      <w:r w:rsidR="0004574A">
        <w:rPr>
          <w:rFonts w:ascii="Times New Roman" w:eastAsia="Times New Roman" w:hAnsi="Times New Roman" w:cs="Times New Roman"/>
          <w:sz w:val="24"/>
          <w:szCs w:val="24"/>
        </w:rPr>
        <w:t>Of</w:t>
      </w:r>
      <w:proofErr w:type="gramEnd"/>
      <w:r w:rsidR="0004574A">
        <w:rPr>
          <w:rFonts w:ascii="Times New Roman" w:eastAsia="Times New Roman" w:hAnsi="Times New Roman" w:cs="Times New Roman"/>
          <w:sz w:val="24"/>
          <w:szCs w:val="24"/>
        </w:rPr>
        <w:t xml:space="preserve"> the </w:t>
      </w:r>
      <w:r w:rsidR="00124BA0" w:rsidRPr="00124BA0">
        <w:rPr>
          <w:rFonts w:ascii="Times New Roman" w:eastAsia="Times New Roman" w:hAnsi="Times New Roman" w:cs="Times New Roman"/>
          <w:sz w:val="24"/>
          <w:szCs w:val="24"/>
        </w:rPr>
        <w:t>3</w:t>
      </w:r>
      <w:r w:rsidRPr="00124BA0">
        <w:rPr>
          <w:rFonts w:ascii="Times New Roman" w:eastAsia="Times New Roman" w:hAnsi="Times New Roman" w:cs="Times New Roman"/>
          <w:sz w:val="24"/>
          <w:szCs w:val="24"/>
        </w:rPr>
        <w:t xml:space="preserve">8 Biology sections, just 15% were filled, and 45% </w:t>
      </w:r>
      <w:r w:rsidR="0004574A">
        <w:rPr>
          <w:rFonts w:ascii="Times New Roman" w:eastAsia="Times New Roman" w:hAnsi="Times New Roman" w:cs="Times New Roman"/>
          <w:sz w:val="24"/>
          <w:szCs w:val="24"/>
        </w:rPr>
        <w:t xml:space="preserve">were </w:t>
      </w:r>
      <w:r w:rsidRPr="00124BA0">
        <w:rPr>
          <w:rFonts w:ascii="Times New Roman" w:eastAsia="Times New Roman" w:hAnsi="Times New Roman" w:cs="Times New Roman"/>
          <w:sz w:val="24"/>
          <w:szCs w:val="24"/>
        </w:rPr>
        <w:t xml:space="preserve">more than 2/3 </w:t>
      </w:r>
      <w:r w:rsidR="00124BA0" w:rsidRPr="00124BA0">
        <w:rPr>
          <w:rFonts w:ascii="Times New Roman" w:eastAsia="Times New Roman" w:hAnsi="Times New Roman" w:cs="Times New Roman"/>
          <w:sz w:val="24"/>
          <w:szCs w:val="24"/>
        </w:rPr>
        <w:t xml:space="preserve">full. </w:t>
      </w:r>
      <w:r w:rsidR="0004574A">
        <w:rPr>
          <w:rFonts w:ascii="Times New Roman" w:eastAsia="Times New Roman" w:hAnsi="Times New Roman" w:cs="Times New Roman"/>
          <w:sz w:val="24"/>
          <w:szCs w:val="24"/>
        </w:rPr>
        <w:t xml:space="preserve">Of the </w:t>
      </w:r>
      <w:r w:rsidRPr="00124BA0">
        <w:rPr>
          <w:rFonts w:ascii="Times New Roman" w:eastAsia="Times New Roman" w:hAnsi="Times New Roman" w:cs="Times New Roman"/>
          <w:sz w:val="24"/>
          <w:szCs w:val="24"/>
        </w:rPr>
        <w:t xml:space="preserve">35 History and Philosophy classes, 0 were full, and only </w:t>
      </w:r>
      <w:r w:rsidR="0004574A">
        <w:rPr>
          <w:rFonts w:ascii="Times New Roman" w:eastAsia="Times New Roman" w:hAnsi="Times New Roman" w:cs="Times New Roman"/>
          <w:sz w:val="24"/>
          <w:szCs w:val="24"/>
        </w:rPr>
        <w:t>eight</w:t>
      </w:r>
      <w:r w:rsidRPr="00124BA0">
        <w:rPr>
          <w:rFonts w:ascii="Times New Roman" w:eastAsia="Times New Roman" w:hAnsi="Times New Roman" w:cs="Times New Roman"/>
          <w:sz w:val="24"/>
          <w:szCs w:val="24"/>
        </w:rPr>
        <w:t xml:space="preserve"> were more than 2/3 full</w:t>
      </w:r>
      <w:r w:rsidR="0004574A">
        <w:rPr>
          <w:rFonts w:ascii="Times New Roman" w:eastAsia="Times New Roman" w:hAnsi="Times New Roman" w:cs="Times New Roman"/>
          <w:sz w:val="24"/>
          <w:szCs w:val="24"/>
        </w:rPr>
        <w:t>.</w:t>
      </w:r>
    </w:p>
    <w:p w14:paraId="645387D9" w14:textId="4B3CC87F" w:rsidR="00911946" w:rsidRDefault="00911946" w:rsidP="00911946">
      <w:pPr>
        <w:pStyle w:val="ListNumber"/>
        <w:numPr>
          <w:ilvl w:val="0"/>
          <w:numId w:val="13"/>
        </w:numPr>
        <w:spacing w:after="0"/>
        <w:rPr>
          <w:rFonts w:ascii="Times New Roman" w:eastAsia="Times New Roman" w:hAnsi="Times New Roman" w:cs="Times New Roman"/>
          <w:sz w:val="24"/>
          <w:szCs w:val="24"/>
        </w:rPr>
      </w:pPr>
      <w:r w:rsidRPr="00911946">
        <w:rPr>
          <w:rFonts w:ascii="Times New Roman" w:eastAsia="Times New Roman" w:hAnsi="Times New Roman" w:cs="Times New Roman"/>
          <w:sz w:val="24"/>
          <w:szCs w:val="24"/>
        </w:rPr>
        <w:t>Similarly, in December of last year, online classes were 59% full at a time when on-campus classes were only 49% full.</w:t>
      </w:r>
    </w:p>
    <w:p w14:paraId="21A9AACC" w14:textId="5493E273" w:rsidR="003C105E" w:rsidRDefault="002902DA" w:rsidP="00CB09A7">
      <w:pPr>
        <w:pStyle w:val="ListNumber"/>
        <w:numPr>
          <w:ilvl w:val="0"/>
          <w:numId w:val="13"/>
        </w:numPr>
        <w:spacing w:after="0"/>
        <w:rPr>
          <w:rFonts w:ascii="Times New Roman" w:eastAsia="Times New Roman" w:hAnsi="Times New Roman" w:cs="Times New Roman"/>
          <w:sz w:val="24"/>
          <w:szCs w:val="24"/>
        </w:rPr>
      </w:pPr>
      <w:r w:rsidRPr="00E4499A">
        <w:rPr>
          <w:rFonts w:ascii="Times New Roman" w:eastAsia="Times New Roman" w:hAnsi="Times New Roman" w:cs="Times New Roman"/>
          <w:sz w:val="24"/>
          <w:szCs w:val="24"/>
        </w:rPr>
        <w:t>I</w:t>
      </w:r>
      <w:r w:rsidRPr="00E4499A">
        <w:rPr>
          <w:rFonts w:ascii="Times New Roman" w:eastAsia="Times New Roman" w:hAnsi="Times New Roman" w:cs="Times New Roman"/>
          <w:sz w:val="24"/>
          <w:szCs w:val="24"/>
        </w:rPr>
        <w:t xml:space="preserve">n a </w:t>
      </w:r>
      <w:r w:rsidRPr="00E4499A">
        <w:rPr>
          <w:rFonts w:ascii="Times New Roman" w:eastAsia="Times New Roman" w:hAnsi="Times New Roman" w:cs="Times New Roman"/>
          <w:sz w:val="24"/>
          <w:szCs w:val="24"/>
        </w:rPr>
        <w:t>five</w:t>
      </w:r>
      <w:r w:rsidR="00E4499A" w:rsidRPr="00E4499A">
        <w:rPr>
          <w:rFonts w:ascii="Times New Roman" w:eastAsia="Times New Roman" w:hAnsi="Times New Roman" w:cs="Times New Roman"/>
          <w:sz w:val="24"/>
          <w:szCs w:val="24"/>
        </w:rPr>
        <w:t>-</w:t>
      </w:r>
      <w:r w:rsidRPr="00E4499A">
        <w:rPr>
          <w:rFonts w:ascii="Times New Roman" w:eastAsia="Times New Roman" w:hAnsi="Times New Roman" w:cs="Times New Roman"/>
          <w:sz w:val="24"/>
          <w:szCs w:val="24"/>
        </w:rPr>
        <w:t xml:space="preserve">year </w:t>
      </w:r>
      <w:r w:rsidRPr="00E4499A">
        <w:rPr>
          <w:rFonts w:ascii="Times New Roman" w:eastAsia="Times New Roman" w:hAnsi="Times New Roman" w:cs="Times New Roman"/>
          <w:sz w:val="24"/>
          <w:szCs w:val="24"/>
        </w:rPr>
        <w:t>assessment of</w:t>
      </w:r>
      <w:r w:rsidRPr="00E4499A">
        <w:rPr>
          <w:rFonts w:ascii="Times New Roman" w:eastAsia="Times New Roman" w:hAnsi="Times New Roman" w:cs="Times New Roman"/>
          <w:sz w:val="24"/>
          <w:szCs w:val="24"/>
        </w:rPr>
        <w:t xml:space="preserve"> the</w:t>
      </w:r>
      <w:r w:rsidRPr="00E4499A">
        <w:rPr>
          <w:rFonts w:ascii="Times New Roman" w:eastAsia="Times New Roman" w:hAnsi="Times New Roman" w:cs="Times New Roman"/>
          <w:sz w:val="24"/>
          <w:szCs w:val="24"/>
        </w:rPr>
        <w:t xml:space="preserve"> Distance Learning program last year, students consistently rate</w:t>
      </w:r>
      <w:r w:rsidR="00E4499A" w:rsidRPr="00E4499A">
        <w:rPr>
          <w:rFonts w:ascii="Times New Roman" w:eastAsia="Times New Roman" w:hAnsi="Times New Roman" w:cs="Times New Roman"/>
          <w:sz w:val="24"/>
          <w:szCs w:val="24"/>
        </w:rPr>
        <w:t>d</w:t>
      </w:r>
      <w:r w:rsidRPr="00E4499A">
        <w:rPr>
          <w:rFonts w:ascii="Times New Roman" w:eastAsia="Times New Roman" w:hAnsi="Times New Roman" w:cs="Times New Roman"/>
          <w:sz w:val="24"/>
          <w:szCs w:val="24"/>
        </w:rPr>
        <w:t xml:space="preserve"> Distance classes slightly lower in terms of their overall satisfaction with the </w:t>
      </w:r>
      <w:r w:rsidR="00E4499A" w:rsidRPr="00E4499A">
        <w:rPr>
          <w:rFonts w:ascii="Times New Roman" w:eastAsia="Times New Roman" w:hAnsi="Times New Roman" w:cs="Times New Roman"/>
          <w:sz w:val="24"/>
          <w:szCs w:val="24"/>
        </w:rPr>
        <w:t>c</w:t>
      </w:r>
      <w:r w:rsidRPr="00E4499A">
        <w:rPr>
          <w:rFonts w:ascii="Times New Roman" w:eastAsia="Times New Roman" w:hAnsi="Times New Roman" w:cs="Times New Roman"/>
          <w:sz w:val="24"/>
          <w:szCs w:val="24"/>
        </w:rPr>
        <w:t>ourse</w:t>
      </w:r>
      <w:r w:rsidR="00E4499A" w:rsidRPr="00E4499A">
        <w:rPr>
          <w:rFonts w:ascii="Times New Roman" w:eastAsia="Times New Roman" w:hAnsi="Times New Roman" w:cs="Times New Roman"/>
          <w:sz w:val="24"/>
          <w:szCs w:val="24"/>
        </w:rPr>
        <w:t xml:space="preserve">, </w:t>
      </w:r>
      <w:r w:rsidRPr="00E4499A">
        <w:rPr>
          <w:rFonts w:ascii="Times New Roman" w:eastAsia="Times New Roman" w:hAnsi="Times New Roman" w:cs="Times New Roman"/>
          <w:sz w:val="24"/>
          <w:szCs w:val="24"/>
        </w:rPr>
        <w:t xml:space="preserve">their rating of the </w:t>
      </w:r>
      <w:r w:rsidR="00E4499A" w:rsidRPr="00E4499A">
        <w:rPr>
          <w:rFonts w:ascii="Times New Roman" w:eastAsia="Times New Roman" w:hAnsi="Times New Roman" w:cs="Times New Roman"/>
          <w:sz w:val="24"/>
          <w:szCs w:val="24"/>
        </w:rPr>
        <w:t>i</w:t>
      </w:r>
      <w:r w:rsidRPr="00E4499A">
        <w:rPr>
          <w:rFonts w:ascii="Times New Roman" w:eastAsia="Times New Roman" w:hAnsi="Times New Roman" w:cs="Times New Roman"/>
          <w:sz w:val="24"/>
          <w:szCs w:val="24"/>
        </w:rPr>
        <w:t>nstructor, and their rating of what they think they learned</w:t>
      </w:r>
      <w:r w:rsidR="00E451DC">
        <w:rPr>
          <w:rFonts w:ascii="Times New Roman" w:eastAsia="Times New Roman" w:hAnsi="Times New Roman" w:cs="Times New Roman"/>
          <w:sz w:val="24"/>
          <w:szCs w:val="24"/>
        </w:rPr>
        <w:t xml:space="preserve">. It is important to note that the difference </w:t>
      </w:r>
      <w:r w:rsidR="00CB09A7">
        <w:rPr>
          <w:rFonts w:ascii="Times New Roman" w:eastAsia="Times New Roman" w:hAnsi="Times New Roman" w:cs="Times New Roman"/>
          <w:sz w:val="24"/>
          <w:szCs w:val="24"/>
        </w:rPr>
        <w:t>was slight (</w:t>
      </w:r>
      <w:proofErr w:type="gramStart"/>
      <w:r w:rsidR="001F6FE8">
        <w:rPr>
          <w:rFonts w:ascii="Times New Roman" w:eastAsia="Times New Roman" w:hAnsi="Times New Roman" w:cs="Times New Roman"/>
          <w:sz w:val="24"/>
          <w:szCs w:val="24"/>
        </w:rPr>
        <w:t>.03-</w:t>
      </w:r>
      <w:r w:rsidR="00CB09A7">
        <w:rPr>
          <w:rFonts w:ascii="Times New Roman" w:eastAsia="Times New Roman" w:hAnsi="Times New Roman" w:cs="Times New Roman"/>
          <w:sz w:val="24"/>
          <w:szCs w:val="24"/>
        </w:rPr>
        <w:t>.08</w:t>
      </w:r>
      <w:r w:rsidR="001F6FE8">
        <w:rPr>
          <w:rFonts w:ascii="Times New Roman" w:eastAsia="Times New Roman" w:hAnsi="Times New Roman" w:cs="Times New Roman"/>
          <w:sz w:val="24"/>
          <w:szCs w:val="24"/>
        </w:rPr>
        <w:t xml:space="preserve"> point</w:t>
      </w:r>
      <w:proofErr w:type="gramEnd"/>
      <w:r w:rsidR="001F6FE8">
        <w:rPr>
          <w:rFonts w:ascii="Times New Roman" w:eastAsia="Times New Roman" w:hAnsi="Times New Roman" w:cs="Times New Roman"/>
          <w:sz w:val="24"/>
          <w:szCs w:val="24"/>
        </w:rPr>
        <w:t xml:space="preserve"> difference</w:t>
      </w:r>
      <w:r w:rsidR="00CB09A7">
        <w:rPr>
          <w:rFonts w:ascii="Times New Roman" w:eastAsia="Times New Roman" w:hAnsi="Times New Roman" w:cs="Times New Roman"/>
          <w:sz w:val="24"/>
          <w:szCs w:val="24"/>
        </w:rPr>
        <w:t xml:space="preserve">). </w:t>
      </w:r>
      <w:r w:rsidR="003F3608" w:rsidRPr="003F3608">
        <w:rPr>
          <w:rFonts w:ascii="Times New Roman" w:eastAsia="Times New Roman" w:hAnsi="Times New Roman" w:cs="Times New Roman"/>
          <w:sz w:val="24"/>
          <w:szCs w:val="24"/>
        </w:rPr>
        <w:t>More importantly, paradoxically, that same assessment revealed no difference in Student attainment of Learning Outcomes in Distance as opposed to on-campus classes</w:t>
      </w:r>
      <w:r w:rsidR="003F3608">
        <w:rPr>
          <w:rFonts w:ascii="Times New Roman" w:eastAsia="Times New Roman" w:hAnsi="Times New Roman" w:cs="Times New Roman"/>
          <w:sz w:val="24"/>
          <w:szCs w:val="24"/>
        </w:rPr>
        <w:t>.</w:t>
      </w:r>
    </w:p>
    <w:p w14:paraId="5DDEF072" w14:textId="64256BBB" w:rsidR="00032AEB" w:rsidRPr="00C709F1" w:rsidRDefault="00032AEB" w:rsidP="001F0CCA">
      <w:pPr>
        <w:pStyle w:val="ListNumber"/>
        <w:numPr>
          <w:ilvl w:val="0"/>
          <w:numId w:val="13"/>
        </w:numPr>
        <w:spacing w:after="0"/>
        <w:rPr>
          <w:rFonts w:ascii="Times New Roman" w:eastAsia="Times New Roman" w:hAnsi="Times New Roman" w:cs="Times New Roman"/>
          <w:sz w:val="24"/>
          <w:szCs w:val="24"/>
        </w:rPr>
      </w:pPr>
      <w:r w:rsidRPr="00C709F1">
        <w:rPr>
          <w:rFonts w:ascii="Times New Roman" w:eastAsia="Times New Roman" w:hAnsi="Times New Roman" w:cs="Times New Roman"/>
          <w:sz w:val="24"/>
          <w:szCs w:val="24"/>
        </w:rPr>
        <w:t>In conclusion, it’s clear that students vote in favor of Distance classes, where they learn as much as they do in traditional c</w:t>
      </w:r>
      <w:r w:rsidRPr="00C709F1">
        <w:rPr>
          <w:rFonts w:ascii="Times New Roman" w:eastAsia="Times New Roman" w:hAnsi="Times New Roman" w:cs="Times New Roman"/>
          <w:sz w:val="24"/>
          <w:szCs w:val="24"/>
        </w:rPr>
        <w:t>our</w:t>
      </w:r>
      <w:r w:rsidRPr="00C709F1">
        <w:rPr>
          <w:rFonts w:ascii="Times New Roman" w:eastAsia="Times New Roman" w:hAnsi="Times New Roman" w:cs="Times New Roman"/>
          <w:sz w:val="24"/>
          <w:szCs w:val="24"/>
        </w:rPr>
        <w:t>ses</w:t>
      </w:r>
      <w:r w:rsidR="00C709F1" w:rsidRPr="00C709F1">
        <w:rPr>
          <w:rFonts w:ascii="Times New Roman" w:eastAsia="Times New Roman" w:hAnsi="Times New Roman" w:cs="Times New Roman"/>
          <w:sz w:val="24"/>
          <w:szCs w:val="24"/>
        </w:rPr>
        <w:t xml:space="preserve"> but</w:t>
      </w:r>
      <w:r w:rsidRPr="00C709F1">
        <w:rPr>
          <w:rFonts w:ascii="Times New Roman" w:eastAsia="Times New Roman" w:hAnsi="Times New Roman" w:cs="Times New Roman"/>
          <w:sz w:val="24"/>
          <w:szCs w:val="24"/>
        </w:rPr>
        <w:t xml:space="preserve"> are consistently slightly less satisfied with them.</w:t>
      </w:r>
      <w:r w:rsidR="00C709F1">
        <w:rPr>
          <w:rFonts w:ascii="Times New Roman" w:eastAsia="Times New Roman" w:hAnsi="Times New Roman" w:cs="Times New Roman"/>
          <w:sz w:val="24"/>
          <w:szCs w:val="24"/>
        </w:rPr>
        <w:t xml:space="preserve"> </w:t>
      </w:r>
      <w:r w:rsidRPr="00C709F1">
        <w:rPr>
          <w:rFonts w:ascii="Times New Roman" w:eastAsia="Times New Roman" w:hAnsi="Times New Roman" w:cs="Times New Roman"/>
          <w:sz w:val="24"/>
          <w:szCs w:val="24"/>
        </w:rPr>
        <w:t xml:space="preserve">One of </w:t>
      </w:r>
      <w:r w:rsidR="00C709F1" w:rsidRPr="00C709F1">
        <w:rPr>
          <w:rFonts w:ascii="Times New Roman" w:eastAsia="Times New Roman" w:hAnsi="Times New Roman" w:cs="Times New Roman"/>
          <w:sz w:val="24"/>
          <w:szCs w:val="24"/>
        </w:rPr>
        <w:t xml:space="preserve">the </w:t>
      </w:r>
      <w:r w:rsidRPr="00C709F1">
        <w:rPr>
          <w:rFonts w:ascii="Times New Roman" w:eastAsia="Times New Roman" w:hAnsi="Times New Roman" w:cs="Times New Roman"/>
          <w:sz w:val="24"/>
          <w:szCs w:val="24"/>
        </w:rPr>
        <w:t>current goals is t</w:t>
      </w:r>
      <w:r w:rsidR="00C709F1" w:rsidRPr="00C709F1">
        <w:rPr>
          <w:rFonts w:ascii="Times New Roman" w:eastAsia="Times New Roman" w:hAnsi="Times New Roman" w:cs="Times New Roman"/>
          <w:sz w:val="24"/>
          <w:szCs w:val="24"/>
        </w:rPr>
        <w:t>o bring students’ opinions about Distance classes into alignment with their actual use of them and the</w:t>
      </w:r>
      <w:r w:rsidRPr="00C709F1">
        <w:rPr>
          <w:rFonts w:ascii="Times New Roman" w:eastAsia="Times New Roman" w:hAnsi="Times New Roman" w:cs="Times New Roman"/>
          <w:sz w:val="24"/>
          <w:szCs w:val="24"/>
        </w:rPr>
        <w:t xml:space="preserve"> benefit they get from them.</w:t>
      </w:r>
    </w:p>
    <w:p w14:paraId="0A841175" w14:textId="77777777" w:rsidR="00403779" w:rsidRDefault="00403779" w:rsidP="0088179C">
      <w:pPr>
        <w:pStyle w:val="ListNumber"/>
        <w:numPr>
          <w:ilvl w:val="0"/>
          <w:numId w:val="0"/>
        </w:numPr>
        <w:spacing w:after="0"/>
        <w:rPr>
          <w:rFonts w:ascii="Times New Roman" w:eastAsia="Times New Roman" w:hAnsi="Times New Roman" w:cs="Times New Roman"/>
          <w:sz w:val="24"/>
          <w:szCs w:val="24"/>
        </w:rPr>
      </w:pPr>
    </w:p>
    <w:p w14:paraId="78BBF238" w14:textId="290A484A" w:rsidR="00F77F28" w:rsidRDefault="00554886" w:rsidP="0088179C">
      <w:pPr>
        <w:pStyle w:val="ListNumber"/>
        <w:numPr>
          <w:ilvl w:val="0"/>
          <w:numId w:val="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proofErr w:type="spellStart"/>
      <w:r>
        <w:rPr>
          <w:rFonts w:ascii="Times New Roman" w:eastAsia="Times New Roman" w:hAnsi="Times New Roman" w:cs="Times New Roman"/>
          <w:sz w:val="24"/>
          <w:szCs w:val="24"/>
        </w:rPr>
        <w:t>Regnante</w:t>
      </w:r>
      <w:proofErr w:type="spellEnd"/>
      <w:r>
        <w:rPr>
          <w:rFonts w:ascii="Times New Roman" w:eastAsia="Times New Roman" w:hAnsi="Times New Roman" w:cs="Times New Roman"/>
          <w:sz w:val="24"/>
          <w:szCs w:val="24"/>
        </w:rPr>
        <w:t xml:space="preserve"> stated that with the </w:t>
      </w:r>
      <w:r w:rsidR="003F42A5">
        <w:rPr>
          <w:rFonts w:ascii="Times New Roman" w:eastAsia="Times New Roman" w:hAnsi="Times New Roman" w:cs="Times New Roman"/>
          <w:sz w:val="24"/>
          <w:szCs w:val="24"/>
        </w:rPr>
        <w:t xml:space="preserve">current state regents scores for high school students dropping, </w:t>
      </w:r>
      <w:r w:rsidR="0033071F">
        <w:rPr>
          <w:rFonts w:ascii="Times New Roman" w:eastAsia="Times New Roman" w:hAnsi="Times New Roman" w:cs="Times New Roman"/>
          <w:sz w:val="24"/>
          <w:szCs w:val="24"/>
        </w:rPr>
        <w:t xml:space="preserve">it is important for the College to strike a balance </w:t>
      </w:r>
      <w:r w:rsidR="00D50DF1">
        <w:rPr>
          <w:rFonts w:ascii="Times New Roman" w:eastAsia="Times New Roman" w:hAnsi="Times New Roman" w:cs="Times New Roman"/>
          <w:sz w:val="24"/>
          <w:szCs w:val="24"/>
        </w:rPr>
        <w:t>between</w:t>
      </w:r>
      <w:r w:rsidR="0033071F">
        <w:rPr>
          <w:rFonts w:ascii="Times New Roman" w:eastAsia="Times New Roman" w:hAnsi="Times New Roman" w:cs="Times New Roman"/>
          <w:sz w:val="24"/>
          <w:szCs w:val="24"/>
        </w:rPr>
        <w:t xml:space="preserve"> its online and in-person offerings</w:t>
      </w:r>
      <w:r w:rsidR="00D50DF1">
        <w:rPr>
          <w:rFonts w:ascii="Times New Roman" w:eastAsia="Times New Roman" w:hAnsi="Times New Roman" w:cs="Times New Roman"/>
          <w:sz w:val="24"/>
          <w:szCs w:val="24"/>
        </w:rPr>
        <w:t xml:space="preserve">. The experiences that students get in the classroom (showing up on time, </w:t>
      </w:r>
      <w:r w:rsidR="0068295A">
        <w:rPr>
          <w:rFonts w:ascii="Times New Roman" w:eastAsia="Times New Roman" w:hAnsi="Times New Roman" w:cs="Times New Roman"/>
          <w:sz w:val="24"/>
          <w:szCs w:val="24"/>
        </w:rPr>
        <w:t xml:space="preserve">communication, </w:t>
      </w:r>
      <w:r w:rsidR="00D50DF1">
        <w:rPr>
          <w:rFonts w:ascii="Times New Roman" w:eastAsia="Times New Roman" w:hAnsi="Times New Roman" w:cs="Times New Roman"/>
          <w:sz w:val="24"/>
          <w:szCs w:val="24"/>
        </w:rPr>
        <w:t xml:space="preserve">mentoring, and relationship building) </w:t>
      </w:r>
      <w:r w:rsidR="0068295A">
        <w:rPr>
          <w:rFonts w:ascii="Times New Roman" w:eastAsia="Times New Roman" w:hAnsi="Times New Roman" w:cs="Times New Roman"/>
          <w:sz w:val="24"/>
          <w:szCs w:val="24"/>
        </w:rPr>
        <w:t xml:space="preserve">in person are invaluable, especially to the workforce. </w:t>
      </w:r>
      <w:r w:rsidR="00D74C64">
        <w:rPr>
          <w:rFonts w:ascii="Times New Roman" w:eastAsia="Times New Roman" w:hAnsi="Times New Roman" w:cs="Times New Roman"/>
          <w:sz w:val="24"/>
          <w:szCs w:val="24"/>
        </w:rPr>
        <w:t xml:space="preserve">Dr. Bever shared </w:t>
      </w:r>
      <w:proofErr w:type="gramStart"/>
      <w:r w:rsidR="00D74C64">
        <w:rPr>
          <w:rFonts w:ascii="Times New Roman" w:eastAsia="Times New Roman" w:hAnsi="Times New Roman" w:cs="Times New Roman"/>
          <w:sz w:val="24"/>
          <w:szCs w:val="24"/>
        </w:rPr>
        <w:t xml:space="preserve">that </w:t>
      </w:r>
      <w:r w:rsidR="003D2059">
        <w:rPr>
          <w:rFonts w:ascii="Times New Roman" w:eastAsia="Times New Roman" w:hAnsi="Times New Roman" w:cs="Times New Roman"/>
          <w:sz w:val="24"/>
          <w:szCs w:val="24"/>
        </w:rPr>
        <w:t>online classes</w:t>
      </w:r>
      <w:proofErr w:type="gramEnd"/>
      <w:r w:rsidR="003D2059">
        <w:rPr>
          <w:rFonts w:ascii="Times New Roman" w:eastAsia="Times New Roman" w:hAnsi="Times New Roman" w:cs="Times New Roman"/>
          <w:sz w:val="24"/>
          <w:szCs w:val="24"/>
        </w:rPr>
        <w:t xml:space="preserve"> are a supplement that provide</w:t>
      </w:r>
      <w:r w:rsidR="00BC5AE2">
        <w:rPr>
          <w:rFonts w:ascii="Times New Roman" w:eastAsia="Times New Roman" w:hAnsi="Times New Roman" w:cs="Times New Roman"/>
          <w:sz w:val="24"/>
          <w:szCs w:val="24"/>
        </w:rPr>
        <w:t>s</w:t>
      </w:r>
      <w:r w:rsidR="003D2059">
        <w:rPr>
          <w:rFonts w:ascii="Times New Roman" w:eastAsia="Times New Roman" w:hAnsi="Times New Roman" w:cs="Times New Roman"/>
          <w:sz w:val="24"/>
          <w:szCs w:val="24"/>
        </w:rPr>
        <w:t xml:space="preserve"> flexibility and</w:t>
      </w:r>
      <w:r w:rsidR="00117CF2">
        <w:rPr>
          <w:rFonts w:ascii="Times New Roman" w:eastAsia="Times New Roman" w:hAnsi="Times New Roman" w:cs="Times New Roman"/>
          <w:sz w:val="24"/>
          <w:szCs w:val="24"/>
        </w:rPr>
        <w:t xml:space="preserve"> important training to students o</w:t>
      </w:r>
      <w:r w:rsidR="003D2059">
        <w:rPr>
          <w:rFonts w:ascii="Times New Roman" w:eastAsia="Times New Roman" w:hAnsi="Times New Roman" w:cs="Times New Roman"/>
          <w:sz w:val="24"/>
          <w:szCs w:val="24"/>
        </w:rPr>
        <w:t xml:space="preserve">n how to operate </w:t>
      </w:r>
      <w:r w:rsidR="00BC5AE2">
        <w:rPr>
          <w:rFonts w:ascii="Times New Roman" w:eastAsia="Times New Roman" w:hAnsi="Times New Roman" w:cs="Times New Roman"/>
          <w:sz w:val="24"/>
          <w:szCs w:val="24"/>
        </w:rPr>
        <w:t>online</w:t>
      </w:r>
      <w:r w:rsidR="00117CF2">
        <w:rPr>
          <w:rFonts w:ascii="Times New Roman" w:eastAsia="Times New Roman" w:hAnsi="Times New Roman" w:cs="Times New Roman"/>
          <w:sz w:val="24"/>
          <w:szCs w:val="24"/>
        </w:rPr>
        <w:t>.</w:t>
      </w:r>
    </w:p>
    <w:p w14:paraId="72A4648D" w14:textId="77777777" w:rsidR="0020129C" w:rsidRDefault="0020129C" w:rsidP="0088179C">
      <w:pPr>
        <w:pStyle w:val="ListNumber"/>
        <w:numPr>
          <w:ilvl w:val="0"/>
          <w:numId w:val="0"/>
        </w:numPr>
        <w:spacing w:after="0"/>
        <w:rPr>
          <w:rFonts w:ascii="Times New Roman" w:eastAsia="Times New Roman" w:hAnsi="Times New Roman" w:cs="Times New Roman"/>
          <w:sz w:val="24"/>
          <w:szCs w:val="24"/>
        </w:rPr>
      </w:pPr>
    </w:p>
    <w:p w14:paraId="00B4F1F0" w14:textId="2DFBAB4E" w:rsidR="0020129C" w:rsidRDefault="0020129C" w:rsidP="0088179C">
      <w:pPr>
        <w:pStyle w:val="ListNumber"/>
        <w:numPr>
          <w:ilvl w:val="0"/>
          <w:numId w:val="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Dr. Elliot</w:t>
      </w:r>
      <w:r>
        <w:rPr>
          <w:rFonts w:ascii="Times New Roman" w:eastAsia="Times New Roman" w:hAnsi="Times New Roman" w:cs="Times New Roman"/>
          <w:sz w:val="24"/>
          <w:szCs w:val="24"/>
        </w:rPr>
        <w:t xml:space="preserve"> shared</w:t>
      </w:r>
      <w:r w:rsidR="007F6319">
        <w:rPr>
          <w:rFonts w:ascii="Times New Roman" w:eastAsia="Times New Roman" w:hAnsi="Times New Roman" w:cs="Times New Roman"/>
          <w:sz w:val="24"/>
          <w:szCs w:val="24"/>
        </w:rPr>
        <w:t xml:space="preserve"> that many </w:t>
      </w:r>
      <w:r w:rsidR="0087582F">
        <w:rPr>
          <w:rFonts w:ascii="Times New Roman" w:eastAsia="Times New Roman" w:hAnsi="Times New Roman" w:cs="Times New Roman"/>
          <w:sz w:val="24"/>
          <w:szCs w:val="24"/>
        </w:rPr>
        <w:t>fully online people are adults with</w:t>
      </w:r>
      <w:r w:rsidR="00510C80">
        <w:rPr>
          <w:rFonts w:ascii="Times New Roman" w:eastAsia="Times New Roman" w:hAnsi="Times New Roman" w:cs="Times New Roman"/>
          <w:sz w:val="24"/>
          <w:szCs w:val="24"/>
        </w:rPr>
        <w:t xml:space="preserve"> some life skills and need the flexibility to take care of family. </w:t>
      </w:r>
      <w:r w:rsidR="0087582F">
        <w:rPr>
          <w:rFonts w:ascii="Times New Roman" w:eastAsia="Times New Roman" w:hAnsi="Times New Roman" w:cs="Times New Roman"/>
          <w:sz w:val="24"/>
          <w:szCs w:val="24"/>
        </w:rPr>
        <w:t xml:space="preserve">He also asked </w:t>
      </w:r>
      <w:r w:rsidR="003A0ECE">
        <w:rPr>
          <w:rFonts w:ascii="Times New Roman" w:eastAsia="Times New Roman" w:hAnsi="Times New Roman" w:cs="Times New Roman"/>
          <w:sz w:val="24"/>
          <w:szCs w:val="24"/>
        </w:rPr>
        <w:t xml:space="preserve">two questions (1) </w:t>
      </w:r>
      <w:r w:rsidR="0087582F">
        <w:rPr>
          <w:rFonts w:ascii="Times New Roman" w:eastAsia="Times New Roman" w:hAnsi="Times New Roman" w:cs="Times New Roman"/>
          <w:sz w:val="24"/>
          <w:szCs w:val="24"/>
        </w:rPr>
        <w:t>i</w:t>
      </w:r>
      <w:r w:rsidR="002E3800">
        <w:rPr>
          <w:rFonts w:ascii="Times New Roman" w:eastAsia="Times New Roman" w:hAnsi="Times New Roman" w:cs="Times New Roman"/>
          <w:sz w:val="24"/>
          <w:szCs w:val="24"/>
        </w:rPr>
        <w:t>f</w:t>
      </w:r>
      <w:r w:rsidR="0087582F">
        <w:rPr>
          <w:rFonts w:ascii="Times New Roman" w:eastAsia="Times New Roman" w:hAnsi="Times New Roman" w:cs="Times New Roman"/>
          <w:sz w:val="24"/>
          <w:szCs w:val="24"/>
        </w:rPr>
        <w:t xml:space="preserve"> there </w:t>
      </w:r>
      <w:r w:rsidR="002E3800">
        <w:rPr>
          <w:rFonts w:ascii="Times New Roman" w:eastAsia="Times New Roman" w:hAnsi="Times New Roman" w:cs="Times New Roman"/>
          <w:sz w:val="24"/>
          <w:szCs w:val="24"/>
        </w:rPr>
        <w:t xml:space="preserve">was </w:t>
      </w:r>
      <w:r w:rsidR="0087582F">
        <w:rPr>
          <w:rFonts w:ascii="Times New Roman" w:eastAsia="Times New Roman" w:hAnsi="Times New Roman" w:cs="Times New Roman"/>
          <w:sz w:val="24"/>
          <w:szCs w:val="24"/>
        </w:rPr>
        <w:t xml:space="preserve">any </w:t>
      </w:r>
      <w:r w:rsidR="002E3800">
        <w:rPr>
          <w:rFonts w:ascii="Times New Roman" w:eastAsia="Times New Roman" w:hAnsi="Times New Roman" w:cs="Times New Roman"/>
          <w:sz w:val="24"/>
          <w:szCs w:val="24"/>
        </w:rPr>
        <w:t xml:space="preserve">vision of a doctoral program in the </w:t>
      </w:r>
      <w:proofErr w:type="gramStart"/>
      <w:r w:rsidR="002E3800">
        <w:rPr>
          <w:rFonts w:ascii="Times New Roman" w:eastAsia="Times New Roman" w:hAnsi="Times New Roman" w:cs="Times New Roman"/>
          <w:sz w:val="24"/>
          <w:szCs w:val="24"/>
        </w:rPr>
        <w:t>futur</w:t>
      </w:r>
      <w:r w:rsidR="003A0ECE">
        <w:rPr>
          <w:rFonts w:ascii="Times New Roman" w:eastAsia="Times New Roman" w:hAnsi="Times New Roman" w:cs="Times New Roman"/>
          <w:sz w:val="24"/>
          <w:szCs w:val="24"/>
        </w:rPr>
        <w:t>e?;</w:t>
      </w:r>
      <w:proofErr w:type="gramEnd"/>
      <w:r w:rsidR="003A0ECE">
        <w:rPr>
          <w:rFonts w:ascii="Times New Roman" w:eastAsia="Times New Roman" w:hAnsi="Times New Roman" w:cs="Times New Roman"/>
          <w:sz w:val="24"/>
          <w:szCs w:val="24"/>
        </w:rPr>
        <w:t xml:space="preserve"> (2) do online classes </w:t>
      </w:r>
      <w:r w:rsidR="00FD2ED4">
        <w:rPr>
          <w:rFonts w:ascii="Times New Roman" w:eastAsia="Times New Roman" w:hAnsi="Times New Roman" w:cs="Times New Roman"/>
          <w:sz w:val="24"/>
          <w:szCs w:val="24"/>
        </w:rPr>
        <w:t>impact state aid? Dr. Bever</w:t>
      </w:r>
      <w:r w:rsidR="00FA17A0">
        <w:rPr>
          <w:rFonts w:ascii="Times New Roman" w:eastAsia="Times New Roman" w:hAnsi="Times New Roman" w:cs="Times New Roman"/>
          <w:sz w:val="24"/>
          <w:szCs w:val="24"/>
        </w:rPr>
        <w:t xml:space="preserve"> answered that it does not </w:t>
      </w:r>
      <w:r w:rsidR="00856F53">
        <w:rPr>
          <w:rFonts w:ascii="Times New Roman" w:eastAsia="Times New Roman" w:hAnsi="Times New Roman" w:cs="Times New Roman"/>
          <w:sz w:val="24"/>
          <w:szCs w:val="24"/>
        </w:rPr>
        <w:t>impact aid and</w:t>
      </w:r>
      <w:r w:rsidR="00CB7C8D">
        <w:rPr>
          <w:rFonts w:ascii="Times New Roman" w:eastAsia="Times New Roman" w:hAnsi="Times New Roman" w:cs="Times New Roman"/>
          <w:sz w:val="24"/>
          <w:szCs w:val="24"/>
        </w:rPr>
        <w:t xml:space="preserve"> is not aware of </w:t>
      </w:r>
      <w:r w:rsidR="00856F53">
        <w:rPr>
          <w:rFonts w:ascii="Times New Roman" w:eastAsia="Times New Roman" w:hAnsi="Times New Roman" w:cs="Times New Roman"/>
          <w:sz w:val="24"/>
          <w:szCs w:val="24"/>
        </w:rPr>
        <w:t xml:space="preserve">any </w:t>
      </w:r>
      <w:r w:rsidR="00F242F7">
        <w:rPr>
          <w:rFonts w:ascii="Times New Roman" w:eastAsia="Times New Roman" w:hAnsi="Times New Roman" w:cs="Times New Roman"/>
          <w:sz w:val="24"/>
          <w:szCs w:val="24"/>
        </w:rPr>
        <w:t>plans</w:t>
      </w:r>
      <w:r w:rsidR="00856F53">
        <w:rPr>
          <w:rFonts w:ascii="Times New Roman" w:eastAsia="Times New Roman" w:hAnsi="Times New Roman" w:cs="Times New Roman"/>
          <w:sz w:val="24"/>
          <w:szCs w:val="24"/>
        </w:rPr>
        <w:t xml:space="preserve"> </w:t>
      </w:r>
      <w:r w:rsidR="00F242F7">
        <w:rPr>
          <w:rFonts w:ascii="Times New Roman" w:eastAsia="Times New Roman" w:hAnsi="Times New Roman" w:cs="Times New Roman"/>
          <w:sz w:val="24"/>
          <w:szCs w:val="24"/>
        </w:rPr>
        <w:t>for</w:t>
      </w:r>
      <w:r w:rsidR="00856F53">
        <w:rPr>
          <w:rFonts w:ascii="Times New Roman" w:eastAsia="Times New Roman" w:hAnsi="Times New Roman" w:cs="Times New Roman"/>
          <w:sz w:val="24"/>
          <w:szCs w:val="24"/>
        </w:rPr>
        <w:t xml:space="preserve"> a doctoral program. </w:t>
      </w:r>
      <w:r w:rsidR="00F242F7">
        <w:rPr>
          <w:rFonts w:ascii="Times New Roman" w:eastAsia="Times New Roman" w:hAnsi="Times New Roman" w:cs="Times New Roman"/>
          <w:sz w:val="24"/>
          <w:szCs w:val="24"/>
        </w:rPr>
        <w:t xml:space="preserve">He added that the most important changes </w:t>
      </w:r>
      <w:r w:rsidR="00423F0D">
        <w:rPr>
          <w:rFonts w:ascii="Times New Roman" w:eastAsia="Times New Roman" w:hAnsi="Times New Roman" w:cs="Times New Roman"/>
          <w:sz w:val="24"/>
          <w:szCs w:val="24"/>
        </w:rPr>
        <w:t>in higher education today are the decline of the traditional 18-22-year-old cohort and the increasing need for upskilling adults throughout their working lives.</w:t>
      </w:r>
    </w:p>
    <w:p w14:paraId="2C47D5A3" w14:textId="77777777" w:rsidR="00E21D33" w:rsidRDefault="00E21D33" w:rsidP="0088179C">
      <w:pPr>
        <w:pStyle w:val="ListNumber"/>
        <w:numPr>
          <w:ilvl w:val="0"/>
          <w:numId w:val="0"/>
        </w:numPr>
        <w:spacing w:after="0"/>
        <w:rPr>
          <w:rFonts w:ascii="Times New Roman" w:eastAsia="Times New Roman" w:hAnsi="Times New Roman" w:cs="Times New Roman"/>
          <w:sz w:val="24"/>
          <w:szCs w:val="24"/>
        </w:rPr>
      </w:pPr>
    </w:p>
    <w:p w14:paraId="3740F8F7" w14:textId="22E9A827" w:rsidR="00E21D33" w:rsidRDefault="00E21D33" w:rsidP="0088179C">
      <w:pPr>
        <w:pStyle w:val="ListNumber"/>
        <w:numPr>
          <w:ilvl w:val="0"/>
          <w:numId w:val="0"/>
        </w:numPr>
        <w:spacing w:after="0"/>
        <w:rPr>
          <w:rFonts w:ascii="Times New Roman" w:eastAsia="Times New Roman" w:hAnsi="Times New Roman" w:cs="Times New Roman"/>
          <w:sz w:val="24"/>
          <w:szCs w:val="24"/>
        </w:rPr>
      </w:pPr>
      <w:r w:rsidRPr="7629DC5A">
        <w:rPr>
          <w:rFonts w:ascii="Times New Roman" w:eastAsia="Times New Roman" w:hAnsi="Times New Roman" w:cs="Times New Roman"/>
          <w:sz w:val="24"/>
          <w:szCs w:val="24"/>
        </w:rPr>
        <w:lastRenderedPageBreak/>
        <w:t>Chair Makhijani</w:t>
      </w:r>
      <w:r>
        <w:rPr>
          <w:rFonts w:ascii="Times New Roman" w:eastAsia="Times New Roman" w:hAnsi="Times New Roman" w:cs="Times New Roman"/>
          <w:sz w:val="24"/>
          <w:szCs w:val="24"/>
        </w:rPr>
        <w:t xml:space="preserve"> shared that our online offering numbers seem lower in comparison</w:t>
      </w:r>
      <w:r w:rsidR="00317661">
        <w:rPr>
          <w:rFonts w:ascii="Times New Roman" w:eastAsia="Times New Roman" w:hAnsi="Times New Roman" w:cs="Times New Roman"/>
          <w:sz w:val="24"/>
          <w:szCs w:val="24"/>
        </w:rPr>
        <w:t>,</w:t>
      </w:r>
      <w:r w:rsidR="00DA2A20">
        <w:rPr>
          <w:rFonts w:ascii="Times New Roman" w:eastAsia="Times New Roman" w:hAnsi="Times New Roman" w:cs="Times New Roman"/>
          <w:sz w:val="24"/>
          <w:szCs w:val="24"/>
        </w:rPr>
        <w:t xml:space="preserve"> and she would like to see those numbers go up for</w:t>
      </w:r>
      <w:r w:rsidR="00317661">
        <w:rPr>
          <w:rFonts w:ascii="Times New Roman" w:eastAsia="Times New Roman" w:hAnsi="Times New Roman" w:cs="Times New Roman"/>
          <w:sz w:val="24"/>
          <w:szCs w:val="24"/>
        </w:rPr>
        <w:t xml:space="preserve"> students, </w:t>
      </w:r>
      <w:r w:rsidR="00855407">
        <w:rPr>
          <w:rFonts w:ascii="Times New Roman" w:eastAsia="Times New Roman" w:hAnsi="Times New Roman" w:cs="Times New Roman"/>
          <w:sz w:val="24"/>
          <w:szCs w:val="24"/>
        </w:rPr>
        <w:t>not to</w:t>
      </w:r>
      <w:r w:rsidR="00317661">
        <w:rPr>
          <w:rFonts w:ascii="Times New Roman" w:eastAsia="Times New Roman" w:hAnsi="Times New Roman" w:cs="Times New Roman"/>
          <w:sz w:val="24"/>
          <w:szCs w:val="24"/>
        </w:rPr>
        <w:t xml:space="preserve"> replace what we have but to supplement </w:t>
      </w:r>
      <w:r w:rsidR="00855407">
        <w:rPr>
          <w:rFonts w:ascii="Times New Roman" w:eastAsia="Times New Roman" w:hAnsi="Times New Roman" w:cs="Times New Roman"/>
          <w:sz w:val="24"/>
          <w:szCs w:val="24"/>
        </w:rPr>
        <w:t xml:space="preserve">it and support </w:t>
      </w:r>
      <w:r w:rsidR="00620441">
        <w:rPr>
          <w:rFonts w:ascii="Times New Roman" w:eastAsia="Times New Roman" w:hAnsi="Times New Roman" w:cs="Times New Roman"/>
          <w:sz w:val="24"/>
          <w:szCs w:val="24"/>
        </w:rPr>
        <w:t xml:space="preserve">the groups of </w:t>
      </w:r>
      <w:r w:rsidR="00855407">
        <w:rPr>
          <w:rFonts w:ascii="Times New Roman" w:eastAsia="Times New Roman" w:hAnsi="Times New Roman" w:cs="Times New Roman"/>
          <w:sz w:val="24"/>
          <w:szCs w:val="24"/>
        </w:rPr>
        <w:t>students who may need it.</w:t>
      </w:r>
    </w:p>
    <w:p w14:paraId="27059EC0" w14:textId="77777777" w:rsidR="0020129C" w:rsidRDefault="0020129C" w:rsidP="0088179C">
      <w:pPr>
        <w:pStyle w:val="ListNumber"/>
        <w:numPr>
          <w:ilvl w:val="0"/>
          <w:numId w:val="0"/>
        </w:numPr>
        <w:spacing w:after="0"/>
        <w:rPr>
          <w:rFonts w:ascii="Times New Roman" w:eastAsia="Times New Roman" w:hAnsi="Times New Roman" w:cs="Times New Roman"/>
          <w:sz w:val="24"/>
          <w:szCs w:val="24"/>
        </w:rPr>
      </w:pPr>
    </w:p>
    <w:p w14:paraId="7DDB7851" w14:textId="3371DD31" w:rsidR="0088179C" w:rsidRDefault="00620441" w:rsidP="00025CD1">
      <w:pPr>
        <w:pStyle w:val="ListNumber"/>
        <w:numPr>
          <w:ilvl w:val="0"/>
          <w:numId w:val="0"/>
        </w:numPr>
        <w:spacing w:after="0"/>
        <w:rPr>
          <w:rFonts w:ascii="Times New Roman" w:eastAsia="Times New Roman" w:hAnsi="Times New Roman" w:cs="Times New Roman"/>
          <w:sz w:val="24"/>
          <w:szCs w:val="24"/>
        </w:rPr>
      </w:pPr>
      <w:r w:rsidRPr="00620441">
        <w:rPr>
          <w:rFonts w:ascii="Times New Roman" w:eastAsia="Times New Roman" w:hAnsi="Times New Roman" w:cs="Times New Roman"/>
          <w:sz w:val="24"/>
          <w:szCs w:val="24"/>
        </w:rPr>
        <w:t>Dr. Fiore-Lopez</w:t>
      </w:r>
      <w:r>
        <w:rPr>
          <w:rFonts w:ascii="Times New Roman" w:eastAsia="Times New Roman" w:hAnsi="Times New Roman" w:cs="Times New Roman"/>
          <w:sz w:val="24"/>
          <w:szCs w:val="24"/>
        </w:rPr>
        <w:t xml:space="preserve"> asked </w:t>
      </w:r>
      <w:r w:rsidR="00047452">
        <w:rPr>
          <w:rFonts w:ascii="Times New Roman" w:eastAsia="Times New Roman" w:hAnsi="Times New Roman" w:cs="Times New Roman"/>
          <w:sz w:val="24"/>
          <w:szCs w:val="24"/>
        </w:rPr>
        <w:t>about the percentage of students who are taking online courses.</w:t>
      </w:r>
      <w:r w:rsidR="008D0927">
        <w:rPr>
          <w:rFonts w:ascii="Times New Roman" w:eastAsia="Times New Roman" w:hAnsi="Times New Roman" w:cs="Times New Roman"/>
          <w:sz w:val="24"/>
          <w:szCs w:val="24"/>
        </w:rPr>
        <w:t xml:space="preserve"> Dr. Bever</w:t>
      </w:r>
      <w:r w:rsidR="00D23C76">
        <w:rPr>
          <w:rFonts w:ascii="Times New Roman" w:eastAsia="Times New Roman" w:hAnsi="Times New Roman" w:cs="Times New Roman"/>
          <w:sz w:val="24"/>
          <w:szCs w:val="24"/>
        </w:rPr>
        <w:t xml:space="preserve"> stated that he did not have the complete figures available.</w:t>
      </w:r>
    </w:p>
    <w:p w14:paraId="027B68DA" w14:textId="77777777" w:rsidR="002E6EDC" w:rsidRPr="00A739B9" w:rsidRDefault="002E6EDC" w:rsidP="002E6EDC">
      <w:pPr>
        <w:pStyle w:val="ListNumber"/>
        <w:numPr>
          <w:ilvl w:val="0"/>
          <w:numId w:val="0"/>
        </w:numPr>
        <w:spacing w:after="0"/>
        <w:rPr>
          <w:rFonts w:ascii="Times New Roman" w:eastAsia="Times New Roman" w:hAnsi="Times New Roman" w:cs="Times New Roman"/>
          <w:sz w:val="24"/>
          <w:szCs w:val="24"/>
        </w:rPr>
      </w:pPr>
    </w:p>
    <w:p w14:paraId="402A3968" w14:textId="776C705D" w:rsidR="5126D12C" w:rsidRPr="00734F22" w:rsidRDefault="00734F22" w:rsidP="00174B8F">
      <w:pPr>
        <w:pStyle w:val="ListNumber2"/>
        <w:numPr>
          <w:ilvl w:val="0"/>
          <w:numId w:val="0"/>
        </w:numPr>
        <w:spacing w:after="0"/>
        <w:rPr>
          <w:b/>
          <w:bCs/>
          <w:sz w:val="24"/>
          <w:szCs w:val="24"/>
          <w:u w:val="single"/>
        </w:rPr>
      </w:pPr>
      <w:r w:rsidRPr="00734F22">
        <w:rPr>
          <w:rFonts w:ascii="Times New Roman" w:hAnsi="Times New Roman" w:cs="Times New Roman"/>
          <w:b/>
          <w:bCs/>
          <w:sz w:val="24"/>
          <w:szCs w:val="24"/>
          <w:u w:val="single"/>
        </w:rPr>
        <w:t>NEW BUSINESS</w:t>
      </w:r>
    </w:p>
    <w:p w14:paraId="53082EB2" w14:textId="19CEC471" w:rsidR="21D613F2" w:rsidRPr="00734F22" w:rsidRDefault="21D613F2" w:rsidP="296D9DB9">
      <w:pPr>
        <w:pStyle w:val="ListNumber2"/>
        <w:numPr>
          <w:ilvl w:val="0"/>
          <w:numId w:val="0"/>
        </w:numPr>
        <w:spacing w:after="0"/>
        <w:rPr>
          <w:rFonts w:ascii="Times New Roman" w:hAnsi="Times New Roman" w:cs="Times New Roman"/>
          <w:b/>
          <w:bCs/>
          <w:sz w:val="24"/>
          <w:szCs w:val="24"/>
        </w:rPr>
      </w:pPr>
    </w:p>
    <w:p w14:paraId="1C4C1246" w14:textId="33F456F0" w:rsidR="21D613F2" w:rsidRPr="00734F22" w:rsidRDefault="589F0276" w:rsidP="41ED25D9">
      <w:pPr>
        <w:rPr>
          <w:rFonts w:ascii="Times New Roman" w:eastAsia="Times New Roman" w:hAnsi="Times New Roman" w:cs="Times New Roman"/>
          <w:b/>
          <w:bCs/>
          <w:i/>
          <w:iCs/>
          <w:sz w:val="24"/>
          <w:szCs w:val="24"/>
          <w:highlight w:val="yellow"/>
        </w:rPr>
      </w:pPr>
      <w:r w:rsidRPr="00734F22">
        <w:rPr>
          <w:rFonts w:ascii="Times New Roman" w:eastAsia="Times New Roman" w:hAnsi="Times New Roman" w:cs="Times New Roman"/>
          <w:b/>
          <w:bCs/>
          <w:i/>
          <w:iCs/>
          <w:sz w:val="24"/>
          <w:szCs w:val="24"/>
        </w:rPr>
        <w:t xml:space="preserve">Faculty Senate Chair Report </w:t>
      </w:r>
    </w:p>
    <w:p w14:paraId="2F4A0D20" w14:textId="33CB3C75" w:rsidR="00B74C0F" w:rsidRDefault="68CE4B53" w:rsidP="11F23DF6">
      <w:pPr>
        <w:pStyle w:val="ListNumber"/>
        <w:numPr>
          <w:ilvl w:val="0"/>
          <w:numId w:val="0"/>
        </w:numPr>
        <w:spacing w:after="0"/>
        <w:rPr>
          <w:rFonts w:ascii="Times New Roman" w:eastAsia="Times New Roman" w:hAnsi="Times New Roman" w:cs="Times New Roman"/>
          <w:sz w:val="24"/>
          <w:szCs w:val="24"/>
        </w:rPr>
      </w:pPr>
      <w:r w:rsidRPr="00734F22">
        <w:rPr>
          <w:rFonts w:ascii="Times New Roman" w:eastAsia="Times New Roman" w:hAnsi="Times New Roman" w:cs="Times New Roman"/>
          <w:sz w:val="24"/>
          <w:szCs w:val="24"/>
        </w:rPr>
        <w:t>Dr. D</w:t>
      </w:r>
      <w:r w:rsidR="00157C99">
        <w:rPr>
          <w:rFonts w:ascii="Times New Roman" w:eastAsia="Times New Roman" w:hAnsi="Times New Roman" w:cs="Times New Roman"/>
          <w:sz w:val="24"/>
          <w:szCs w:val="24"/>
        </w:rPr>
        <w:t>’</w:t>
      </w:r>
      <w:r w:rsidRPr="00734F22">
        <w:rPr>
          <w:rFonts w:ascii="Times New Roman" w:eastAsia="Times New Roman" w:hAnsi="Times New Roman" w:cs="Times New Roman"/>
          <w:sz w:val="24"/>
          <w:szCs w:val="24"/>
        </w:rPr>
        <w:t xml:space="preserve">Ambroise shared </w:t>
      </w:r>
      <w:r w:rsidR="0082733C">
        <w:rPr>
          <w:rFonts w:ascii="Times New Roman" w:eastAsia="Times New Roman" w:hAnsi="Times New Roman" w:cs="Times New Roman"/>
          <w:sz w:val="24"/>
          <w:szCs w:val="24"/>
        </w:rPr>
        <w:t>that it was great to work with the administration these past few years</w:t>
      </w:r>
      <w:r w:rsidR="00063CE1">
        <w:rPr>
          <w:rFonts w:ascii="Times New Roman" w:eastAsia="Times New Roman" w:hAnsi="Times New Roman" w:cs="Times New Roman"/>
          <w:sz w:val="24"/>
          <w:szCs w:val="24"/>
        </w:rPr>
        <w:t xml:space="preserve"> and </w:t>
      </w:r>
      <w:r w:rsidR="00D9169B">
        <w:rPr>
          <w:rFonts w:ascii="Times New Roman" w:eastAsia="Times New Roman" w:hAnsi="Times New Roman" w:cs="Times New Roman"/>
          <w:sz w:val="24"/>
          <w:szCs w:val="24"/>
        </w:rPr>
        <w:t>build b</w:t>
      </w:r>
      <w:r w:rsidR="00E14A4D">
        <w:rPr>
          <w:rFonts w:ascii="Times New Roman" w:eastAsia="Times New Roman" w:hAnsi="Times New Roman" w:cs="Times New Roman"/>
          <w:sz w:val="24"/>
          <w:szCs w:val="24"/>
        </w:rPr>
        <w:t xml:space="preserve">ridges for the good of the College. She shared that she is proud of what was accomplished and is optimistic for the next Chair to come in and what they will do. The new Faculty Senate Chair will be announced next </w:t>
      </w:r>
      <w:r w:rsidR="005B3A6C">
        <w:rPr>
          <w:rFonts w:ascii="Times New Roman" w:eastAsia="Times New Roman" w:hAnsi="Times New Roman" w:cs="Times New Roman"/>
          <w:sz w:val="24"/>
          <w:szCs w:val="24"/>
        </w:rPr>
        <w:t>Friday</w:t>
      </w:r>
      <w:r w:rsidR="00E14A4D">
        <w:rPr>
          <w:rFonts w:ascii="Times New Roman" w:eastAsia="Times New Roman" w:hAnsi="Times New Roman" w:cs="Times New Roman"/>
          <w:sz w:val="24"/>
          <w:szCs w:val="24"/>
        </w:rPr>
        <w:t>.</w:t>
      </w:r>
    </w:p>
    <w:p w14:paraId="027AABA3" w14:textId="77777777" w:rsidR="00063CE1" w:rsidRPr="00734F22" w:rsidRDefault="00063CE1" w:rsidP="11F23DF6">
      <w:pPr>
        <w:pStyle w:val="ListNumber"/>
        <w:numPr>
          <w:ilvl w:val="0"/>
          <w:numId w:val="0"/>
        </w:numPr>
        <w:spacing w:after="0"/>
        <w:rPr>
          <w:rFonts w:ascii="Times New Roman" w:eastAsia="Times New Roman" w:hAnsi="Times New Roman" w:cs="Times New Roman"/>
          <w:sz w:val="24"/>
          <w:szCs w:val="24"/>
        </w:rPr>
      </w:pPr>
    </w:p>
    <w:p w14:paraId="5A253858" w14:textId="3B6C31B7" w:rsidR="00B74C0F" w:rsidRPr="00734F22" w:rsidRDefault="00B74C0F" w:rsidP="11F23DF6">
      <w:pPr>
        <w:pStyle w:val="ListNumber"/>
        <w:numPr>
          <w:ilvl w:val="0"/>
          <w:numId w:val="0"/>
        </w:numPr>
        <w:spacing w:after="0"/>
        <w:rPr>
          <w:rFonts w:ascii="Times New Roman" w:eastAsia="Times New Roman" w:hAnsi="Times New Roman" w:cs="Times New Roman"/>
          <w:sz w:val="24"/>
          <w:szCs w:val="24"/>
        </w:rPr>
      </w:pPr>
      <w:r w:rsidRPr="00734F22">
        <w:rPr>
          <w:rFonts w:ascii="Times New Roman" w:eastAsia="Times New Roman" w:hAnsi="Times New Roman" w:cs="Times New Roman"/>
          <w:sz w:val="24"/>
          <w:szCs w:val="24"/>
        </w:rPr>
        <w:t>Dr. D</w:t>
      </w:r>
      <w:r w:rsidR="00157C99">
        <w:rPr>
          <w:rFonts w:ascii="Times New Roman" w:eastAsia="Times New Roman" w:hAnsi="Times New Roman" w:cs="Times New Roman"/>
          <w:sz w:val="24"/>
          <w:szCs w:val="24"/>
        </w:rPr>
        <w:t>’</w:t>
      </w:r>
      <w:r w:rsidRPr="00734F22">
        <w:rPr>
          <w:rFonts w:ascii="Times New Roman" w:eastAsia="Times New Roman" w:hAnsi="Times New Roman" w:cs="Times New Roman"/>
          <w:sz w:val="24"/>
          <w:szCs w:val="24"/>
        </w:rPr>
        <w:t>Ambroise closed her report.</w:t>
      </w:r>
    </w:p>
    <w:p w14:paraId="5195DC4F" w14:textId="6AE1152C" w:rsidR="6555BEE2" w:rsidRPr="00734F22" w:rsidRDefault="6555BEE2" w:rsidP="6555BEE2">
      <w:pPr>
        <w:pStyle w:val="ListNumber"/>
        <w:numPr>
          <w:ilvl w:val="0"/>
          <w:numId w:val="0"/>
        </w:numPr>
        <w:spacing w:after="0"/>
        <w:rPr>
          <w:rFonts w:ascii="Times New Roman" w:eastAsia="Times New Roman" w:hAnsi="Times New Roman" w:cs="Times New Roman"/>
          <w:sz w:val="24"/>
          <w:szCs w:val="24"/>
        </w:rPr>
      </w:pPr>
    </w:p>
    <w:p w14:paraId="19EE2F37" w14:textId="52C87A85" w:rsidR="21D613F2" w:rsidRPr="00734F22" w:rsidRDefault="589F0276" w:rsidP="589F0276">
      <w:pPr>
        <w:pStyle w:val="ListNumber"/>
        <w:numPr>
          <w:ilvl w:val="0"/>
          <w:numId w:val="0"/>
        </w:numPr>
        <w:rPr>
          <w:rFonts w:ascii="Times New Roman" w:eastAsia="Times New Roman" w:hAnsi="Times New Roman" w:cs="Times New Roman"/>
          <w:b/>
          <w:bCs/>
          <w:i/>
          <w:iCs/>
          <w:sz w:val="24"/>
          <w:szCs w:val="24"/>
        </w:rPr>
      </w:pPr>
      <w:r w:rsidRPr="00734F22">
        <w:rPr>
          <w:rFonts w:ascii="Times New Roman" w:eastAsia="Times New Roman" w:hAnsi="Times New Roman" w:cs="Times New Roman"/>
          <w:b/>
          <w:bCs/>
          <w:i/>
          <w:iCs/>
          <w:sz w:val="24"/>
          <w:szCs w:val="24"/>
        </w:rPr>
        <w:t>Alumni Representative Report</w:t>
      </w:r>
    </w:p>
    <w:p w14:paraId="3D98BA8E" w14:textId="623D7243" w:rsidR="6555BEE2" w:rsidRPr="00734F22" w:rsidRDefault="6555BEE2" w:rsidP="6555BEE2">
      <w:pPr>
        <w:pStyle w:val="ListNumber"/>
        <w:numPr>
          <w:ilvl w:val="0"/>
          <w:numId w:val="0"/>
        </w:numPr>
        <w:rPr>
          <w:rFonts w:ascii="Times New Roman" w:eastAsia="Times New Roman" w:hAnsi="Times New Roman" w:cs="Times New Roman"/>
          <w:color w:val="201F1E"/>
          <w:sz w:val="24"/>
          <w:szCs w:val="24"/>
        </w:rPr>
      </w:pPr>
    </w:p>
    <w:p w14:paraId="797C4060" w14:textId="4182BC01" w:rsidR="3C61F608" w:rsidRPr="00734F22" w:rsidRDefault="3C61F608" w:rsidP="53BB6D53">
      <w:pPr>
        <w:pStyle w:val="ListNumber"/>
        <w:numPr>
          <w:ilvl w:val="0"/>
          <w:numId w:val="0"/>
        </w:numPr>
        <w:rPr>
          <w:rFonts w:ascii="Times New Roman" w:eastAsia="Times New Roman" w:hAnsi="Times New Roman" w:cs="Times New Roman"/>
          <w:color w:val="201F1E"/>
          <w:sz w:val="24"/>
          <w:szCs w:val="24"/>
        </w:rPr>
      </w:pPr>
      <w:r w:rsidRPr="00734F22">
        <w:rPr>
          <w:rFonts w:ascii="Times New Roman" w:eastAsia="Times New Roman" w:hAnsi="Times New Roman" w:cs="Times New Roman"/>
          <w:color w:val="201F1E"/>
          <w:sz w:val="24"/>
          <w:szCs w:val="24"/>
        </w:rPr>
        <w:t xml:space="preserve">Mr. Chitty </w:t>
      </w:r>
      <w:r w:rsidR="4963871E" w:rsidRPr="00734F22">
        <w:rPr>
          <w:rFonts w:ascii="Times New Roman" w:eastAsia="Times New Roman" w:hAnsi="Times New Roman" w:cs="Times New Roman"/>
          <w:color w:val="201F1E"/>
          <w:sz w:val="24"/>
          <w:szCs w:val="24"/>
        </w:rPr>
        <w:t xml:space="preserve">was not present to report. </w:t>
      </w:r>
    </w:p>
    <w:p w14:paraId="2A06C68A" w14:textId="66BCB564" w:rsidR="6555BEE2" w:rsidRPr="00734F22" w:rsidRDefault="6555BEE2" w:rsidP="6555BEE2">
      <w:pPr>
        <w:pStyle w:val="ListNumber"/>
        <w:numPr>
          <w:ilvl w:val="0"/>
          <w:numId w:val="0"/>
        </w:numPr>
        <w:rPr>
          <w:rFonts w:ascii="Times New Roman" w:eastAsia="Times New Roman" w:hAnsi="Times New Roman" w:cs="Times New Roman"/>
          <w:color w:val="201F1E"/>
          <w:sz w:val="24"/>
          <w:szCs w:val="24"/>
        </w:rPr>
      </w:pPr>
    </w:p>
    <w:p w14:paraId="4034C649" w14:textId="53C8FEFA" w:rsidR="589F0276" w:rsidRPr="00734F22" w:rsidRDefault="589F0276" w:rsidP="589F0276">
      <w:pPr>
        <w:pStyle w:val="ListNumber"/>
        <w:numPr>
          <w:ilvl w:val="0"/>
          <w:numId w:val="0"/>
        </w:numPr>
        <w:rPr>
          <w:rFonts w:ascii="Times New Roman" w:eastAsia="Times New Roman" w:hAnsi="Times New Roman" w:cs="Times New Roman"/>
          <w:b/>
          <w:bCs/>
          <w:i/>
          <w:iCs/>
          <w:sz w:val="24"/>
          <w:szCs w:val="24"/>
        </w:rPr>
      </w:pPr>
      <w:r w:rsidRPr="00734F22">
        <w:rPr>
          <w:rFonts w:ascii="Times New Roman" w:eastAsia="Times New Roman" w:hAnsi="Times New Roman" w:cs="Times New Roman"/>
          <w:b/>
          <w:bCs/>
          <w:i/>
          <w:iCs/>
          <w:sz w:val="24"/>
          <w:szCs w:val="24"/>
        </w:rPr>
        <w:t>Student Government Association Report</w:t>
      </w:r>
    </w:p>
    <w:p w14:paraId="6D7FB95E" w14:textId="37291848" w:rsidR="589F0276" w:rsidRPr="00734F22" w:rsidRDefault="589F0276" w:rsidP="589F0276">
      <w:pPr>
        <w:pStyle w:val="ListNumber"/>
        <w:numPr>
          <w:ilvl w:val="0"/>
          <w:numId w:val="0"/>
        </w:numPr>
        <w:rPr>
          <w:rFonts w:ascii="Times New Roman" w:eastAsia="Times New Roman" w:hAnsi="Times New Roman" w:cs="Times New Roman"/>
          <w:color w:val="201F1E"/>
          <w:sz w:val="24"/>
          <w:szCs w:val="24"/>
        </w:rPr>
      </w:pPr>
    </w:p>
    <w:p w14:paraId="2226D87E" w14:textId="2446A63A" w:rsidR="589F0276" w:rsidRPr="0030226E" w:rsidRDefault="3C61F608" w:rsidP="6555BEE2">
      <w:pPr>
        <w:pStyle w:val="ListNumber"/>
        <w:numPr>
          <w:ilvl w:val="0"/>
          <w:numId w:val="0"/>
        </w:numPr>
        <w:rPr>
          <w:rFonts w:ascii="Times New Roman" w:eastAsia="Times New Roman" w:hAnsi="Times New Roman" w:cs="Times New Roman"/>
          <w:color w:val="201F1E"/>
          <w:sz w:val="24"/>
          <w:szCs w:val="24"/>
        </w:rPr>
      </w:pPr>
      <w:r w:rsidRPr="0030226E">
        <w:rPr>
          <w:rFonts w:ascii="Times New Roman" w:eastAsia="Times New Roman" w:hAnsi="Times New Roman" w:cs="Times New Roman"/>
          <w:color w:val="201F1E"/>
          <w:sz w:val="24"/>
          <w:szCs w:val="24"/>
        </w:rPr>
        <w:t xml:space="preserve">Ms. Cox </w:t>
      </w:r>
      <w:r w:rsidR="00734F22" w:rsidRPr="0030226E">
        <w:rPr>
          <w:rFonts w:ascii="Times New Roman" w:eastAsia="Times New Roman" w:hAnsi="Times New Roman" w:cs="Times New Roman"/>
          <w:color w:val="201F1E"/>
          <w:sz w:val="24"/>
          <w:szCs w:val="24"/>
        </w:rPr>
        <w:t>was not present to report</w:t>
      </w:r>
      <w:r w:rsidR="00734F22" w:rsidRPr="0030226E">
        <w:rPr>
          <w:rFonts w:ascii="Times New Roman" w:eastAsia="Times New Roman" w:hAnsi="Times New Roman" w:cs="Times New Roman"/>
          <w:color w:val="201F1E"/>
          <w:sz w:val="24"/>
          <w:szCs w:val="24"/>
        </w:rPr>
        <w:t>.</w:t>
      </w:r>
    </w:p>
    <w:p w14:paraId="18D4221D" w14:textId="0DD5A889" w:rsidR="61DDB953" w:rsidRPr="0030226E" w:rsidRDefault="61DDB953" w:rsidP="61DDB953">
      <w:pPr>
        <w:spacing w:after="0"/>
        <w:rPr>
          <w:rFonts w:ascii="Times New Roman" w:eastAsia="Times New Roman" w:hAnsi="Times New Roman" w:cs="Times New Roman"/>
          <w:sz w:val="24"/>
          <w:szCs w:val="24"/>
        </w:rPr>
      </w:pPr>
    </w:p>
    <w:p w14:paraId="1A2E17ED" w14:textId="119D9E1C" w:rsidR="006153F7" w:rsidRPr="0030226E" w:rsidRDefault="002F043E" w:rsidP="00EE7F1D">
      <w:pPr>
        <w:spacing w:after="0"/>
        <w:rPr>
          <w:rFonts w:ascii="Times New Roman" w:eastAsia="Times New Roman" w:hAnsi="Times New Roman" w:cs="Times New Roman"/>
          <w:b/>
          <w:bCs/>
          <w:sz w:val="24"/>
          <w:szCs w:val="24"/>
          <w:u w:val="single"/>
        </w:rPr>
      </w:pPr>
      <w:r w:rsidRPr="0030226E">
        <w:rPr>
          <w:rFonts w:ascii="Times New Roman" w:eastAsia="Times New Roman" w:hAnsi="Times New Roman" w:cs="Times New Roman"/>
          <w:b/>
          <w:bCs/>
          <w:sz w:val="24"/>
          <w:szCs w:val="24"/>
          <w:u w:val="single"/>
        </w:rPr>
        <w:t xml:space="preserve">OPEN MEETING </w:t>
      </w:r>
      <w:r w:rsidR="006153F7" w:rsidRPr="0030226E">
        <w:rPr>
          <w:b/>
          <w:bCs/>
          <w:sz w:val="24"/>
          <w:szCs w:val="24"/>
          <w:u w:val="single"/>
        </w:rPr>
        <w:br/>
      </w:r>
    </w:p>
    <w:p w14:paraId="7350ACDC" w14:textId="52060334" w:rsidR="536DD55C" w:rsidRPr="0030226E" w:rsidRDefault="00975067" w:rsidP="53BB6D53">
      <w:pPr>
        <w:spacing w:after="0"/>
        <w:rPr>
          <w:rFonts w:ascii="Times New Roman" w:eastAsia="Times New Roman" w:hAnsi="Times New Roman" w:cs="Times New Roman"/>
          <w:sz w:val="24"/>
          <w:szCs w:val="24"/>
        </w:rPr>
      </w:pPr>
      <w:r w:rsidRPr="0030226E">
        <w:rPr>
          <w:rFonts w:ascii="Times New Roman" w:eastAsia="Times New Roman" w:hAnsi="Times New Roman" w:cs="Times New Roman"/>
          <w:sz w:val="24"/>
          <w:szCs w:val="24"/>
        </w:rPr>
        <w:t xml:space="preserve">Chair </w:t>
      </w:r>
      <w:proofErr w:type="spellStart"/>
      <w:r w:rsidRPr="0030226E">
        <w:rPr>
          <w:rFonts w:ascii="Times New Roman" w:eastAsia="Times New Roman" w:hAnsi="Times New Roman" w:cs="Times New Roman"/>
          <w:sz w:val="24"/>
          <w:szCs w:val="24"/>
        </w:rPr>
        <w:t>Mili</w:t>
      </w:r>
      <w:proofErr w:type="spellEnd"/>
      <w:r w:rsidRPr="0030226E">
        <w:rPr>
          <w:rFonts w:ascii="Times New Roman" w:eastAsia="Times New Roman" w:hAnsi="Times New Roman" w:cs="Times New Roman"/>
          <w:sz w:val="24"/>
          <w:szCs w:val="24"/>
        </w:rPr>
        <w:t xml:space="preserve"> Makhijani</w:t>
      </w:r>
      <w:r w:rsidR="3D3D6EE1" w:rsidRPr="0030226E">
        <w:rPr>
          <w:rFonts w:ascii="Times New Roman" w:eastAsia="Times New Roman" w:hAnsi="Times New Roman" w:cs="Times New Roman"/>
          <w:sz w:val="24"/>
          <w:szCs w:val="24"/>
        </w:rPr>
        <w:t xml:space="preserve"> </w:t>
      </w:r>
      <w:r w:rsidR="303C70BB" w:rsidRPr="0030226E">
        <w:rPr>
          <w:rFonts w:ascii="Times New Roman" w:eastAsia="Times New Roman" w:hAnsi="Times New Roman" w:cs="Times New Roman"/>
          <w:sz w:val="24"/>
          <w:szCs w:val="24"/>
        </w:rPr>
        <w:t xml:space="preserve">opened the floor for public comments. </w:t>
      </w:r>
    </w:p>
    <w:p w14:paraId="746CD36B" w14:textId="1117F007" w:rsidR="53BB6D53" w:rsidRDefault="53BB6D53" w:rsidP="53BB6D53">
      <w:pPr>
        <w:spacing w:after="0"/>
        <w:rPr>
          <w:rFonts w:ascii="Times New Roman" w:eastAsia="Times New Roman" w:hAnsi="Times New Roman" w:cs="Times New Roman"/>
          <w:sz w:val="24"/>
          <w:szCs w:val="24"/>
        </w:rPr>
      </w:pPr>
    </w:p>
    <w:p w14:paraId="65379CAF" w14:textId="7B9EEE22" w:rsidR="00761986" w:rsidRDefault="00B62B5C" w:rsidP="00B62B5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Ms. Santana shared some optimistic news about the state budget</w:t>
      </w:r>
      <w:r w:rsidR="00761986">
        <w:rPr>
          <w:rFonts w:ascii="Times New Roman" w:eastAsia="Times New Roman" w:hAnsi="Times New Roman" w:cs="Times New Roman"/>
          <w:sz w:val="24"/>
          <w:szCs w:val="24"/>
        </w:rPr>
        <w:t>, which included the following</w:t>
      </w:r>
      <w:r w:rsidR="00972D82">
        <w:rPr>
          <w:rFonts w:ascii="Times New Roman" w:eastAsia="Times New Roman" w:hAnsi="Times New Roman" w:cs="Times New Roman"/>
          <w:sz w:val="24"/>
          <w:szCs w:val="24"/>
        </w:rPr>
        <w:t xml:space="preserve"> for all of SUNY</w:t>
      </w:r>
      <w:r w:rsidR="00761986">
        <w:rPr>
          <w:rFonts w:ascii="Times New Roman" w:eastAsia="Times New Roman" w:hAnsi="Times New Roman" w:cs="Times New Roman"/>
          <w:sz w:val="24"/>
          <w:szCs w:val="24"/>
        </w:rPr>
        <w:t>:</w:t>
      </w:r>
    </w:p>
    <w:p w14:paraId="77CE32BA" w14:textId="77777777" w:rsidR="00972D82" w:rsidRDefault="00B62B5C" w:rsidP="00B62B5C">
      <w:pPr>
        <w:pStyle w:val="ListParagraph"/>
        <w:numPr>
          <w:ilvl w:val="0"/>
          <w:numId w:val="14"/>
        </w:numPr>
        <w:spacing w:after="0"/>
        <w:rPr>
          <w:rFonts w:ascii="Times New Roman" w:eastAsia="Times New Roman" w:hAnsi="Times New Roman" w:cs="Times New Roman"/>
          <w:sz w:val="24"/>
          <w:szCs w:val="24"/>
        </w:rPr>
      </w:pPr>
      <w:r w:rsidRPr="00761986">
        <w:rPr>
          <w:rFonts w:ascii="Times New Roman" w:eastAsia="Times New Roman" w:hAnsi="Times New Roman" w:cs="Times New Roman"/>
          <w:sz w:val="24"/>
          <w:szCs w:val="24"/>
        </w:rPr>
        <w:t>First major infusion of operating dollars in over 20 years</w:t>
      </w:r>
    </w:p>
    <w:p w14:paraId="07BF50BE" w14:textId="1A05C91A" w:rsidR="00972D82" w:rsidRDefault="00B62B5C" w:rsidP="00B62B5C">
      <w:pPr>
        <w:pStyle w:val="ListParagraph"/>
        <w:numPr>
          <w:ilvl w:val="0"/>
          <w:numId w:val="14"/>
        </w:numPr>
        <w:spacing w:after="0"/>
        <w:rPr>
          <w:rFonts w:ascii="Times New Roman" w:eastAsia="Times New Roman" w:hAnsi="Times New Roman" w:cs="Times New Roman"/>
          <w:sz w:val="24"/>
          <w:szCs w:val="24"/>
        </w:rPr>
      </w:pPr>
      <w:r w:rsidRPr="00972D82">
        <w:rPr>
          <w:rFonts w:ascii="Times New Roman" w:eastAsia="Times New Roman" w:hAnsi="Times New Roman" w:cs="Times New Roman"/>
          <w:sz w:val="24"/>
          <w:szCs w:val="24"/>
        </w:rPr>
        <w:t>$2.0</w:t>
      </w:r>
      <w:r w:rsidR="00CC5245">
        <w:rPr>
          <w:rFonts w:ascii="Times New Roman" w:eastAsia="Times New Roman" w:hAnsi="Times New Roman" w:cs="Times New Roman"/>
          <w:sz w:val="24"/>
          <w:szCs w:val="24"/>
        </w:rPr>
        <w:t xml:space="preserve"> billion</w:t>
      </w:r>
      <w:r w:rsidRPr="00972D82">
        <w:rPr>
          <w:rFonts w:ascii="Times New Roman" w:eastAsia="Times New Roman" w:hAnsi="Times New Roman" w:cs="Times New Roman"/>
          <w:sz w:val="24"/>
          <w:szCs w:val="24"/>
        </w:rPr>
        <w:t xml:space="preserve"> in new capital support (no guidelines yet)</w:t>
      </w:r>
    </w:p>
    <w:p w14:paraId="70E21D85" w14:textId="77777777" w:rsidR="00972D82" w:rsidRDefault="00B62B5C" w:rsidP="00B62B5C">
      <w:pPr>
        <w:pStyle w:val="ListParagraph"/>
        <w:numPr>
          <w:ilvl w:val="0"/>
          <w:numId w:val="14"/>
        </w:numPr>
        <w:spacing w:after="0"/>
        <w:rPr>
          <w:rFonts w:ascii="Times New Roman" w:eastAsia="Times New Roman" w:hAnsi="Times New Roman" w:cs="Times New Roman"/>
          <w:sz w:val="24"/>
          <w:szCs w:val="24"/>
        </w:rPr>
      </w:pPr>
      <w:r w:rsidRPr="00972D82">
        <w:rPr>
          <w:rFonts w:ascii="Times New Roman" w:eastAsia="Times New Roman" w:hAnsi="Times New Roman" w:cs="Times New Roman"/>
          <w:sz w:val="24"/>
          <w:szCs w:val="24"/>
        </w:rPr>
        <w:t>Continuation of $53M for new full-time faculty hires</w:t>
      </w:r>
    </w:p>
    <w:p w14:paraId="2EF3771C" w14:textId="217D207B" w:rsidR="00972D82" w:rsidRDefault="00B62B5C" w:rsidP="00B62B5C">
      <w:pPr>
        <w:pStyle w:val="ListParagraph"/>
        <w:numPr>
          <w:ilvl w:val="0"/>
          <w:numId w:val="14"/>
        </w:numPr>
        <w:spacing w:after="0"/>
        <w:rPr>
          <w:rFonts w:ascii="Times New Roman" w:eastAsia="Times New Roman" w:hAnsi="Times New Roman" w:cs="Times New Roman"/>
          <w:sz w:val="24"/>
          <w:szCs w:val="24"/>
        </w:rPr>
      </w:pPr>
      <w:r w:rsidRPr="00972D82">
        <w:rPr>
          <w:rFonts w:ascii="Times New Roman" w:eastAsia="Times New Roman" w:hAnsi="Times New Roman" w:cs="Times New Roman"/>
          <w:sz w:val="24"/>
          <w:szCs w:val="24"/>
        </w:rPr>
        <w:t>$163</w:t>
      </w:r>
      <w:r w:rsidR="00CC5245">
        <w:rPr>
          <w:rFonts w:ascii="Times New Roman" w:eastAsia="Times New Roman" w:hAnsi="Times New Roman" w:cs="Times New Roman"/>
          <w:sz w:val="24"/>
          <w:szCs w:val="24"/>
        </w:rPr>
        <w:t xml:space="preserve"> million</w:t>
      </w:r>
      <w:r w:rsidRPr="00972D82">
        <w:rPr>
          <w:rFonts w:ascii="Times New Roman" w:eastAsia="Times New Roman" w:hAnsi="Times New Roman" w:cs="Times New Roman"/>
          <w:sz w:val="24"/>
          <w:szCs w:val="24"/>
        </w:rPr>
        <w:t xml:space="preserve"> operational aid (no guidelines yet)</w:t>
      </w:r>
    </w:p>
    <w:p w14:paraId="7B311E66" w14:textId="60AD1607" w:rsidR="00B85900" w:rsidRPr="00972D82" w:rsidRDefault="00B62B5C" w:rsidP="00B62B5C">
      <w:pPr>
        <w:pStyle w:val="ListParagraph"/>
        <w:numPr>
          <w:ilvl w:val="0"/>
          <w:numId w:val="14"/>
        </w:numPr>
        <w:spacing w:after="0"/>
        <w:rPr>
          <w:rFonts w:ascii="Times New Roman" w:eastAsia="Times New Roman" w:hAnsi="Times New Roman" w:cs="Times New Roman"/>
          <w:sz w:val="24"/>
          <w:szCs w:val="24"/>
        </w:rPr>
      </w:pPr>
      <w:r w:rsidRPr="00972D82">
        <w:rPr>
          <w:rFonts w:ascii="Times New Roman" w:eastAsia="Times New Roman" w:hAnsi="Times New Roman" w:cs="Times New Roman"/>
          <w:sz w:val="24"/>
          <w:szCs w:val="24"/>
        </w:rPr>
        <w:t>$75</w:t>
      </w:r>
      <w:r w:rsidR="00CC5245">
        <w:rPr>
          <w:rFonts w:ascii="Times New Roman" w:eastAsia="Times New Roman" w:hAnsi="Times New Roman" w:cs="Times New Roman"/>
          <w:sz w:val="24"/>
          <w:szCs w:val="24"/>
        </w:rPr>
        <w:t xml:space="preserve"> million</w:t>
      </w:r>
      <w:r w:rsidRPr="00972D82">
        <w:rPr>
          <w:rFonts w:ascii="Times New Roman" w:eastAsia="Times New Roman" w:hAnsi="Times New Roman" w:cs="Times New Roman"/>
          <w:sz w:val="24"/>
          <w:szCs w:val="24"/>
        </w:rPr>
        <w:t xml:space="preserve"> transformational initiatives directed by SUNY (no guidelines yet)</w:t>
      </w:r>
    </w:p>
    <w:p w14:paraId="3464288F" w14:textId="77777777" w:rsidR="00D617DB" w:rsidRDefault="00D617DB" w:rsidP="53BB6D53">
      <w:pPr>
        <w:spacing w:after="0"/>
        <w:rPr>
          <w:rFonts w:ascii="Times New Roman" w:eastAsia="Times New Roman" w:hAnsi="Times New Roman" w:cs="Times New Roman"/>
          <w:sz w:val="24"/>
          <w:szCs w:val="24"/>
        </w:rPr>
      </w:pPr>
    </w:p>
    <w:p w14:paraId="06E3DD8D" w14:textId="10DA75D6" w:rsidR="00B85900" w:rsidRDefault="00D617DB" w:rsidP="53BB6D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proofErr w:type="spellStart"/>
      <w:r w:rsidRPr="0030226E">
        <w:rPr>
          <w:rFonts w:ascii="Times New Roman" w:eastAsia="Times New Roman" w:hAnsi="Times New Roman" w:cs="Times New Roman"/>
          <w:sz w:val="24"/>
          <w:szCs w:val="24"/>
        </w:rPr>
        <w:t>Regnante</w:t>
      </w:r>
      <w:proofErr w:type="spellEnd"/>
      <w:r>
        <w:rPr>
          <w:rFonts w:ascii="Times New Roman" w:eastAsia="Times New Roman" w:hAnsi="Times New Roman" w:cs="Times New Roman"/>
          <w:sz w:val="24"/>
          <w:szCs w:val="24"/>
        </w:rPr>
        <w:t xml:space="preserve"> asked </w:t>
      </w:r>
      <w:r w:rsidR="00BA54F4">
        <w:rPr>
          <w:rFonts w:ascii="Times New Roman" w:eastAsia="Times New Roman" w:hAnsi="Times New Roman" w:cs="Times New Roman"/>
          <w:sz w:val="24"/>
          <w:szCs w:val="24"/>
        </w:rPr>
        <w:t>that when the state budget passes, is it usually by formula</w:t>
      </w:r>
      <w:r>
        <w:rPr>
          <w:rFonts w:ascii="Times New Roman" w:eastAsia="Times New Roman" w:hAnsi="Times New Roman" w:cs="Times New Roman"/>
          <w:sz w:val="24"/>
          <w:szCs w:val="24"/>
        </w:rPr>
        <w:t xml:space="preserve"> distribution</w:t>
      </w:r>
      <w:r w:rsidR="00BA54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A54F4">
        <w:rPr>
          <w:rFonts w:ascii="Times New Roman" w:eastAsia="Times New Roman" w:hAnsi="Times New Roman" w:cs="Times New Roman"/>
          <w:sz w:val="24"/>
          <w:szCs w:val="24"/>
        </w:rPr>
        <w:t xml:space="preserve">Ms. Santana </w:t>
      </w:r>
      <w:r w:rsidR="00CB6A65">
        <w:rPr>
          <w:rFonts w:ascii="Times New Roman" w:eastAsia="Times New Roman" w:hAnsi="Times New Roman" w:cs="Times New Roman"/>
          <w:sz w:val="24"/>
          <w:szCs w:val="24"/>
        </w:rPr>
        <w:t>responded affirmatively</w:t>
      </w:r>
      <w:r w:rsidR="00A86FDA">
        <w:rPr>
          <w:rFonts w:ascii="Times New Roman" w:eastAsia="Times New Roman" w:hAnsi="Times New Roman" w:cs="Times New Roman"/>
          <w:sz w:val="24"/>
          <w:szCs w:val="24"/>
        </w:rPr>
        <w:t>.</w:t>
      </w:r>
      <w:r w:rsidR="00F70E52">
        <w:rPr>
          <w:rFonts w:ascii="Times New Roman" w:eastAsia="Times New Roman" w:hAnsi="Times New Roman" w:cs="Times New Roman"/>
          <w:sz w:val="24"/>
          <w:szCs w:val="24"/>
        </w:rPr>
        <w:t xml:space="preserve"> Mr. </w:t>
      </w:r>
      <w:r w:rsidR="00BB3447">
        <w:rPr>
          <w:rFonts w:ascii="Times New Roman" w:eastAsia="Times New Roman" w:hAnsi="Times New Roman" w:cs="Times New Roman"/>
          <w:sz w:val="24"/>
          <w:szCs w:val="24"/>
        </w:rPr>
        <w:t>Michael</w:t>
      </w:r>
      <w:r w:rsidR="00F70E52">
        <w:rPr>
          <w:rFonts w:ascii="Times New Roman" w:eastAsia="Times New Roman" w:hAnsi="Times New Roman" w:cs="Times New Roman"/>
          <w:sz w:val="24"/>
          <w:szCs w:val="24"/>
        </w:rPr>
        <w:t xml:space="preserve"> Kinane</w:t>
      </w:r>
      <w:r w:rsidR="00F15652">
        <w:rPr>
          <w:rFonts w:ascii="Times New Roman" w:eastAsia="Times New Roman" w:hAnsi="Times New Roman" w:cs="Times New Roman"/>
          <w:sz w:val="24"/>
          <w:szCs w:val="24"/>
        </w:rPr>
        <w:t xml:space="preserve"> added that last year was the first year </w:t>
      </w:r>
      <w:r w:rsidR="00F15652" w:rsidRPr="00F15652">
        <w:rPr>
          <w:rFonts w:ascii="Times New Roman" w:eastAsia="Times New Roman" w:hAnsi="Times New Roman" w:cs="Times New Roman"/>
          <w:sz w:val="24"/>
          <w:szCs w:val="24"/>
        </w:rPr>
        <w:t xml:space="preserve">SUNY Old </w:t>
      </w:r>
      <w:r w:rsidR="00F15652" w:rsidRPr="00F15652">
        <w:rPr>
          <w:rFonts w:ascii="Times New Roman" w:eastAsia="Times New Roman" w:hAnsi="Times New Roman" w:cs="Times New Roman"/>
          <w:sz w:val="24"/>
          <w:szCs w:val="24"/>
        </w:rPr>
        <w:lastRenderedPageBreak/>
        <w:t>Westbury</w:t>
      </w:r>
      <w:r w:rsidR="00F15652">
        <w:rPr>
          <w:rFonts w:ascii="Times New Roman" w:eastAsia="Times New Roman" w:hAnsi="Times New Roman" w:cs="Times New Roman"/>
          <w:sz w:val="24"/>
          <w:szCs w:val="24"/>
        </w:rPr>
        <w:t xml:space="preserve"> received more state aid since </w:t>
      </w:r>
      <w:r w:rsidR="00676E84">
        <w:rPr>
          <w:rFonts w:ascii="Times New Roman" w:eastAsia="Times New Roman" w:hAnsi="Times New Roman" w:cs="Times New Roman"/>
          <w:sz w:val="24"/>
          <w:szCs w:val="24"/>
        </w:rPr>
        <w:t>2000.</w:t>
      </w:r>
      <w:r w:rsidR="006667F5">
        <w:rPr>
          <w:rFonts w:ascii="Times New Roman" w:eastAsia="Times New Roman" w:hAnsi="Times New Roman" w:cs="Times New Roman"/>
          <w:sz w:val="24"/>
          <w:szCs w:val="24"/>
        </w:rPr>
        <w:t xml:space="preserve"> </w:t>
      </w:r>
      <w:r w:rsidR="00A51196" w:rsidRPr="00A51196">
        <w:rPr>
          <w:rFonts w:ascii="Times New Roman" w:eastAsia="Times New Roman" w:hAnsi="Times New Roman" w:cs="Times New Roman"/>
          <w:sz w:val="24"/>
          <w:szCs w:val="24"/>
        </w:rPr>
        <w:t>SUNY has a team of people</w:t>
      </w:r>
      <w:r w:rsidR="00BB3447">
        <w:rPr>
          <w:rFonts w:ascii="Times New Roman" w:eastAsia="Times New Roman" w:hAnsi="Times New Roman" w:cs="Times New Roman"/>
          <w:sz w:val="24"/>
          <w:szCs w:val="24"/>
        </w:rPr>
        <w:t>,</w:t>
      </w:r>
      <w:r w:rsidR="00A51196">
        <w:rPr>
          <w:rFonts w:ascii="Times New Roman" w:eastAsia="Times New Roman" w:hAnsi="Times New Roman" w:cs="Times New Roman"/>
          <w:sz w:val="24"/>
          <w:szCs w:val="24"/>
        </w:rPr>
        <w:t xml:space="preserve"> and</w:t>
      </w:r>
      <w:r w:rsidR="00A51196" w:rsidRPr="00A51196">
        <w:rPr>
          <w:rFonts w:ascii="Times New Roman" w:eastAsia="Times New Roman" w:hAnsi="Times New Roman" w:cs="Times New Roman"/>
          <w:sz w:val="24"/>
          <w:szCs w:val="24"/>
        </w:rPr>
        <w:t xml:space="preserve"> their job is to </w:t>
      </w:r>
      <w:r w:rsidR="007268BA">
        <w:rPr>
          <w:rFonts w:ascii="Times New Roman" w:eastAsia="Times New Roman" w:hAnsi="Times New Roman" w:cs="Times New Roman"/>
          <w:sz w:val="24"/>
          <w:szCs w:val="24"/>
        </w:rPr>
        <w:t xml:space="preserve">deal with state </w:t>
      </w:r>
      <w:r w:rsidR="00A51196" w:rsidRPr="00A51196">
        <w:rPr>
          <w:rFonts w:ascii="Times New Roman" w:eastAsia="Times New Roman" w:hAnsi="Times New Roman" w:cs="Times New Roman"/>
          <w:sz w:val="24"/>
          <w:szCs w:val="24"/>
        </w:rPr>
        <w:t>relations</w:t>
      </w:r>
      <w:r w:rsidR="007268BA">
        <w:rPr>
          <w:rFonts w:ascii="Times New Roman" w:eastAsia="Times New Roman" w:hAnsi="Times New Roman" w:cs="Times New Roman"/>
          <w:sz w:val="24"/>
          <w:szCs w:val="24"/>
        </w:rPr>
        <w:t>. E</w:t>
      </w:r>
      <w:r w:rsidR="00A51196" w:rsidRPr="00A51196">
        <w:rPr>
          <w:rFonts w:ascii="Times New Roman" w:eastAsia="Times New Roman" w:hAnsi="Times New Roman" w:cs="Times New Roman"/>
          <w:sz w:val="24"/>
          <w:szCs w:val="24"/>
        </w:rPr>
        <w:t xml:space="preserve">very campus </w:t>
      </w:r>
      <w:r w:rsidR="00CD6B34">
        <w:rPr>
          <w:rFonts w:ascii="Times New Roman" w:eastAsia="Times New Roman" w:hAnsi="Times New Roman" w:cs="Times New Roman"/>
          <w:sz w:val="24"/>
          <w:szCs w:val="24"/>
        </w:rPr>
        <w:t>participates</w:t>
      </w:r>
      <w:r w:rsidR="00A51196" w:rsidRPr="00A51196">
        <w:rPr>
          <w:rFonts w:ascii="Times New Roman" w:eastAsia="Times New Roman" w:hAnsi="Times New Roman" w:cs="Times New Roman"/>
          <w:sz w:val="24"/>
          <w:szCs w:val="24"/>
        </w:rPr>
        <w:t xml:space="preserve"> in advocacy</w:t>
      </w:r>
      <w:r w:rsidR="0083369C">
        <w:rPr>
          <w:rFonts w:ascii="Times New Roman" w:eastAsia="Times New Roman" w:hAnsi="Times New Roman" w:cs="Times New Roman"/>
          <w:sz w:val="24"/>
          <w:szCs w:val="24"/>
        </w:rPr>
        <w:t>, but</w:t>
      </w:r>
      <w:r w:rsidR="00A51196" w:rsidRPr="00A51196">
        <w:rPr>
          <w:rFonts w:ascii="Times New Roman" w:eastAsia="Times New Roman" w:hAnsi="Times New Roman" w:cs="Times New Roman"/>
          <w:sz w:val="24"/>
          <w:szCs w:val="24"/>
        </w:rPr>
        <w:t xml:space="preserve"> most of the time</w:t>
      </w:r>
      <w:r w:rsidR="000978E6">
        <w:rPr>
          <w:rFonts w:ascii="Times New Roman" w:eastAsia="Times New Roman" w:hAnsi="Times New Roman" w:cs="Times New Roman"/>
          <w:sz w:val="24"/>
          <w:szCs w:val="24"/>
        </w:rPr>
        <w:t>,</w:t>
      </w:r>
      <w:r w:rsidR="00A51196" w:rsidRPr="00A51196">
        <w:rPr>
          <w:rFonts w:ascii="Times New Roman" w:eastAsia="Times New Roman" w:hAnsi="Times New Roman" w:cs="Times New Roman"/>
          <w:sz w:val="24"/>
          <w:szCs w:val="24"/>
        </w:rPr>
        <w:t xml:space="preserve"> when </w:t>
      </w:r>
      <w:r w:rsidR="0083369C">
        <w:rPr>
          <w:rFonts w:ascii="Times New Roman" w:eastAsia="Times New Roman" w:hAnsi="Times New Roman" w:cs="Times New Roman"/>
          <w:sz w:val="24"/>
          <w:szCs w:val="24"/>
        </w:rPr>
        <w:t xml:space="preserve">SUNY </w:t>
      </w:r>
      <w:r w:rsidR="00A51196" w:rsidRPr="00A51196">
        <w:rPr>
          <w:rFonts w:ascii="Times New Roman" w:eastAsia="Times New Roman" w:hAnsi="Times New Roman" w:cs="Times New Roman"/>
          <w:sz w:val="24"/>
          <w:szCs w:val="24"/>
        </w:rPr>
        <w:t>get</w:t>
      </w:r>
      <w:r w:rsidR="0083369C">
        <w:rPr>
          <w:rFonts w:ascii="Times New Roman" w:eastAsia="Times New Roman" w:hAnsi="Times New Roman" w:cs="Times New Roman"/>
          <w:sz w:val="24"/>
          <w:szCs w:val="24"/>
        </w:rPr>
        <w:t>s</w:t>
      </w:r>
      <w:r w:rsidR="00A51196" w:rsidRPr="00A51196">
        <w:rPr>
          <w:rFonts w:ascii="Times New Roman" w:eastAsia="Times New Roman" w:hAnsi="Times New Roman" w:cs="Times New Roman"/>
          <w:sz w:val="24"/>
          <w:szCs w:val="24"/>
        </w:rPr>
        <w:t xml:space="preserve"> something that</w:t>
      </w:r>
      <w:r w:rsidR="00CD6B34">
        <w:rPr>
          <w:rFonts w:ascii="Times New Roman" w:eastAsia="Times New Roman" w:hAnsi="Times New Roman" w:cs="Times New Roman"/>
          <w:sz w:val="24"/>
          <w:szCs w:val="24"/>
        </w:rPr>
        <w:t xml:space="preserve"> a member drives,</w:t>
      </w:r>
      <w:r w:rsidR="00A51196" w:rsidRPr="00A51196">
        <w:rPr>
          <w:rFonts w:ascii="Times New Roman" w:eastAsia="Times New Roman" w:hAnsi="Times New Roman" w:cs="Times New Roman"/>
          <w:sz w:val="24"/>
          <w:szCs w:val="24"/>
        </w:rPr>
        <w:t xml:space="preserve"> </w:t>
      </w:r>
      <w:r w:rsidR="000E531D">
        <w:rPr>
          <w:rFonts w:ascii="Times New Roman" w:eastAsia="Times New Roman" w:hAnsi="Times New Roman" w:cs="Times New Roman"/>
          <w:sz w:val="24"/>
          <w:szCs w:val="24"/>
        </w:rPr>
        <w:t>you</w:t>
      </w:r>
      <w:r w:rsidR="00A51196" w:rsidRPr="00A51196">
        <w:rPr>
          <w:rFonts w:ascii="Times New Roman" w:eastAsia="Times New Roman" w:hAnsi="Times New Roman" w:cs="Times New Roman"/>
          <w:sz w:val="24"/>
          <w:szCs w:val="24"/>
        </w:rPr>
        <w:t xml:space="preserve"> don</w:t>
      </w:r>
      <w:r w:rsidR="000978E6">
        <w:rPr>
          <w:rFonts w:ascii="Times New Roman" w:eastAsia="Times New Roman" w:hAnsi="Times New Roman" w:cs="Times New Roman"/>
          <w:sz w:val="24"/>
          <w:szCs w:val="24"/>
        </w:rPr>
        <w:t>’</w:t>
      </w:r>
      <w:r w:rsidR="00A51196" w:rsidRPr="00A51196">
        <w:rPr>
          <w:rFonts w:ascii="Times New Roman" w:eastAsia="Times New Roman" w:hAnsi="Times New Roman" w:cs="Times New Roman"/>
          <w:sz w:val="24"/>
          <w:szCs w:val="24"/>
        </w:rPr>
        <w:t xml:space="preserve">t </w:t>
      </w:r>
      <w:r w:rsidR="000E531D">
        <w:rPr>
          <w:rFonts w:ascii="Times New Roman" w:eastAsia="Times New Roman" w:hAnsi="Times New Roman" w:cs="Times New Roman"/>
          <w:sz w:val="24"/>
          <w:szCs w:val="24"/>
        </w:rPr>
        <w:t xml:space="preserve">get to </w:t>
      </w:r>
      <w:r w:rsidR="00A51196" w:rsidRPr="00A51196">
        <w:rPr>
          <w:rFonts w:ascii="Times New Roman" w:eastAsia="Times New Roman" w:hAnsi="Times New Roman" w:cs="Times New Roman"/>
          <w:sz w:val="24"/>
          <w:szCs w:val="24"/>
        </w:rPr>
        <w:t xml:space="preserve">drive </w:t>
      </w:r>
      <w:r w:rsidR="000E531D">
        <w:rPr>
          <w:rFonts w:ascii="Times New Roman" w:eastAsia="Times New Roman" w:hAnsi="Times New Roman" w:cs="Times New Roman"/>
          <w:sz w:val="24"/>
          <w:szCs w:val="24"/>
        </w:rPr>
        <w:t>t</w:t>
      </w:r>
      <w:r w:rsidR="00A51196" w:rsidRPr="00A51196">
        <w:rPr>
          <w:rFonts w:ascii="Times New Roman" w:eastAsia="Times New Roman" w:hAnsi="Times New Roman" w:cs="Times New Roman"/>
          <w:sz w:val="24"/>
          <w:szCs w:val="24"/>
        </w:rPr>
        <w:t xml:space="preserve">he </w:t>
      </w:r>
      <w:r w:rsidR="00BB3447">
        <w:rPr>
          <w:rFonts w:ascii="Times New Roman" w:eastAsia="Times New Roman" w:hAnsi="Times New Roman" w:cs="Times New Roman"/>
          <w:sz w:val="24"/>
          <w:szCs w:val="24"/>
        </w:rPr>
        <w:t>program.</w:t>
      </w:r>
      <w:r w:rsidR="001E13D0">
        <w:rPr>
          <w:rFonts w:ascii="Times New Roman" w:eastAsia="Times New Roman" w:hAnsi="Times New Roman" w:cs="Times New Roman"/>
          <w:sz w:val="24"/>
          <w:szCs w:val="24"/>
        </w:rPr>
        <w:t xml:space="preserve"> Ms. Santana added that</w:t>
      </w:r>
      <w:r w:rsidR="00A61516">
        <w:rPr>
          <w:rFonts w:ascii="Times New Roman" w:eastAsia="Times New Roman" w:hAnsi="Times New Roman" w:cs="Times New Roman"/>
          <w:sz w:val="24"/>
          <w:szCs w:val="24"/>
        </w:rPr>
        <w:t xml:space="preserve"> a</w:t>
      </w:r>
      <w:r w:rsidR="00A61516" w:rsidRPr="00A61516">
        <w:rPr>
          <w:rFonts w:ascii="Times New Roman" w:eastAsia="Times New Roman" w:hAnsi="Times New Roman" w:cs="Times New Roman"/>
          <w:sz w:val="24"/>
          <w:szCs w:val="24"/>
        </w:rPr>
        <w:t>dvocacy does help</w:t>
      </w:r>
      <w:r w:rsidR="00A61516">
        <w:rPr>
          <w:rFonts w:ascii="Times New Roman" w:eastAsia="Times New Roman" w:hAnsi="Times New Roman" w:cs="Times New Roman"/>
          <w:sz w:val="24"/>
          <w:szCs w:val="24"/>
        </w:rPr>
        <w:t xml:space="preserve">, but </w:t>
      </w:r>
      <w:r w:rsidR="00A61516" w:rsidRPr="00A61516">
        <w:rPr>
          <w:rFonts w:ascii="Times New Roman" w:eastAsia="Times New Roman" w:hAnsi="Times New Roman" w:cs="Times New Roman"/>
          <w:sz w:val="24"/>
          <w:szCs w:val="24"/>
        </w:rPr>
        <w:t>it is with S</w:t>
      </w:r>
      <w:r w:rsidR="00A61516">
        <w:rPr>
          <w:rFonts w:ascii="Times New Roman" w:eastAsia="Times New Roman" w:hAnsi="Times New Roman" w:cs="Times New Roman"/>
          <w:sz w:val="24"/>
          <w:szCs w:val="24"/>
        </w:rPr>
        <w:t>UNY</w:t>
      </w:r>
      <w:r w:rsidR="00A61516" w:rsidRPr="00A61516">
        <w:rPr>
          <w:rFonts w:ascii="Times New Roman" w:eastAsia="Times New Roman" w:hAnsi="Times New Roman" w:cs="Times New Roman"/>
          <w:sz w:val="24"/>
          <w:szCs w:val="24"/>
        </w:rPr>
        <w:t xml:space="preserve"> already</w:t>
      </w:r>
      <w:r w:rsidR="00154E22">
        <w:rPr>
          <w:rFonts w:ascii="Times New Roman" w:eastAsia="Times New Roman" w:hAnsi="Times New Roman" w:cs="Times New Roman"/>
          <w:sz w:val="24"/>
          <w:szCs w:val="24"/>
        </w:rPr>
        <w:t xml:space="preserve"> so </w:t>
      </w:r>
      <w:r w:rsidR="00A61516">
        <w:rPr>
          <w:rFonts w:ascii="Times New Roman" w:eastAsia="Times New Roman" w:hAnsi="Times New Roman" w:cs="Times New Roman"/>
          <w:sz w:val="24"/>
          <w:szCs w:val="24"/>
        </w:rPr>
        <w:t xml:space="preserve">the advocacy would be at </w:t>
      </w:r>
      <w:r w:rsidR="00154E22">
        <w:rPr>
          <w:rFonts w:ascii="Times New Roman" w:eastAsia="Times New Roman" w:hAnsi="Times New Roman" w:cs="Times New Roman"/>
          <w:sz w:val="24"/>
          <w:szCs w:val="24"/>
        </w:rPr>
        <w:t>the Chancellor</w:t>
      </w:r>
      <w:r w:rsidR="00A61516">
        <w:rPr>
          <w:rFonts w:ascii="Times New Roman" w:eastAsia="Times New Roman" w:hAnsi="Times New Roman" w:cs="Times New Roman"/>
          <w:sz w:val="24"/>
          <w:szCs w:val="24"/>
        </w:rPr>
        <w:t>.</w:t>
      </w:r>
      <w:r w:rsidR="00D25396">
        <w:rPr>
          <w:rFonts w:ascii="Times New Roman" w:eastAsia="Times New Roman" w:hAnsi="Times New Roman" w:cs="Times New Roman"/>
          <w:sz w:val="24"/>
          <w:szCs w:val="24"/>
        </w:rPr>
        <w:t xml:space="preserve"> </w:t>
      </w:r>
      <w:r w:rsidR="00D25396">
        <w:rPr>
          <w:rFonts w:ascii="Times New Roman" w:eastAsia="Times New Roman" w:hAnsi="Times New Roman" w:cs="Times New Roman"/>
          <w:sz w:val="24"/>
          <w:szCs w:val="24"/>
        </w:rPr>
        <w:t xml:space="preserve">Ms. </w:t>
      </w:r>
      <w:proofErr w:type="spellStart"/>
      <w:r w:rsidR="00D25396" w:rsidRPr="0030226E">
        <w:rPr>
          <w:rFonts w:ascii="Times New Roman" w:eastAsia="Times New Roman" w:hAnsi="Times New Roman" w:cs="Times New Roman"/>
          <w:sz w:val="24"/>
          <w:szCs w:val="24"/>
        </w:rPr>
        <w:t>Regnante</w:t>
      </w:r>
      <w:proofErr w:type="spellEnd"/>
      <w:r w:rsidR="00D25396">
        <w:rPr>
          <w:rFonts w:ascii="Times New Roman" w:eastAsia="Times New Roman" w:hAnsi="Times New Roman" w:cs="Times New Roman"/>
          <w:sz w:val="24"/>
          <w:szCs w:val="24"/>
        </w:rPr>
        <w:t xml:space="preserve"> offered to support </w:t>
      </w:r>
      <w:r w:rsidR="00827BB0">
        <w:rPr>
          <w:rFonts w:ascii="Times New Roman" w:eastAsia="Times New Roman" w:hAnsi="Times New Roman" w:cs="Times New Roman"/>
          <w:sz w:val="24"/>
          <w:szCs w:val="24"/>
        </w:rPr>
        <w:t xml:space="preserve">the College </w:t>
      </w:r>
      <w:r w:rsidR="00D25396">
        <w:rPr>
          <w:rFonts w:ascii="Times New Roman" w:eastAsia="Times New Roman" w:hAnsi="Times New Roman" w:cs="Times New Roman"/>
          <w:sz w:val="24"/>
          <w:szCs w:val="24"/>
        </w:rPr>
        <w:t>with any advocacy needs i</w:t>
      </w:r>
      <w:r w:rsidR="00827BB0">
        <w:rPr>
          <w:rFonts w:ascii="Times New Roman" w:eastAsia="Times New Roman" w:hAnsi="Times New Roman" w:cs="Times New Roman"/>
          <w:sz w:val="24"/>
          <w:szCs w:val="24"/>
        </w:rPr>
        <w:t>f</w:t>
      </w:r>
      <w:r w:rsidR="00D25396">
        <w:rPr>
          <w:rFonts w:ascii="Times New Roman" w:eastAsia="Times New Roman" w:hAnsi="Times New Roman" w:cs="Times New Roman"/>
          <w:sz w:val="24"/>
          <w:szCs w:val="24"/>
        </w:rPr>
        <w:t xml:space="preserve"> </w:t>
      </w:r>
      <w:r w:rsidR="00827BB0">
        <w:rPr>
          <w:rFonts w:ascii="Times New Roman" w:eastAsia="Times New Roman" w:hAnsi="Times New Roman" w:cs="Times New Roman"/>
          <w:sz w:val="24"/>
          <w:szCs w:val="24"/>
        </w:rPr>
        <w:t>necessary.</w:t>
      </w:r>
    </w:p>
    <w:p w14:paraId="773CBC8F" w14:textId="77777777" w:rsidR="00BB3447" w:rsidRDefault="00BB3447" w:rsidP="53BB6D53">
      <w:pPr>
        <w:spacing w:after="0"/>
        <w:rPr>
          <w:rFonts w:ascii="Times New Roman" w:eastAsia="Times New Roman" w:hAnsi="Times New Roman" w:cs="Times New Roman"/>
          <w:sz w:val="24"/>
          <w:szCs w:val="24"/>
        </w:rPr>
      </w:pPr>
    </w:p>
    <w:p w14:paraId="1F758510" w14:textId="77777777" w:rsidR="00676E84" w:rsidRPr="0030226E" w:rsidRDefault="00676E84" w:rsidP="53BB6D53">
      <w:pPr>
        <w:spacing w:after="0"/>
        <w:rPr>
          <w:rFonts w:ascii="Times New Roman" w:eastAsia="Times New Roman" w:hAnsi="Times New Roman" w:cs="Times New Roman"/>
          <w:sz w:val="24"/>
          <w:szCs w:val="24"/>
        </w:rPr>
      </w:pPr>
    </w:p>
    <w:p w14:paraId="7B4A66A4" w14:textId="45BAF694" w:rsidR="00DE04BA" w:rsidRPr="0030226E" w:rsidRDefault="79AB0639" w:rsidP="53BB6D53">
      <w:pPr>
        <w:spacing w:after="0"/>
        <w:rPr>
          <w:sz w:val="24"/>
          <w:szCs w:val="24"/>
        </w:rPr>
      </w:pPr>
      <w:r w:rsidRPr="0030226E">
        <w:rPr>
          <w:rFonts w:ascii="Times New Roman" w:eastAsia="Times New Roman" w:hAnsi="Times New Roman" w:cs="Times New Roman"/>
          <w:sz w:val="24"/>
          <w:szCs w:val="24"/>
        </w:rPr>
        <w:t>Seeing no</w:t>
      </w:r>
      <w:r w:rsidR="4196C39B" w:rsidRPr="0030226E">
        <w:rPr>
          <w:rFonts w:ascii="Times New Roman" w:eastAsia="Times New Roman" w:hAnsi="Times New Roman" w:cs="Times New Roman"/>
          <w:sz w:val="24"/>
          <w:szCs w:val="24"/>
        </w:rPr>
        <w:t xml:space="preserve"> </w:t>
      </w:r>
      <w:r w:rsidR="00B85900">
        <w:rPr>
          <w:rFonts w:ascii="Times New Roman" w:eastAsia="Times New Roman" w:hAnsi="Times New Roman" w:cs="Times New Roman"/>
          <w:sz w:val="24"/>
          <w:szCs w:val="24"/>
        </w:rPr>
        <w:t xml:space="preserve">other </w:t>
      </w:r>
      <w:r w:rsidRPr="0030226E">
        <w:rPr>
          <w:rFonts w:ascii="Times New Roman" w:eastAsia="Times New Roman" w:hAnsi="Times New Roman" w:cs="Times New Roman"/>
          <w:sz w:val="24"/>
          <w:szCs w:val="24"/>
        </w:rPr>
        <w:t>comments from the floor</w:t>
      </w:r>
      <w:r w:rsidR="5470E8F0" w:rsidRPr="0030226E">
        <w:rPr>
          <w:rFonts w:ascii="Times New Roman" w:eastAsia="Times New Roman" w:hAnsi="Times New Roman" w:cs="Times New Roman"/>
          <w:sz w:val="24"/>
          <w:szCs w:val="24"/>
        </w:rPr>
        <w:t>,</w:t>
      </w:r>
      <w:r w:rsidRPr="0030226E">
        <w:rPr>
          <w:rFonts w:ascii="Times New Roman" w:eastAsia="Times New Roman" w:hAnsi="Times New Roman" w:cs="Times New Roman"/>
          <w:sz w:val="24"/>
          <w:szCs w:val="24"/>
        </w:rPr>
        <w:t xml:space="preserve"> </w:t>
      </w:r>
      <w:r w:rsidR="00975067" w:rsidRPr="0030226E">
        <w:rPr>
          <w:rFonts w:ascii="Times New Roman" w:eastAsia="Times New Roman" w:hAnsi="Times New Roman" w:cs="Times New Roman"/>
          <w:sz w:val="24"/>
          <w:szCs w:val="24"/>
        </w:rPr>
        <w:t xml:space="preserve">Chair </w:t>
      </w:r>
      <w:proofErr w:type="spellStart"/>
      <w:r w:rsidR="00975067" w:rsidRPr="0030226E">
        <w:rPr>
          <w:rFonts w:ascii="Times New Roman" w:eastAsia="Times New Roman" w:hAnsi="Times New Roman" w:cs="Times New Roman"/>
          <w:sz w:val="24"/>
          <w:szCs w:val="24"/>
        </w:rPr>
        <w:t>Mili</w:t>
      </w:r>
      <w:proofErr w:type="spellEnd"/>
      <w:r w:rsidR="00975067" w:rsidRPr="0030226E">
        <w:rPr>
          <w:rFonts w:ascii="Times New Roman" w:eastAsia="Times New Roman" w:hAnsi="Times New Roman" w:cs="Times New Roman"/>
          <w:sz w:val="24"/>
          <w:szCs w:val="24"/>
        </w:rPr>
        <w:t xml:space="preserve"> Makhijani </w:t>
      </w:r>
      <w:r w:rsidR="3D978E3B" w:rsidRPr="0030226E">
        <w:rPr>
          <w:rFonts w:ascii="Times New Roman" w:eastAsia="Times New Roman" w:hAnsi="Times New Roman" w:cs="Times New Roman"/>
          <w:sz w:val="24"/>
          <w:szCs w:val="24"/>
        </w:rPr>
        <w:t>asked for a m</w:t>
      </w:r>
      <w:r w:rsidR="0FADA514" w:rsidRPr="0030226E">
        <w:rPr>
          <w:rFonts w:ascii="Times New Roman" w:eastAsia="Times New Roman" w:hAnsi="Times New Roman" w:cs="Times New Roman"/>
          <w:sz w:val="24"/>
          <w:szCs w:val="24"/>
        </w:rPr>
        <w:t>o</w:t>
      </w:r>
      <w:r w:rsidR="3D978E3B" w:rsidRPr="0030226E">
        <w:rPr>
          <w:rFonts w:ascii="Times New Roman" w:eastAsia="Times New Roman" w:hAnsi="Times New Roman" w:cs="Times New Roman"/>
          <w:sz w:val="24"/>
          <w:szCs w:val="24"/>
        </w:rPr>
        <w:t xml:space="preserve">tion to adjourn. </w:t>
      </w:r>
      <w:r w:rsidR="00E11469" w:rsidRPr="0030226E">
        <w:rPr>
          <w:rFonts w:ascii="Times New Roman" w:eastAsia="Times New Roman" w:hAnsi="Times New Roman" w:cs="Times New Roman"/>
          <w:sz w:val="24"/>
          <w:szCs w:val="24"/>
        </w:rPr>
        <w:t xml:space="preserve">Ms. </w:t>
      </w:r>
      <w:r w:rsidR="00E11469" w:rsidRPr="0030226E">
        <w:rPr>
          <w:rFonts w:ascii="Times New Roman" w:eastAsia="Times New Roman" w:hAnsi="Times New Roman" w:cs="Times New Roman"/>
          <w:sz w:val="24"/>
          <w:szCs w:val="24"/>
        </w:rPr>
        <w:t xml:space="preserve">Theresa </w:t>
      </w:r>
      <w:proofErr w:type="spellStart"/>
      <w:r w:rsidR="00E11469" w:rsidRPr="0030226E">
        <w:rPr>
          <w:rFonts w:ascii="Times New Roman" w:eastAsia="Times New Roman" w:hAnsi="Times New Roman" w:cs="Times New Roman"/>
          <w:sz w:val="24"/>
          <w:szCs w:val="24"/>
        </w:rPr>
        <w:t>Regnante</w:t>
      </w:r>
      <w:proofErr w:type="spellEnd"/>
      <w:r w:rsidR="5EE52772" w:rsidRPr="0030226E">
        <w:rPr>
          <w:rFonts w:ascii="Times New Roman" w:eastAsia="Times New Roman" w:hAnsi="Times New Roman" w:cs="Times New Roman"/>
          <w:sz w:val="24"/>
          <w:szCs w:val="24"/>
        </w:rPr>
        <w:t xml:space="preserve"> </w:t>
      </w:r>
      <w:r w:rsidR="3D978E3B" w:rsidRPr="0030226E">
        <w:rPr>
          <w:rFonts w:ascii="Times New Roman" w:eastAsia="Times New Roman" w:hAnsi="Times New Roman" w:cs="Times New Roman"/>
          <w:sz w:val="24"/>
          <w:szCs w:val="24"/>
        </w:rPr>
        <w:t xml:space="preserve">moved </w:t>
      </w:r>
      <w:r w:rsidR="598FB556" w:rsidRPr="0030226E">
        <w:rPr>
          <w:rFonts w:ascii="Times New Roman" w:eastAsia="Times New Roman" w:hAnsi="Times New Roman" w:cs="Times New Roman"/>
          <w:sz w:val="24"/>
          <w:szCs w:val="24"/>
        </w:rPr>
        <w:t xml:space="preserve">the </w:t>
      </w:r>
      <w:r w:rsidR="3D978E3B" w:rsidRPr="0030226E">
        <w:rPr>
          <w:rFonts w:ascii="Times New Roman" w:eastAsia="Times New Roman" w:hAnsi="Times New Roman" w:cs="Times New Roman"/>
          <w:sz w:val="24"/>
          <w:szCs w:val="24"/>
        </w:rPr>
        <w:t xml:space="preserve">motion to adjourn, and </w:t>
      </w:r>
      <w:r w:rsidR="00E11469" w:rsidRPr="0030226E">
        <w:rPr>
          <w:rFonts w:ascii="Times New Roman" w:eastAsia="Times New Roman" w:hAnsi="Times New Roman" w:cs="Times New Roman"/>
          <w:sz w:val="24"/>
          <w:szCs w:val="24"/>
        </w:rPr>
        <w:t>Dr.</w:t>
      </w:r>
      <w:r w:rsidR="00E11469" w:rsidRPr="0030226E">
        <w:rPr>
          <w:sz w:val="24"/>
          <w:szCs w:val="24"/>
        </w:rPr>
        <w:t xml:space="preserve"> </w:t>
      </w:r>
      <w:r w:rsidR="00E11469" w:rsidRPr="0030226E">
        <w:rPr>
          <w:rFonts w:ascii="Times New Roman" w:eastAsia="Times New Roman" w:hAnsi="Times New Roman" w:cs="Times New Roman"/>
          <w:sz w:val="24"/>
          <w:szCs w:val="24"/>
        </w:rPr>
        <w:t>Nicolette Fiore-Lopez</w:t>
      </w:r>
      <w:r w:rsidR="00604CE8" w:rsidRPr="0030226E">
        <w:rPr>
          <w:rFonts w:ascii="Times New Roman" w:eastAsia="Times New Roman" w:hAnsi="Times New Roman" w:cs="Times New Roman"/>
          <w:sz w:val="24"/>
          <w:szCs w:val="24"/>
        </w:rPr>
        <w:t xml:space="preserve"> </w:t>
      </w:r>
      <w:r w:rsidR="3D978E3B" w:rsidRPr="0030226E">
        <w:rPr>
          <w:rFonts w:ascii="Times New Roman" w:eastAsia="Times New Roman" w:hAnsi="Times New Roman" w:cs="Times New Roman"/>
          <w:sz w:val="24"/>
          <w:szCs w:val="24"/>
        </w:rPr>
        <w:t>seconded the motion</w:t>
      </w:r>
      <w:r w:rsidR="1180FD2C" w:rsidRPr="0030226E">
        <w:rPr>
          <w:rFonts w:ascii="Times New Roman" w:eastAsia="Times New Roman" w:hAnsi="Times New Roman" w:cs="Times New Roman"/>
          <w:sz w:val="24"/>
          <w:szCs w:val="24"/>
        </w:rPr>
        <w:t xml:space="preserve">. </w:t>
      </w:r>
      <w:r w:rsidR="598FB556" w:rsidRPr="0030226E">
        <w:rPr>
          <w:rFonts w:ascii="Times New Roman" w:eastAsia="Times New Roman" w:hAnsi="Times New Roman" w:cs="Times New Roman"/>
          <w:sz w:val="24"/>
          <w:szCs w:val="24"/>
        </w:rPr>
        <w:t>All voted in favor.</w:t>
      </w:r>
    </w:p>
    <w:p w14:paraId="6052A7B7" w14:textId="77777777" w:rsidR="00DE04BA" w:rsidRPr="0030226E" w:rsidRDefault="00DE04BA">
      <w:pPr>
        <w:spacing w:after="0"/>
        <w:rPr>
          <w:rFonts w:ascii="Times New Roman" w:eastAsia="Times New Roman" w:hAnsi="Times New Roman" w:cs="Times New Roman"/>
          <w:sz w:val="24"/>
          <w:szCs w:val="24"/>
        </w:rPr>
      </w:pPr>
    </w:p>
    <w:p w14:paraId="6FE55F1F" w14:textId="68C27C0D" w:rsidR="004745C9" w:rsidRPr="0030226E" w:rsidRDefault="0030226E">
      <w:pPr>
        <w:spacing w:after="0"/>
        <w:rPr>
          <w:rFonts w:ascii="Times New Roman" w:eastAsia="Times New Roman" w:hAnsi="Times New Roman" w:cs="Times New Roman"/>
          <w:sz w:val="24"/>
          <w:szCs w:val="24"/>
        </w:rPr>
      </w:pPr>
      <w:r w:rsidRPr="0030226E">
        <w:rPr>
          <w:rFonts w:ascii="Times New Roman" w:eastAsia="Times New Roman" w:hAnsi="Times New Roman" w:cs="Times New Roman"/>
          <w:sz w:val="24"/>
          <w:szCs w:val="24"/>
        </w:rPr>
        <w:t>The m</w:t>
      </w:r>
      <w:r w:rsidR="2E52C664" w:rsidRPr="0030226E">
        <w:rPr>
          <w:rFonts w:ascii="Times New Roman" w:eastAsia="Times New Roman" w:hAnsi="Times New Roman" w:cs="Times New Roman"/>
          <w:sz w:val="24"/>
          <w:szCs w:val="24"/>
        </w:rPr>
        <w:t xml:space="preserve">eeting adjourned at </w:t>
      </w:r>
      <w:r w:rsidR="00DE692E">
        <w:rPr>
          <w:rFonts w:ascii="Times New Roman" w:eastAsia="Times New Roman" w:hAnsi="Times New Roman" w:cs="Times New Roman"/>
          <w:sz w:val="24"/>
          <w:szCs w:val="24"/>
        </w:rPr>
        <w:t>1</w:t>
      </w:r>
      <w:r w:rsidR="3921056D" w:rsidRPr="0030226E">
        <w:rPr>
          <w:rFonts w:ascii="Times New Roman" w:eastAsia="Times New Roman" w:hAnsi="Times New Roman" w:cs="Times New Roman"/>
          <w:sz w:val="24"/>
          <w:szCs w:val="24"/>
        </w:rPr>
        <w:t>:</w:t>
      </w:r>
      <w:r w:rsidR="00EB17A7">
        <w:rPr>
          <w:rFonts w:ascii="Times New Roman" w:eastAsia="Times New Roman" w:hAnsi="Times New Roman" w:cs="Times New Roman"/>
          <w:sz w:val="24"/>
          <w:szCs w:val="24"/>
        </w:rPr>
        <w:t>39</w:t>
      </w:r>
      <w:r w:rsidR="2E52C664" w:rsidRPr="0030226E">
        <w:rPr>
          <w:rFonts w:ascii="Times New Roman" w:eastAsia="Times New Roman" w:hAnsi="Times New Roman" w:cs="Times New Roman"/>
          <w:sz w:val="24"/>
          <w:szCs w:val="24"/>
        </w:rPr>
        <w:t xml:space="preserve"> </w:t>
      </w:r>
      <w:r w:rsidR="0048568C" w:rsidRPr="0030226E">
        <w:rPr>
          <w:rFonts w:ascii="Times New Roman" w:eastAsia="Times New Roman" w:hAnsi="Times New Roman" w:cs="Times New Roman"/>
          <w:sz w:val="24"/>
          <w:szCs w:val="24"/>
        </w:rPr>
        <w:t>PM</w:t>
      </w:r>
      <w:r w:rsidR="2E52C664" w:rsidRPr="0030226E">
        <w:rPr>
          <w:rFonts w:ascii="Times New Roman" w:eastAsia="Times New Roman" w:hAnsi="Times New Roman" w:cs="Times New Roman"/>
          <w:sz w:val="24"/>
          <w:szCs w:val="24"/>
        </w:rPr>
        <w:t>.</w:t>
      </w:r>
    </w:p>
    <w:p w14:paraId="4990166D" w14:textId="77777777" w:rsidR="006153F7" w:rsidRPr="0030226E" w:rsidRDefault="006153F7">
      <w:pPr>
        <w:spacing w:after="0"/>
        <w:rPr>
          <w:rFonts w:ascii="Times New Roman" w:eastAsia="Times New Roman" w:hAnsi="Times New Roman" w:cs="Times New Roman"/>
          <w:sz w:val="24"/>
          <w:szCs w:val="24"/>
        </w:rPr>
      </w:pPr>
    </w:p>
    <w:p w14:paraId="1EABF4F3" w14:textId="554000C9" w:rsidR="1E5BB534" w:rsidRPr="0030226E" w:rsidRDefault="00E11469" w:rsidP="00E11469">
      <w:pPr>
        <w:spacing w:after="0"/>
        <w:rPr>
          <w:rFonts w:ascii="Times New Roman" w:eastAsia="Times New Roman" w:hAnsi="Times New Roman" w:cs="Times New Roman"/>
          <w:b/>
          <w:bCs/>
          <w:sz w:val="24"/>
          <w:szCs w:val="24"/>
          <w:u w:val="single"/>
        </w:rPr>
      </w:pPr>
      <w:r w:rsidRPr="0030226E">
        <w:rPr>
          <w:rFonts w:ascii="Times New Roman" w:eastAsia="Times New Roman" w:hAnsi="Times New Roman" w:cs="Times New Roman"/>
          <w:b/>
          <w:bCs/>
          <w:sz w:val="24"/>
          <w:szCs w:val="24"/>
          <w:u w:val="single"/>
        </w:rPr>
        <w:t>ACTION ITEMS</w:t>
      </w:r>
    </w:p>
    <w:p w14:paraId="23475C9A" w14:textId="33FAB6D1" w:rsidR="41ED25D9" w:rsidRPr="0030226E" w:rsidRDefault="41ED25D9" w:rsidP="41ED25D9">
      <w:pPr>
        <w:spacing w:after="0"/>
        <w:rPr>
          <w:rFonts w:ascii="Times New Roman" w:eastAsia="Times New Roman" w:hAnsi="Times New Roman" w:cs="Times New Roman"/>
          <w:sz w:val="24"/>
          <w:szCs w:val="24"/>
        </w:rPr>
      </w:pPr>
    </w:p>
    <w:p w14:paraId="5BD27A28" w14:textId="0D0D6455" w:rsidR="721EBAFB" w:rsidRPr="0030226E" w:rsidRDefault="721EBAFB" w:rsidP="00E11469">
      <w:pPr>
        <w:spacing w:after="0"/>
        <w:rPr>
          <w:rFonts w:ascii="Times New Roman" w:eastAsia="Times New Roman" w:hAnsi="Times New Roman" w:cs="Times New Roman"/>
          <w:sz w:val="24"/>
          <w:szCs w:val="24"/>
        </w:rPr>
      </w:pPr>
      <w:r w:rsidRPr="0030226E">
        <w:rPr>
          <w:rFonts w:ascii="Times New Roman" w:eastAsia="Times New Roman" w:hAnsi="Times New Roman" w:cs="Times New Roman"/>
          <w:sz w:val="24"/>
          <w:szCs w:val="24"/>
        </w:rPr>
        <w:t>No action items</w:t>
      </w:r>
      <w:r w:rsidR="00E11469" w:rsidRPr="0030226E">
        <w:rPr>
          <w:rFonts w:ascii="Times New Roman" w:eastAsia="Times New Roman" w:hAnsi="Times New Roman" w:cs="Times New Roman"/>
          <w:sz w:val="24"/>
          <w:szCs w:val="24"/>
        </w:rPr>
        <w:t xml:space="preserve"> were</w:t>
      </w:r>
      <w:r w:rsidRPr="0030226E">
        <w:rPr>
          <w:rFonts w:ascii="Times New Roman" w:eastAsia="Times New Roman" w:hAnsi="Times New Roman" w:cs="Times New Roman"/>
          <w:sz w:val="24"/>
          <w:szCs w:val="24"/>
        </w:rPr>
        <w:t xml:space="preserve"> </w:t>
      </w:r>
      <w:r w:rsidR="0030226E" w:rsidRPr="0030226E">
        <w:rPr>
          <w:rFonts w:ascii="Times New Roman" w:eastAsia="Times New Roman" w:hAnsi="Times New Roman" w:cs="Times New Roman"/>
          <w:sz w:val="24"/>
          <w:szCs w:val="24"/>
        </w:rPr>
        <w:t>presented</w:t>
      </w:r>
      <w:r w:rsidRPr="0030226E">
        <w:rPr>
          <w:rFonts w:ascii="Times New Roman" w:eastAsia="Times New Roman" w:hAnsi="Times New Roman" w:cs="Times New Roman"/>
          <w:sz w:val="24"/>
          <w:szCs w:val="24"/>
        </w:rPr>
        <w:t xml:space="preserve"> at this meeting. </w:t>
      </w:r>
    </w:p>
    <w:p w14:paraId="60B144C3" w14:textId="7016C0CE" w:rsidR="3E7FF091" w:rsidRDefault="3E7FF091" w:rsidP="3E7FF091">
      <w:pPr>
        <w:spacing w:after="0"/>
        <w:rPr>
          <w:rFonts w:ascii="Times New Roman" w:eastAsia="Times New Roman" w:hAnsi="Times New Roman" w:cs="Times New Roman"/>
        </w:rPr>
      </w:pPr>
    </w:p>
    <w:p w14:paraId="77519E32" w14:textId="11F3D059" w:rsidR="3E7FF091" w:rsidRDefault="3E7FF091" w:rsidP="3E7FF091">
      <w:pPr>
        <w:spacing w:after="0"/>
        <w:rPr>
          <w:rFonts w:ascii="Times New Roman" w:eastAsia="Times New Roman" w:hAnsi="Times New Roman" w:cs="Times New Roman"/>
        </w:rPr>
      </w:pPr>
    </w:p>
    <w:p w14:paraId="296FEBAF" w14:textId="77777777" w:rsidR="00DE04BA" w:rsidRPr="006153F7" w:rsidRDefault="00DE04BA" w:rsidP="00DE04BA">
      <w:pPr>
        <w:spacing w:after="0"/>
        <w:rPr>
          <w:rFonts w:ascii="Times New Roman" w:eastAsia="Times New Roman" w:hAnsi="Times New Roman" w:cs="Times New Roman"/>
        </w:rPr>
      </w:pPr>
      <w:r w:rsidRPr="61DDB953">
        <w:rPr>
          <w:rFonts w:ascii="Times New Roman" w:eastAsia="Times New Roman" w:hAnsi="Times New Roman" w:cs="Times New Roman"/>
        </w:rPr>
        <w:t>Submitted by:</w:t>
      </w:r>
    </w:p>
    <w:p w14:paraId="6FD57F3A" w14:textId="43D0D7F6" w:rsidR="0AD899C7" w:rsidRDefault="499EC4FB" w:rsidP="61DDB953">
      <w:pPr>
        <w:spacing w:after="0"/>
        <w:rPr>
          <w:rFonts w:ascii="Times New Roman" w:eastAsia="Times New Roman" w:hAnsi="Times New Roman" w:cs="Times New Roman"/>
        </w:rPr>
      </w:pPr>
      <w:r>
        <w:rPr>
          <w:noProof/>
        </w:rPr>
        <w:drawing>
          <wp:inline distT="0" distB="0" distL="0" distR="0" wp14:anchorId="52AFB29C" wp14:editId="247FE138">
            <wp:extent cx="1715551" cy="460612"/>
            <wp:effectExtent l="0" t="0" r="0" b="0"/>
            <wp:docPr id="1410016476" name="Picture 1410016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016476"/>
                    <pic:cNvPicPr/>
                  </pic:nvPicPr>
                  <pic:blipFill>
                    <a:blip r:embed="rId12">
                      <a:extLst>
                        <a:ext uri="{28A0092B-C50C-407E-A947-70E740481C1C}">
                          <a14:useLocalDpi xmlns:a14="http://schemas.microsoft.com/office/drawing/2010/main" val="0"/>
                        </a:ext>
                      </a:extLst>
                    </a:blip>
                    <a:srcRect l="20934" t="24245" r="20280" b="23143"/>
                    <a:stretch>
                      <a:fillRect/>
                    </a:stretch>
                  </pic:blipFill>
                  <pic:spPr>
                    <a:xfrm>
                      <a:off x="0" y="0"/>
                      <a:ext cx="1715551" cy="460612"/>
                    </a:xfrm>
                    <a:prstGeom prst="rect">
                      <a:avLst/>
                    </a:prstGeom>
                  </pic:spPr>
                </pic:pic>
              </a:graphicData>
            </a:graphic>
          </wp:inline>
        </w:drawing>
      </w:r>
    </w:p>
    <w:p w14:paraId="3B9D4F33" w14:textId="0E22091C" w:rsidR="5CCBF1E6" w:rsidRDefault="5CCBF1E6" w:rsidP="64C9FD39">
      <w:pPr>
        <w:spacing w:after="0"/>
        <w:rPr>
          <w:rFonts w:ascii="Times New Roman" w:eastAsia="Times New Roman" w:hAnsi="Times New Roman" w:cs="Times New Roman"/>
        </w:rPr>
      </w:pPr>
      <w:r w:rsidRPr="64C9FD39">
        <w:rPr>
          <w:rFonts w:ascii="Times New Roman" w:eastAsia="Times New Roman" w:hAnsi="Times New Roman" w:cs="Times New Roman"/>
        </w:rPr>
        <w:t>Denee Jenkins</w:t>
      </w:r>
    </w:p>
    <w:p w14:paraId="04E6C4B9" w14:textId="645E3908" w:rsidR="00DE04BA" w:rsidRPr="006153F7" w:rsidRDefault="00DE04BA" w:rsidP="00DE04BA">
      <w:pPr>
        <w:spacing w:after="0"/>
        <w:rPr>
          <w:rFonts w:ascii="Times New Roman" w:eastAsia="Times New Roman" w:hAnsi="Times New Roman" w:cs="Times New Roman"/>
        </w:rPr>
      </w:pPr>
      <w:r w:rsidRPr="64C9FD39">
        <w:rPr>
          <w:rFonts w:ascii="Times New Roman" w:eastAsia="Times New Roman" w:hAnsi="Times New Roman" w:cs="Times New Roman"/>
        </w:rPr>
        <w:t xml:space="preserve">Executive Assistant to the </w:t>
      </w:r>
      <w:r w:rsidR="50460228" w:rsidRPr="64C9FD39">
        <w:rPr>
          <w:rFonts w:ascii="Times New Roman" w:eastAsia="Times New Roman" w:hAnsi="Times New Roman" w:cs="Times New Roman"/>
        </w:rPr>
        <w:t>President, SUNY</w:t>
      </w:r>
      <w:r w:rsidRPr="64C9FD39">
        <w:rPr>
          <w:rFonts w:ascii="Times New Roman" w:eastAsia="Times New Roman" w:hAnsi="Times New Roman" w:cs="Times New Roman"/>
        </w:rPr>
        <w:t xml:space="preserve"> Old Westbury</w:t>
      </w:r>
    </w:p>
    <w:p w14:paraId="76DA22A4" w14:textId="77777777" w:rsidR="00DE04BA" w:rsidRPr="006153F7" w:rsidRDefault="00DE04BA">
      <w:pPr>
        <w:spacing w:after="0"/>
        <w:rPr>
          <w:rFonts w:ascii="Times New Roman" w:eastAsia="Times New Roman" w:hAnsi="Times New Roman" w:cs="Times New Roman"/>
        </w:rPr>
      </w:pPr>
    </w:p>
    <w:sectPr w:rsidR="00DE04BA" w:rsidRPr="006153F7" w:rsidSect="0084141B">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F9415" w14:textId="77777777" w:rsidR="00407BC9" w:rsidRDefault="00407BC9">
      <w:pPr>
        <w:spacing w:after="0" w:line="240" w:lineRule="auto"/>
      </w:pPr>
      <w:r>
        <w:separator/>
      </w:r>
    </w:p>
  </w:endnote>
  <w:endnote w:type="continuationSeparator" w:id="0">
    <w:p w14:paraId="15864A17" w14:textId="77777777" w:rsidR="00407BC9" w:rsidRDefault="00407BC9">
      <w:pPr>
        <w:spacing w:after="0" w:line="240" w:lineRule="auto"/>
      </w:pPr>
      <w:r>
        <w:continuationSeparator/>
      </w:r>
    </w:p>
  </w:endnote>
  <w:endnote w:type="continuationNotice" w:id="1">
    <w:p w14:paraId="1594B3D3" w14:textId="77777777" w:rsidR="00407BC9" w:rsidRDefault="00407B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8376A" w14:textId="77777777" w:rsidR="004745C9" w:rsidRDefault="00DE04B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14:paraId="4312AA89" w14:textId="77777777" w:rsidR="004745C9" w:rsidRDefault="00DE04B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14:paraId="3E25191E" w14:textId="77777777" w:rsidR="004745C9" w:rsidRDefault="004745C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9C5AA" w14:textId="595D9BAF" w:rsidR="004745C9" w:rsidRDefault="00DE04BA">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BFBFBF"/>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6153F7">
      <w:rPr>
        <w:rFonts w:ascii="Arial" w:eastAsia="Arial" w:hAnsi="Arial" w:cs="Arial"/>
        <w:noProof/>
        <w:color w:val="000000"/>
      </w:rPr>
      <w:t>6</w:t>
    </w:r>
    <w:r>
      <w:rPr>
        <w:rFonts w:ascii="Arial" w:eastAsia="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0CB9" w14:textId="77777777" w:rsidR="004745C9" w:rsidRDefault="004745C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D6782" w14:textId="77777777" w:rsidR="00407BC9" w:rsidRDefault="00407BC9">
      <w:pPr>
        <w:spacing w:after="0" w:line="240" w:lineRule="auto"/>
      </w:pPr>
      <w:r>
        <w:separator/>
      </w:r>
    </w:p>
  </w:footnote>
  <w:footnote w:type="continuationSeparator" w:id="0">
    <w:p w14:paraId="6CCF4106" w14:textId="77777777" w:rsidR="00407BC9" w:rsidRDefault="00407BC9">
      <w:pPr>
        <w:spacing w:after="0" w:line="240" w:lineRule="auto"/>
      </w:pPr>
      <w:r>
        <w:continuationSeparator/>
      </w:r>
    </w:p>
  </w:footnote>
  <w:footnote w:type="continuationNotice" w:id="1">
    <w:p w14:paraId="6B740CDA" w14:textId="77777777" w:rsidR="00407BC9" w:rsidRDefault="00407B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893E" w14:textId="77777777" w:rsidR="004745C9" w:rsidRDefault="004745C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FBD7" w14:textId="5FEC7262" w:rsidR="004745C9" w:rsidRPr="0084141B" w:rsidRDefault="004745C9" w:rsidP="008414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5D67" w14:textId="0CED0713" w:rsidR="004745C9" w:rsidRDefault="0084141B">
    <w:pPr>
      <w:pBdr>
        <w:top w:val="nil"/>
        <w:left w:val="nil"/>
        <w:bottom w:val="nil"/>
        <w:right w:val="nil"/>
        <w:between w:val="nil"/>
      </w:pBdr>
      <w:tabs>
        <w:tab w:val="center" w:pos="4680"/>
        <w:tab w:val="right" w:pos="9360"/>
      </w:tabs>
      <w:spacing w:after="0" w:line="240" w:lineRule="auto"/>
      <w:rPr>
        <w:color w:val="000000"/>
      </w:rPr>
    </w:pPr>
    <w:r>
      <w:rPr>
        <w:noProof/>
      </w:rPr>
      <w:drawing>
        <wp:inline distT="0" distB="0" distL="0" distR="0" wp14:anchorId="7C3525D6" wp14:editId="1DF97CF4">
          <wp:extent cx="3286125" cy="819150"/>
          <wp:effectExtent l="0" t="0" r="0" b="0"/>
          <wp:docPr id="3" name="Picture 3" descr="SUNYOW logo green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86125" cy="81915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dXZsiQzw9UdZ2p" int2:id="v5gQFTzm">
      <int2:state int2:type="AugLoop_Text_Critique" int2:value="Rejected"/>
    </int2:textHash>
    <int2:bookmark int2:bookmarkName="_Int_LykJl7Zu" int2:invalidationBookmarkName="" int2:hashCode="ZqMAg0d00v5w2I" int2:id="tBKQp7fp"/>
    <int2:bookmark int2:bookmarkName="_Int_bEgO3b5C" int2:invalidationBookmarkName="" int2:hashCode="GBLzEjZnJ5ZqUu" int2:id="IJdWe51N"/>
    <int2:bookmark int2:bookmarkName="_Int_PQrvoAJd" int2:invalidationBookmarkName="" int2:hashCode="XgB8QKr3bZloSF" int2:id="KocJLLQe"/>
    <int2:bookmark int2:bookmarkName="_Int_7wx5hVAD" int2:invalidationBookmarkName="" int2:hashCode="AawnDXxJ0dyd9y" int2:id="mJn0Blwg"/>
    <int2:bookmark int2:bookmarkName="_Int_EYFoOeRT" int2:invalidationBookmarkName="" int2:hashCode="9ljpncd2agCR6W" int2:id="0gy0PK5x"/>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A14DB0C"/>
    <w:lvl w:ilvl="0">
      <w:start w:val="1"/>
      <w:numFmt w:val="decimal"/>
      <w:pStyle w:val="ListNumber"/>
      <w:lvlText w:val="%1."/>
      <w:lvlJc w:val="left"/>
      <w:pPr>
        <w:tabs>
          <w:tab w:val="num" w:pos="360"/>
        </w:tabs>
        <w:ind w:left="360" w:hanging="360"/>
      </w:pPr>
    </w:lvl>
  </w:abstractNum>
  <w:abstractNum w:abstractNumId="1" w15:restartNumberingAfterBreak="0">
    <w:nsid w:val="0B1D7CB7"/>
    <w:multiLevelType w:val="hybridMultilevel"/>
    <w:tmpl w:val="A388292E"/>
    <w:lvl w:ilvl="0" w:tplc="FFFFFFFF">
      <w:start w:val="1"/>
      <w:numFmt w:val="bullet"/>
      <w:pStyle w:val="ListNumber"/>
      <w:lvlText w:val="●"/>
      <w:lvlJc w:val="left"/>
      <w:pPr>
        <w:ind w:left="720" w:hanging="360"/>
      </w:pPr>
      <w:rPr>
        <w:rFonts w:ascii="Noto Sans Symbols" w:hAnsi="Noto Sans Symbols" w:hint="default"/>
      </w:rPr>
    </w:lvl>
    <w:lvl w:ilvl="1" w:tplc="75FE3368">
      <w:start w:val="1"/>
      <w:numFmt w:val="bullet"/>
      <w:lvlText w:val="o"/>
      <w:lvlJc w:val="left"/>
      <w:pPr>
        <w:ind w:left="1440" w:hanging="360"/>
      </w:pPr>
      <w:rPr>
        <w:rFonts w:ascii="Courier New" w:hAnsi="Courier New" w:hint="default"/>
      </w:rPr>
    </w:lvl>
    <w:lvl w:ilvl="2" w:tplc="A32201AE">
      <w:start w:val="1"/>
      <w:numFmt w:val="bullet"/>
      <w:lvlText w:val="▪"/>
      <w:lvlJc w:val="left"/>
      <w:pPr>
        <w:ind w:left="2160" w:hanging="360"/>
      </w:pPr>
      <w:rPr>
        <w:rFonts w:ascii="Noto Sans Symbols" w:hAnsi="Noto Sans Symbols" w:hint="default"/>
      </w:rPr>
    </w:lvl>
    <w:lvl w:ilvl="3" w:tplc="C49071EE">
      <w:start w:val="1"/>
      <w:numFmt w:val="bullet"/>
      <w:lvlText w:val="●"/>
      <w:lvlJc w:val="left"/>
      <w:pPr>
        <w:ind w:left="2880" w:hanging="360"/>
      </w:pPr>
      <w:rPr>
        <w:rFonts w:ascii="Noto Sans Symbols" w:hAnsi="Noto Sans Symbols" w:hint="default"/>
      </w:rPr>
    </w:lvl>
    <w:lvl w:ilvl="4" w:tplc="2410C250">
      <w:start w:val="1"/>
      <w:numFmt w:val="bullet"/>
      <w:lvlText w:val="o"/>
      <w:lvlJc w:val="left"/>
      <w:pPr>
        <w:ind w:left="3600" w:hanging="360"/>
      </w:pPr>
      <w:rPr>
        <w:rFonts w:ascii="Courier New" w:hAnsi="Courier New" w:hint="default"/>
      </w:rPr>
    </w:lvl>
    <w:lvl w:ilvl="5" w:tplc="FC38A25E">
      <w:start w:val="1"/>
      <w:numFmt w:val="bullet"/>
      <w:lvlText w:val="▪"/>
      <w:lvlJc w:val="left"/>
      <w:pPr>
        <w:ind w:left="4320" w:hanging="360"/>
      </w:pPr>
      <w:rPr>
        <w:rFonts w:ascii="Noto Sans Symbols" w:hAnsi="Noto Sans Symbols" w:hint="default"/>
      </w:rPr>
    </w:lvl>
    <w:lvl w:ilvl="6" w:tplc="A142FF46">
      <w:start w:val="1"/>
      <w:numFmt w:val="bullet"/>
      <w:lvlText w:val="●"/>
      <w:lvlJc w:val="left"/>
      <w:pPr>
        <w:ind w:left="5040" w:hanging="360"/>
      </w:pPr>
      <w:rPr>
        <w:rFonts w:ascii="Noto Sans Symbols" w:hAnsi="Noto Sans Symbols" w:hint="default"/>
      </w:rPr>
    </w:lvl>
    <w:lvl w:ilvl="7" w:tplc="B45245F8">
      <w:start w:val="1"/>
      <w:numFmt w:val="bullet"/>
      <w:lvlText w:val="o"/>
      <w:lvlJc w:val="left"/>
      <w:pPr>
        <w:ind w:left="5760" w:hanging="360"/>
      </w:pPr>
      <w:rPr>
        <w:rFonts w:ascii="Courier New" w:hAnsi="Courier New" w:hint="default"/>
      </w:rPr>
    </w:lvl>
    <w:lvl w:ilvl="8" w:tplc="8ABE15A0">
      <w:start w:val="1"/>
      <w:numFmt w:val="bullet"/>
      <w:lvlText w:val="▪"/>
      <w:lvlJc w:val="left"/>
      <w:pPr>
        <w:ind w:left="6480" w:hanging="360"/>
      </w:pPr>
      <w:rPr>
        <w:rFonts w:ascii="Noto Sans Symbols" w:hAnsi="Noto Sans Symbols" w:hint="default"/>
      </w:rPr>
    </w:lvl>
  </w:abstractNum>
  <w:abstractNum w:abstractNumId="2" w15:restartNumberingAfterBreak="0">
    <w:nsid w:val="0CB05BE7"/>
    <w:multiLevelType w:val="hybridMultilevel"/>
    <w:tmpl w:val="04C4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C619F"/>
    <w:multiLevelType w:val="multilevel"/>
    <w:tmpl w:val="A3BA9EF0"/>
    <w:lvl w:ilvl="0">
      <w:start w:val="1"/>
      <w:numFmt w:val="bullet"/>
      <w:pStyle w:val="ListNumber3"/>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18232C1"/>
    <w:multiLevelType w:val="hybridMultilevel"/>
    <w:tmpl w:val="A2C0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13259"/>
    <w:multiLevelType w:val="hybridMultilevel"/>
    <w:tmpl w:val="6BE4A518"/>
    <w:lvl w:ilvl="0" w:tplc="FFFFFFFF">
      <w:start w:val="1"/>
      <w:numFmt w:val="upperRoman"/>
      <w:pStyle w:val="ListNumber2"/>
      <w:lvlText w:val="%1."/>
      <w:lvlJc w:val="right"/>
      <w:pPr>
        <w:ind w:left="720" w:hanging="360"/>
      </w:pPr>
      <w:rPr>
        <w:u w:val="none"/>
      </w:rPr>
    </w:lvl>
    <w:lvl w:ilvl="1" w:tplc="54245848">
      <w:start w:val="1"/>
      <w:numFmt w:val="upperLetter"/>
      <w:lvlText w:val="%2."/>
      <w:lvlJc w:val="left"/>
      <w:pPr>
        <w:ind w:left="1440" w:hanging="360"/>
      </w:pPr>
      <w:rPr>
        <w:u w:val="none"/>
      </w:rPr>
    </w:lvl>
    <w:lvl w:ilvl="2" w:tplc="4FE09E4E">
      <w:start w:val="1"/>
      <w:numFmt w:val="decimal"/>
      <w:lvlText w:val="%3."/>
      <w:lvlJc w:val="left"/>
      <w:pPr>
        <w:ind w:left="2160" w:hanging="360"/>
      </w:pPr>
      <w:rPr>
        <w:u w:val="none"/>
      </w:rPr>
    </w:lvl>
    <w:lvl w:ilvl="3" w:tplc="9AA2D3C6">
      <w:start w:val="1"/>
      <w:numFmt w:val="lowerLetter"/>
      <w:lvlText w:val="%4)"/>
      <w:lvlJc w:val="left"/>
      <w:pPr>
        <w:ind w:left="2880" w:hanging="360"/>
      </w:pPr>
      <w:rPr>
        <w:u w:val="none"/>
      </w:rPr>
    </w:lvl>
    <w:lvl w:ilvl="4" w:tplc="CAD29994">
      <w:start w:val="1"/>
      <w:numFmt w:val="decimal"/>
      <w:lvlText w:val="(%5)"/>
      <w:lvlJc w:val="left"/>
      <w:pPr>
        <w:ind w:left="3600" w:hanging="360"/>
      </w:pPr>
      <w:rPr>
        <w:u w:val="none"/>
      </w:rPr>
    </w:lvl>
    <w:lvl w:ilvl="5" w:tplc="2C481760">
      <w:start w:val="1"/>
      <w:numFmt w:val="lowerLetter"/>
      <w:lvlText w:val="(%6)"/>
      <w:lvlJc w:val="left"/>
      <w:pPr>
        <w:ind w:left="4320" w:hanging="360"/>
      </w:pPr>
      <w:rPr>
        <w:u w:val="none"/>
      </w:rPr>
    </w:lvl>
    <w:lvl w:ilvl="6" w:tplc="2BCC9196">
      <w:start w:val="1"/>
      <w:numFmt w:val="lowerRoman"/>
      <w:lvlText w:val="(%7)"/>
      <w:lvlJc w:val="right"/>
      <w:pPr>
        <w:ind w:left="5040" w:hanging="360"/>
      </w:pPr>
      <w:rPr>
        <w:u w:val="none"/>
      </w:rPr>
    </w:lvl>
    <w:lvl w:ilvl="7" w:tplc="9138BCA6">
      <w:start w:val="1"/>
      <w:numFmt w:val="lowerLetter"/>
      <w:lvlText w:val="(%8)"/>
      <w:lvlJc w:val="left"/>
      <w:pPr>
        <w:ind w:left="5760" w:hanging="360"/>
      </w:pPr>
      <w:rPr>
        <w:u w:val="none"/>
      </w:rPr>
    </w:lvl>
    <w:lvl w:ilvl="8" w:tplc="DD161F34">
      <w:start w:val="1"/>
      <w:numFmt w:val="lowerRoman"/>
      <w:lvlText w:val="(%9)"/>
      <w:lvlJc w:val="right"/>
      <w:pPr>
        <w:ind w:left="6480" w:hanging="360"/>
      </w:pPr>
      <w:rPr>
        <w:u w:val="none"/>
      </w:rPr>
    </w:lvl>
  </w:abstractNum>
  <w:abstractNum w:abstractNumId="6" w15:restartNumberingAfterBreak="0">
    <w:nsid w:val="27D6005A"/>
    <w:multiLevelType w:val="hybridMultilevel"/>
    <w:tmpl w:val="39CC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9744B"/>
    <w:multiLevelType w:val="hybridMultilevel"/>
    <w:tmpl w:val="507E8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03FD3"/>
    <w:multiLevelType w:val="multilevel"/>
    <w:tmpl w:val="6D7804D0"/>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F397AF6"/>
    <w:multiLevelType w:val="hybridMultilevel"/>
    <w:tmpl w:val="D130A1C8"/>
    <w:lvl w:ilvl="0" w:tplc="1CA64E80">
      <w:start w:val="1"/>
      <w:numFmt w:val="bullet"/>
      <w:lvlText w:val=""/>
      <w:lvlJc w:val="left"/>
      <w:pPr>
        <w:ind w:left="720" w:hanging="360"/>
      </w:pPr>
      <w:rPr>
        <w:rFonts w:ascii="Symbol" w:hAnsi="Symbol" w:hint="default"/>
      </w:rPr>
    </w:lvl>
    <w:lvl w:ilvl="1" w:tplc="D42E6770">
      <w:start w:val="1"/>
      <w:numFmt w:val="bullet"/>
      <w:lvlText w:val="o"/>
      <w:lvlJc w:val="left"/>
      <w:pPr>
        <w:ind w:left="1440" w:hanging="360"/>
      </w:pPr>
      <w:rPr>
        <w:rFonts w:ascii="Courier New" w:hAnsi="Courier New" w:hint="default"/>
      </w:rPr>
    </w:lvl>
    <w:lvl w:ilvl="2" w:tplc="8BF4B82E">
      <w:start w:val="1"/>
      <w:numFmt w:val="bullet"/>
      <w:lvlText w:val=""/>
      <w:lvlJc w:val="left"/>
      <w:pPr>
        <w:ind w:left="2160" w:hanging="360"/>
      </w:pPr>
      <w:rPr>
        <w:rFonts w:ascii="Wingdings" w:hAnsi="Wingdings" w:hint="default"/>
      </w:rPr>
    </w:lvl>
    <w:lvl w:ilvl="3" w:tplc="5D226B34">
      <w:start w:val="1"/>
      <w:numFmt w:val="bullet"/>
      <w:lvlText w:val=""/>
      <w:lvlJc w:val="left"/>
      <w:pPr>
        <w:ind w:left="2880" w:hanging="360"/>
      </w:pPr>
      <w:rPr>
        <w:rFonts w:ascii="Symbol" w:hAnsi="Symbol" w:hint="default"/>
      </w:rPr>
    </w:lvl>
    <w:lvl w:ilvl="4" w:tplc="08ECCA42">
      <w:start w:val="1"/>
      <w:numFmt w:val="bullet"/>
      <w:lvlText w:val="o"/>
      <w:lvlJc w:val="left"/>
      <w:pPr>
        <w:ind w:left="3600" w:hanging="360"/>
      </w:pPr>
      <w:rPr>
        <w:rFonts w:ascii="Courier New" w:hAnsi="Courier New" w:hint="default"/>
      </w:rPr>
    </w:lvl>
    <w:lvl w:ilvl="5" w:tplc="C794050E">
      <w:start w:val="1"/>
      <w:numFmt w:val="bullet"/>
      <w:lvlText w:val=""/>
      <w:lvlJc w:val="left"/>
      <w:pPr>
        <w:ind w:left="4320" w:hanging="360"/>
      </w:pPr>
      <w:rPr>
        <w:rFonts w:ascii="Wingdings" w:hAnsi="Wingdings" w:hint="default"/>
      </w:rPr>
    </w:lvl>
    <w:lvl w:ilvl="6" w:tplc="22824EDC">
      <w:start w:val="1"/>
      <w:numFmt w:val="bullet"/>
      <w:lvlText w:val=""/>
      <w:lvlJc w:val="left"/>
      <w:pPr>
        <w:ind w:left="5040" w:hanging="360"/>
      </w:pPr>
      <w:rPr>
        <w:rFonts w:ascii="Symbol" w:hAnsi="Symbol" w:hint="default"/>
      </w:rPr>
    </w:lvl>
    <w:lvl w:ilvl="7" w:tplc="B1E66760">
      <w:start w:val="1"/>
      <w:numFmt w:val="bullet"/>
      <w:lvlText w:val="o"/>
      <w:lvlJc w:val="left"/>
      <w:pPr>
        <w:ind w:left="5760" w:hanging="360"/>
      </w:pPr>
      <w:rPr>
        <w:rFonts w:ascii="Courier New" w:hAnsi="Courier New" w:hint="default"/>
      </w:rPr>
    </w:lvl>
    <w:lvl w:ilvl="8" w:tplc="33BE6CC8">
      <w:start w:val="1"/>
      <w:numFmt w:val="bullet"/>
      <w:lvlText w:val=""/>
      <w:lvlJc w:val="left"/>
      <w:pPr>
        <w:ind w:left="6480" w:hanging="360"/>
      </w:pPr>
      <w:rPr>
        <w:rFonts w:ascii="Wingdings" w:hAnsi="Wingdings" w:hint="default"/>
      </w:rPr>
    </w:lvl>
  </w:abstractNum>
  <w:abstractNum w:abstractNumId="10" w15:restartNumberingAfterBreak="0">
    <w:nsid w:val="53715F19"/>
    <w:multiLevelType w:val="hybridMultilevel"/>
    <w:tmpl w:val="F8E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9F4D3B"/>
    <w:multiLevelType w:val="hybridMultilevel"/>
    <w:tmpl w:val="22604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B37DC6"/>
    <w:multiLevelType w:val="multilevel"/>
    <w:tmpl w:val="E6480512"/>
    <w:lvl w:ilvl="0">
      <w:start w:val="1"/>
      <w:numFmt w:val="bullet"/>
      <w:pStyle w:val="ListBullet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5DC5901"/>
    <w:multiLevelType w:val="multilevel"/>
    <w:tmpl w:val="A9A4A04A"/>
    <w:lvl w:ilvl="0">
      <w:start w:val="1"/>
      <w:numFmt w:val="bullet"/>
      <w:pStyle w:val="ListBullet3"/>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8"/>
  </w:num>
  <w:num w:numId="3">
    <w:abstractNumId w:val="12"/>
  </w:num>
  <w:num w:numId="4">
    <w:abstractNumId w:val="13"/>
  </w:num>
  <w:num w:numId="5">
    <w:abstractNumId w:val="5"/>
  </w:num>
  <w:num w:numId="6">
    <w:abstractNumId w:val="3"/>
  </w:num>
  <w:num w:numId="7">
    <w:abstractNumId w:val="1"/>
  </w:num>
  <w:num w:numId="8">
    <w:abstractNumId w:val="7"/>
  </w:num>
  <w:num w:numId="9">
    <w:abstractNumId w:val="6"/>
  </w:num>
  <w:num w:numId="10">
    <w:abstractNumId w:val="2"/>
  </w:num>
  <w:num w:numId="11">
    <w:abstractNumId w:val="10"/>
  </w:num>
  <w:num w:numId="12">
    <w:abstractNumId w:val="0"/>
  </w:num>
  <w:num w:numId="13">
    <w:abstractNumId w:val="11"/>
  </w:num>
  <w:num w:numId="1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wMDM0MTEyNjUzMjRV0lEKTi0uzszPAykwqgUAn/6cQSwAAAA="/>
  </w:docVars>
  <w:rsids>
    <w:rsidRoot w:val="004745C9"/>
    <w:rsid w:val="0000112F"/>
    <w:rsid w:val="0000186F"/>
    <w:rsid w:val="00002F83"/>
    <w:rsid w:val="000042DC"/>
    <w:rsid w:val="00025CD1"/>
    <w:rsid w:val="00025FF9"/>
    <w:rsid w:val="00031176"/>
    <w:rsid w:val="00032AEB"/>
    <w:rsid w:val="000431B5"/>
    <w:rsid w:val="0004574A"/>
    <w:rsid w:val="00047452"/>
    <w:rsid w:val="00063CE1"/>
    <w:rsid w:val="000770E7"/>
    <w:rsid w:val="0007EB64"/>
    <w:rsid w:val="00082D43"/>
    <w:rsid w:val="00083D0B"/>
    <w:rsid w:val="0008B53D"/>
    <w:rsid w:val="000910EB"/>
    <w:rsid w:val="00092770"/>
    <w:rsid w:val="00093E75"/>
    <w:rsid w:val="00096922"/>
    <w:rsid w:val="000978E6"/>
    <w:rsid w:val="000A750E"/>
    <w:rsid w:val="000B092D"/>
    <w:rsid w:val="000B539C"/>
    <w:rsid w:val="000D054B"/>
    <w:rsid w:val="000D059D"/>
    <w:rsid w:val="000D43E2"/>
    <w:rsid w:val="000D7173"/>
    <w:rsid w:val="000D7C1D"/>
    <w:rsid w:val="000E531D"/>
    <w:rsid w:val="000E7AA2"/>
    <w:rsid w:val="000F47EB"/>
    <w:rsid w:val="00100F38"/>
    <w:rsid w:val="001042F9"/>
    <w:rsid w:val="001056C7"/>
    <w:rsid w:val="001109BA"/>
    <w:rsid w:val="00112437"/>
    <w:rsid w:val="00117CF2"/>
    <w:rsid w:val="00124833"/>
    <w:rsid w:val="00124BA0"/>
    <w:rsid w:val="00130B15"/>
    <w:rsid w:val="001329A3"/>
    <w:rsid w:val="00136052"/>
    <w:rsid w:val="0013D45A"/>
    <w:rsid w:val="00154E22"/>
    <w:rsid w:val="00157C99"/>
    <w:rsid w:val="0016097C"/>
    <w:rsid w:val="001729E2"/>
    <w:rsid w:val="001741DE"/>
    <w:rsid w:val="00174B8F"/>
    <w:rsid w:val="00195078"/>
    <w:rsid w:val="0019641A"/>
    <w:rsid w:val="0019DB84"/>
    <w:rsid w:val="001A1F6A"/>
    <w:rsid w:val="001B1A1C"/>
    <w:rsid w:val="001C4A5C"/>
    <w:rsid w:val="001D1EE2"/>
    <w:rsid w:val="001E13D0"/>
    <w:rsid w:val="001E5D32"/>
    <w:rsid w:val="001F6FE8"/>
    <w:rsid w:val="0020129C"/>
    <w:rsid w:val="0021444C"/>
    <w:rsid w:val="00215AC0"/>
    <w:rsid w:val="00220E4D"/>
    <w:rsid w:val="00226CDB"/>
    <w:rsid w:val="00233DD1"/>
    <w:rsid w:val="00241B28"/>
    <w:rsid w:val="002453F0"/>
    <w:rsid w:val="00250C60"/>
    <w:rsid w:val="0025574C"/>
    <w:rsid w:val="002568D0"/>
    <w:rsid w:val="00264D7D"/>
    <w:rsid w:val="00277275"/>
    <w:rsid w:val="00277367"/>
    <w:rsid w:val="002902DA"/>
    <w:rsid w:val="00292665"/>
    <w:rsid w:val="0029324B"/>
    <w:rsid w:val="00295986"/>
    <w:rsid w:val="002A19E2"/>
    <w:rsid w:val="002A6DEC"/>
    <w:rsid w:val="002A6F1E"/>
    <w:rsid w:val="002B3E91"/>
    <w:rsid w:val="002C3089"/>
    <w:rsid w:val="002D1C21"/>
    <w:rsid w:val="002D648D"/>
    <w:rsid w:val="002E3800"/>
    <w:rsid w:val="002E53C8"/>
    <w:rsid w:val="002E6EDC"/>
    <w:rsid w:val="002F043E"/>
    <w:rsid w:val="0030226E"/>
    <w:rsid w:val="00316A59"/>
    <w:rsid w:val="00317661"/>
    <w:rsid w:val="003236B0"/>
    <w:rsid w:val="00323F61"/>
    <w:rsid w:val="003266FD"/>
    <w:rsid w:val="0033071F"/>
    <w:rsid w:val="00333B79"/>
    <w:rsid w:val="00341DB2"/>
    <w:rsid w:val="00347585"/>
    <w:rsid w:val="00350DC2"/>
    <w:rsid w:val="003611BD"/>
    <w:rsid w:val="0036358D"/>
    <w:rsid w:val="0036524B"/>
    <w:rsid w:val="00365B68"/>
    <w:rsid w:val="0037421E"/>
    <w:rsid w:val="00382321"/>
    <w:rsid w:val="00384C9A"/>
    <w:rsid w:val="003866F2"/>
    <w:rsid w:val="0038D3BC"/>
    <w:rsid w:val="00392DA8"/>
    <w:rsid w:val="003A0ECE"/>
    <w:rsid w:val="003A382C"/>
    <w:rsid w:val="003A3B6A"/>
    <w:rsid w:val="003B5C92"/>
    <w:rsid w:val="003C105E"/>
    <w:rsid w:val="003C8EDC"/>
    <w:rsid w:val="003D2059"/>
    <w:rsid w:val="003D45C2"/>
    <w:rsid w:val="003E54A0"/>
    <w:rsid w:val="003F3608"/>
    <w:rsid w:val="003F42A5"/>
    <w:rsid w:val="003FFCCE"/>
    <w:rsid w:val="00400DE7"/>
    <w:rsid w:val="004026A8"/>
    <w:rsid w:val="00403779"/>
    <w:rsid w:val="00407BC9"/>
    <w:rsid w:val="0041393A"/>
    <w:rsid w:val="004144C7"/>
    <w:rsid w:val="004153D1"/>
    <w:rsid w:val="004159C0"/>
    <w:rsid w:val="00417B30"/>
    <w:rsid w:val="00423F0D"/>
    <w:rsid w:val="00431806"/>
    <w:rsid w:val="00441C2A"/>
    <w:rsid w:val="00445A76"/>
    <w:rsid w:val="00455CF8"/>
    <w:rsid w:val="0046180B"/>
    <w:rsid w:val="004745C9"/>
    <w:rsid w:val="0048568C"/>
    <w:rsid w:val="00496CEC"/>
    <w:rsid w:val="00497D4E"/>
    <w:rsid w:val="004A4C84"/>
    <w:rsid w:val="004C44D2"/>
    <w:rsid w:val="004D3571"/>
    <w:rsid w:val="004E7BEB"/>
    <w:rsid w:val="004F15C8"/>
    <w:rsid w:val="00501364"/>
    <w:rsid w:val="00501F13"/>
    <w:rsid w:val="00504FB5"/>
    <w:rsid w:val="00507D6D"/>
    <w:rsid w:val="0051084F"/>
    <w:rsid w:val="00510C80"/>
    <w:rsid w:val="00514071"/>
    <w:rsid w:val="00517B9D"/>
    <w:rsid w:val="00523257"/>
    <w:rsid w:val="0053092E"/>
    <w:rsid w:val="00530C70"/>
    <w:rsid w:val="00532E45"/>
    <w:rsid w:val="005368A4"/>
    <w:rsid w:val="0053F032"/>
    <w:rsid w:val="005467D9"/>
    <w:rsid w:val="005471AD"/>
    <w:rsid w:val="0055482C"/>
    <w:rsid w:val="00554886"/>
    <w:rsid w:val="00571D18"/>
    <w:rsid w:val="005806D3"/>
    <w:rsid w:val="0059007B"/>
    <w:rsid w:val="00591039"/>
    <w:rsid w:val="005A1938"/>
    <w:rsid w:val="005A434F"/>
    <w:rsid w:val="005A6422"/>
    <w:rsid w:val="005B30F5"/>
    <w:rsid w:val="005B3A6C"/>
    <w:rsid w:val="005D024B"/>
    <w:rsid w:val="005D2855"/>
    <w:rsid w:val="005D378A"/>
    <w:rsid w:val="005D5D9C"/>
    <w:rsid w:val="005D61B5"/>
    <w:rsid w:val="005F3A4F"/>
    <w:rsid w:val="005F54CD"/>
    <w:rsid w:val="006015A9"/>
    <w:rsid w:val="00601E09"/>
    <w:rsid w:val="00604CE8"/>
    <w:rsid w:val="00614504"/>
    <w:rsid w:val="00615337"/>
    <w:rsid w:val="006153F7"/>
    <w:rsid w:val="00615B76"/>
    <w:rsid w:val="00620441"/>
    <w:rsid w:val="00634C41"/>
    <w:rsid w:val="006519D8"/>
    <w:rsid w:val="0065261E"/>
    <w:rsid w:val="006528F9"/>
    <w:rsid w:val="00655DBE"/>
    <w:rsid w:val="006667F5"/>
    <w:rsid w:val="0067190B"/>
    <w:rsid w:val="00676E84"/>
    <w:rsid w:val="0067D6AE"/>
    <w:rsid w:val="006801BF"/>
    <w:rsid w:val="0068295A"/>
    <w:rsid w:val="006A43E7"/>
    <w:rsid w:val="006A6FB3"/>
    <w:rsid w:val="006B6CF3"/>
    <w:rsid w:val="006C2D90"/>
    <w:rsid w:val="006D477C"/>
    <w:rsid w:val="006E1645"/>
    <w:rsid w:val="006E1B95"/>
    <w:rsid w:val="006E709C"/>
    <w:rsid w:val="006F29DB"/>
    <w:rsid w:val="006F671B"/>
    <w:rsid w:val="0070441C"/>
    <w:rsid w:val="007268BA"/>
    <w:rsid w:val="00726A50"/>
    <w:rsid w:val="007275D0"/>
    <w:rsid w:val="00731A47"/>
    <w:rsid w:val="0073296D"/>
    <w:rsid w:val="0073320D"/>
    <w:rsid w:val="00733EE2"/>
    <w:rsid w:val="00734365"/>
    <w:rsid w:val="00734F22"/>
    <w:rsid w:val="00736A41"/>
    <w:rsid w:val="00737BD8"/>
    <w:rsid w:val="00746DD1"/>
    <w:rsid w:val="00752A14"/>
    <w:rsid w:val="0075ED3E"/>
    <w:rsid w:val="00761986"/>
    <w:rsid w:val="007773DB"/>
    <w:rsid w:val="007774DC"/>
    <w:rsid w:val="0078040F"/>
    <w:rsid w:val="007911E7"/>
    <w:rsid w:val="007A75B6"/>
    <w:rsid w:val="007B60D9"/>
    <w:rsid w:val="007D0AD4"/>
    <w:rsid w:val="007D1533"/>
    <w:rsid w:val="007D354F"/>
    <w:rsid w:val="007D4384"/>
    <w:rsid w:val="007D560F"/>
    <w:rsid w:val="007DBB21"/>
    <w:rsid w:val="007F6319"/>
    <w:rsid w:val="00806C19"/>
    <w:rsid w:val="00817E3B"/>
    <w:rsid w:val="00825189"/>
    <w:rsid w:val="008255CB"/>
    <w:rsid w:val="00826BDF"/>
    <w:rsid w:val="0082733C"/>
    <w:rsid w:val="00827BB0"/>
    <w:rsid w:val="00827F02"/>
    <w:rsid w:val="008319E4"/>
    <w:rsid w:val="0083369C"/>
    <w:rsid w:val="0083D278"/>
    <w:rsid w:val="0084141B"/>
    <w:rsid w:val="00843F39"/>
    <w:rsid w:val="008459C2"/>
    <w:rsid w:val="00853687"/>
    <w:rsid w:val="00855407"/>
    <w:rsid w:val="00856F53"/>
    <w:rsid w:val="00862359"/>
    <w:rsid w:val="00864076"/>
    <w:rsid w:val="008745C2"/>
    <w:rsid w:val="0087582F"/>
    <w:rsid w:val="008766E2"/>
    <w:rsid w:val="008770CE"/>
    <w:rsid w:val="0088179C"/>
    <w:rsid w:val="00895EB3"/>
    <w:rsid w:val="008A131C"/>
    <w:rsid w:val="008A5452"/>
    <w:rsid w:val="008A7B25"/>
    <w:rsid w:val="008B0EE3"/>
    <w:rsid w:val="008B1AC1"/>
    <w:rsid w:val="008BBDB7"/>
    <w:rsid w:val="008D0927"/>
    <w:rsid w:val="008E31CA"/>
    <w:rsid w:val="008E38B4"/>
    <w:rsid w:val="008F6A48"/>
    <w:rsid w:val="009059D0"/>
    <w:rsid w:val="00907583"/>
    <w:rsid w:val="00910069"/>
    <w:rsid w:val="00911946"/>
    <w:rsid w:val="009126FC"/>
    <w:rsid w:val="009178AA"/>
    <w:rsid w:val="009210F4"/>
    <w:rsid w:val="009217A9"/>
    <w:rsid w:val="00923554"/>
    <w:rsid w:val="00924DDB"/>
    <w:rsid w:val="00927F62"/>
    <w:rsid w:val="009421E9"/>
    <w:rsid w:val="009433B5"/>
    <w:rsid w:val="009547F1"/>
    <w:rsid w:val="009571D5"/>
    <w:rsid w:val="00960B40"/>
    <w:rsid w:val="00972D82"/>
    <w:rsid w:val="00973089"/>
    <w:rsid w:val="0097500E"/>
    <w:rsid w:val="00975067"/>
    <w:rsid w:val="00985243"/>
    <w:rsid w:val="009A0E53"/>
    <w:rsid w:val="009A2552"/>
    <w:rsid w:val="009A39FF"/>
    <w:rsid w:val="009A75EF"/>
    <w:rsid w:val="009B44B2"/>
    <w:rsid w:val="009C0888"/>
    <w:rsid w:val="009D1A55"/>
    <w:rsid w:val="009E4808"/>
    <w:rsid w:val="009E609E"/>
    <w:rsid w:val="009F4C8A"/>
    <w:rsid w:val="009F6F7F"/>
    <w:rsid w:val="00A10A7F"/>
    <w:rsid w:val="00A12B5B"/>
    <w:rsid w:val="00A1A184"/>
    <w:rsid w:val="00A24DE6"/>
    <w:rsid w:val="00A31B39"/>
    <w:rsid w:val="00A33B1F"/>
    <w:rsid w:val="00A45145"/>
    <w:rsid w:val="00A51196"/>
    <w:rsid w:val="00A579D9"/>
    <w:rsid w:val="00A61434"/>
    <w:rsid w:val="00A61516"/>
    <w:rsid w:val="00A62266"/>
    <w:rsid w:val="00A67C69"/>
    <w:rsid w:val="00A72BFD"/>
    <w:rsid w:val="00A739B9"/>
    <w:rsid w:val="00A74963"/>
    <w:rsid w:val="00A7561C"/>
    <w:rsid w:val="00A86FDA"/>
    <w:rsid w:val="00AA4B2B"/>
    <w:rsid w:val="00AA6D46"/>
    <w:rsid w:val="00AB2482"/>
    <w:rsid w:val="00AB3CA3"/>
    <w:rsid w:val="00AC2B05"/>
    <w:rsid w:val="00AC513E"/>
    <w:rsid w:val="00AC56AD"/>
    <w:rsid w:val="00AC5DEB"/>
    <w:rsid w:val="00AC5EE8"/>
    <w:rsid w:val="00AC6523"/>
    <w:rsid w:val="00AD03F1"/>
    <w:rsid w:val="00AE19A5"/>
    <w:rsid w:val="00AE58AA"/>
    <w:rsid w:val="00AE5D35"/>
    <w:rsid w:val="00AE5F63"/>
    <w:rsid w:val="00AF0B52"/>
    <w:rsid w:val="00AF217C"/>
    <w:rsid w:val="00AF4EFE"/>
    <w:rsid w:val="00B03CF4"/>
    <w:rsid w:val="00B06006"/>
    <w:rsid w:val="00B12EE4"/>
    <w:rsid w:val="00B464C7"/>
    <w:rsid w:val="00B50E1E"/>
    <w:rsid w:val="00B57DF4"/>
    <w:rsid w:val="00B62B5C"/>
    <w:rsid w:val="00B708E8"/>
    <w:rsid w:val="00B74C0F"/>
    <w:rsid w:val="00B829DA"/>
    <w:rsid w:val="00B830C8"/>
    <w:rsid w:val="00B85900"/>
    <w:rsid w:val="00B86A57"/>
    <w:rsid w:val="00B86CFB"/>
    <w:rsid w:val="00B86D60"/>
    <w:rsid w:val="00BA54F4"/>
    <w:rsid w:val="00BB3447"/>
    <w:rsid w:val="00BB3955"/>
    <w:rsid w:val="00BC3FFB"/>
    <w:rsid w:val="00BC5AE2"/>
    <w:rsid w:val="00BC61FD"/>
    <w:rsid w:val="00BC6C60"/>
    <w:rsid w:val="00BF09F3"/>
    <w:rsid w:val="00C094D5"/>
    <w:rsid w:val="00C3120D"/>
    <w:rsid w:val="00C350A9"/>
    <w:rsid w:val="00C36443"/>
    <w:rsid w:val="00C36954"/>
    <w:rsid w:val="00C701AF"/>
    <w:rsid w:val="00C709F1"/>
    <w:rsid w:val="00C866B5"/>
    <w:rsid w:val="00C9040C"/>
    <w:rsid w:val="00C91AA3"/>
    <w:rsid w:val="00CA1DB7"/>
    <w:rsid w:val="00CA3D3A"/>
    <w:rsid w:val="00CA6681"/>
    <w:rsid w:val="00CB007F"/>
    <w:rsid w:val="00CB09A7"/>
    <w:rsid w:val="00CB1251"/>
    <w:rsid w:val="00CB4FF4"/>
    <w:rsid w:val="00CB6A65"/>
    <w:rsid w:val="00CB7C8D"/>
    <w:rsid w:val="00CB7F11"/>
    <w:rsid w:val="00CC2311"/>
    <w:rsid w:val="00CC5245"/>
    <w:rsid w:val="00CD1C14"/>
    <w:rsid w:val="00CD477D"/>
    <w:rsid w:val="00CD63D1"/>
    <w:rsid w:val="00CD6B34"/>
    <w:rsid w:val="00CDE3A3"/>
    <w:rsid w:val="00CE3625"/>
    <w:rsid w:val="00CF26AC"/>
    <w:rsid w:val="00CF7BFF"/>
    <w:rsid w:val="00D05EC0"/>
    <w:rsid w:val="00D13BBC"/>
    <w:rsid w:val="00D2092B"/>
    <w:rsid w:val="00D22F8B"/>
    <w:rsid w:val="00D23C76"/>
    <w:rsid w:val="00D25396"/>
    <w:rsid w:val="00D2738E"/>
    <w:rsid w:val="00D31439"/>
    <w:rsid w:val="00D456A3"/>
    <w:rsid w:val="00D50DF1"/>
    <w:rsid w:val="00D5485B"/>
    <w:rsid w:val="00D6004A"/>
    <w:rsid w:val="00D617DB"/>
    <w:rsid w:val="00D71A0A"/>
    <w:rsid w:val="00D71B34"/>
    <w:rsid w:val="00D74C64"/>
    <w:rsid w:val="00D77D58"/>
    <w:rsid w:val="00D9169B"/>
    <w:rsid w:val="00DA2A20"/>
    <w:rsid w:val="00DB6964"/>
    <w:rsid w:val="00DD1881"/>
    <w:rsid w:val="00DD4D4B"/>
    <w:rsid w:val="00DE04BA"/>
    <w:rsid w:val="00DE0612"/>
    <w:rsid w:val="00DE692E"/>
    <w:rsid w:val="00E00358"/>
    <w:rsid w:val="00E04FC3"/>
    <w:rsid w:val="00E103D1"/>
    <w:rsid w:val="00E11378"/>
    <w:rsid w:val="00E11469"/>
    <w:rsid w:val="00E14A4D"/>
    <w:rsid w:val="00E21D33"/>
    <w:rsid w:val="00E366F9"/>
    <w:rsid w:val="00E42A58"/>
    <w:rsid w:val="00E432A2"/>
    <w:rsid w:val="00E4499A"/>
    <w:rsid w:val="00E451DC"/>
    <w:rsid w:val="00E47BEC"/>
    <w:rsid w:val="00E722B2"/>
    <w:rsid w:val="00E7D013"/>
    <w:rsid w:val="00E9289C"/>
    <w:rsid w:val="00EA107D"/>
    <w:rsid w:val="00EA1774"/>
    <w:rsid w:val="00EA3591"/>
    <w:rsid w:val="00EB17A7"/>
    <w:rsid w:val="00EB4022"/>
    <w:rsid w:val="00EB44EF"/>
    <w:rsid w:val="00EC1415"/>
    <w:rsid w:val="00ED2165"/>
    <w:rsid w:val="00ED5483"/>
    <w:rsid w:val="00ED59C0"/>
    <w:rsid w:val="00EE5644"/>
    <w:rsid w:val="00EE7F1D"/>
    <w:rsid w:val="00EF719C"/>
    <w:rsid w:val="00F135FA"/>
    <w:rsid w:val="00F15652"/>
    <w:rsid w:val="00F242F7"/>
    <w:rsid w:val="00F4082B"/>
    <w:rsid w:val="00F41488"/>
    <w:rsid w:val="00F46E03"/>
    <w:rsid w:val="00F470BA"/>
    <w:rsid w:val="00F53788"/>
    <w:rsid w:val="00F566E6"/>
    <w:rsid w:val="00F64FF2"/>
    <w:rsid w:val="00F6620B"/>
    <w:rsid w:val="00F70E52"/>
    <w:rsid w:val="00F77C3D"/>
    <w:rsid w:val="00F77F28"/>
    <w:rsid w:val="00F80BDB"/>
    <w:rsid w:val="00F8250F"/>
    <w:rsid w:val="00F86867"/>
    <w:rsid w:val="00F92681"/>
    <w:rsid w:val="00F92EC6"/>
    <w:rsid w:val="00FA17A0"/>
    <w:rsid w:val="00FA3D46"/>
    <w:rsid w:val="00FC280D"/>
    <w:rsid w:val="00FCB71A"/>
    <w:rsid w:val="00FD1A6B"/>
    <w:rsid w:val="00FD2ED4"/>
    <w:rsid w:val="00FE730F"/>
    <w:rsid w:val="00FF786C"/>
    <w:rsid w:val="0102453A"/>
    <w:rsid w:val="0107974D"/>
    <w:rsid w:val="0109E375"/>
    <w:rsid w:val="010AA3D9"/>
    <w:rsid w:val="0113B5F6"/>
    <w:rsid w:val="01308A71"/>
    <w:rsid w:val="01310D77"/>
    <w:rsid w:val="0135D954"/>
    <w:rsid w:val="01376823"/>
    <w:rsid w:val="01415D11"/>
    <w:rsid w:val="0161039B"/>
    <w:rsid w:val="016111A6"/>
    <w:rsid w:val="0165B41E"/>
    <w:rsid w:val="016CE62A"/>
    <w:rsid w:val="0170EC64"/>
    <w:rsid w:val="017B5496"/>
    <w:rsid w:val="0188BBEB"/>
    <w:rsid w:val="018B2B3C"/>
    <w:rsid w:val="019592D0"/>
    <w:rsid w:val="01A956FE"/>
    <w:rsid w:val="01ACE6F0"/>
    <w:rsid w:val="01B41F86"/>
    <w:rsid w:val="01BDFE07"/>
    <w:rsid w:val="01D2D3C2"/>
    <w:rsid w:val="01D8E853"/>
    <w:rsid w:val="01DDF6BF"/>
    <w:rsid w:val="01E14DAB"/>
    <w:rsid w:val="01EA77A0"/>
    <w:rsid w:val="01EB6F46"/>
    <w:rsid w:val="01EC1D48"/>
    <w:rsid w:val="01F226C2"/>
    <w:rsid w:val="0207F3CA"/>
    <w:rsid w:val="020BE8F4"/>
    <w:rsid w:val="020E0A2D"/>
    <w:rsid w:val="021144AE"/>
    <w:rsid w:val="0211FA36"/>
    <w:rsid w:val="0213B7F8"/>
    <w:rsid w:val="0214E06A"/>
    <w:rsid w:val="02274A85"/>
    <w:rsid w:val="02276782"/>
    <w:rsid w:val="023A2BCD"/>
    <w:rsid w:val="024B9B3F"/>
    <w:rsid w:val="024BBD3A"/>
    <w:rsid w:val="024DDEF6"/>
    <w:rsid w:val="02561566"/>
    <w:rsid w:val="0263C99A"/>
    <w:rsid w:val="02687082"/>
    <w:rsid w:val="02761EC9"/>
    <w:rsid w:val="0277A59F"/>
    <w:rsid w:val="02851709"/>
    <w:rsid w:val="028714A5"/>
    <w:rsid w:val="029231D6"/>
    <w:rsid w:val="02980AE4"/>
    <w:rsid w:val="029AB1CB"/>
    <w:rsid w:val="029E4F75"/>
    <w:rsid w:val="02B1A7F5"/>
    <w:rsid w:val="02B55672"/>
    <w:rsid w:val="02B7ABE0"/>
    <w:rsid w:val="02BC93C9"/>
    <w:rsid w:val="02D53FEC"/>
    <w:rsid w:val="02D840FE"/>
    <w:rsid w:val="02E478E3"/>
    <w:rsid w:val="02F1BB72"/>
    <w:rsid w:val="02FB4F1D"/>
    <w:rsid w:val="0300B5D7"/>
    <w:rsid w:val="030241E4"/>
    <w:rsid w:val="0311C8F1"/>
    <w:rsid w:val="031BD423"/>
    <w:rsid w:val="031BE9A0"/>
    <w:rsid w:val="03230447"/>
    <w:rsid w:val="0325E427"/>
    <w:rsid w:val="0326FB9D"/>
    <w:rsid w:val="03272DA2"/>
    <w:rsid w:val="032DF9EE"/>
    <w:rsid w:val="03321FA2"/>
    <w:rsid w:val="033F8C26"/>
    <w:rsid w:val="033F9BD3"/>
    <w:rsid w:val="034673E5"/>
    <w:rsid w:val="03476C02"/>
    <w:rsid w:val="0348E8B8"/>
    <w:rsid w:val="034E06BD"/>
    <w:rsid w:val="0353589E"/>
    <w:rsid w:val="035E60CF"/>
    <w:rsid w:val="03788865"/>
    <w:rsid w:val="03816EE4"/>
    <w:rsid w:val="03853710"/>
    <w:rsid w:val="038AF3DF"/>
    <w:rsid w:val="038C3FCC"/>
    <w:rsid w:val="038EFBE2"/>
    <w:rsid w:val="039D4D79"/>
    <w:rsid w:val="039D4DF3"/>
    <w:rsid w:val="03A10E96"/>
    <w:rsid w:val="03A124A6"/>
    <w:rsid w:val="03A53B79"/>
    <w:rsid w:val="03B17BC6"/>
    <w:rsid w:val="03C04A1C"/>
    <w:rsid w:val="03C8382B"/>
    <w:rsid w:val="03C97F19"/>
    <w:rsid w:val="03CEC9F6"/>
    <w:rsid w:val="03CF810C"/>
    <w:rsid w:val="03E47EBF"/>
    <w:rsid w:val="03E9AF57"/>
    <w:rsid w:val="03EAAC7B"/>
    <w:rsid w:val="03EBFE93"/>
    <w:rsid w:val="03EE8153"/>
    <w:rsid w:val="03F3FE95"/>
    <w:rsid w:val="03F49FB0"/>
    <w:rsid w:val="03FE1D5D"/>
    <w:rsid w:val="03FFAABF"/>
    <w:rsid w:val="04081C5E"/>
    <w:rsid w:val="0416D3F4"/>
    <w:rsid w:val="0417B1EF"/>
    <w:rsid w:val="041A2247"/>
    <w:rsid w:val="0425EB09"/>
    <w:rsid w:val="0432CF77"/>
    <w:rsid w:val="044CB374"/>
    <w:rsid w:val="044F6F40"/>
    <w:rsid w:val="0451055F"/>
    <w:rsid w:val="04523826"/>
    <w:rsid w:val="046C23D9"/>
    <w:rsid w:val="046EF239"/>
    <w:rsid w:val="047A2D4B"/>
    <w:rsid w:val="047B782A"/>
    <w:rsid w:val="0481474C"/>
    <w:rsid w:val="048AC680"/>
    <w:rsid w:val="04918B66"/>
    <w:rsid w:val="0493A0D8"/>
    <w:rsid w:val="0494A987"/>
    <w:rsid w:val="049574B4"/>
    <w:rsid w:val="04A28B5A"/>
    <w:rsid w:val="04A37BDB"/>
    <w:rsid w:val="04A532FD"/>
    <w:rsid w:val="04AF2A9A"/>
    <w:rsid w:val="04B93634"/>
    <w:rsid w:val="04BED4A8"/>
    <w:rsid w:val="04C6C22E"/>
    <w:rsid w:val="04CDE241"/>
    <w:rsid w:val="04D022DC"/>
    <w:rsid w:val="04D1E414"/>
    <w:rsid w:val="04D350E1"/>
    <w:rsid w:val="04DA472C"/>
    <w:rsid w:val="04E23B97"/>
    <w:rsid w:val="04F56806"/>
    <w:rsid w:val="04F7C7A6"/>
    <w:rsid w:val="04FBA9F8"/>
    <w:rsid w:val="04FEB9D7"/>
    <w:rsid w:val="04FF3C19"/>
    <w:rsid w:val="05033FB5"/>
    <w:rsid w:val="050E0435"/>
    <w:rsid w:val="0512A737"/>
    <w:rsid w:val="0516AFD8"/>
    <w:rsid w:val="052A2944"/>
    <w:rsid w:val="053216CA"/>
    <w:rsid w:val="054BB9C8"/>
    <w:rsid w:val="055A909F"/>
    <w:rsid w:val="0562F55C"/>
    <w:rsid w:val="05644B8E"/>
    <w:rsid w:val="0567DD92"/>
    <w:rsid w:val="056F74E9"/>
    <w:rsid w:val="05784969"/>
    <w:rsid w:val="057C2BCD"/>
    <w:rsid w:val="058133DD"/>
    <w:rsid w:val="0583E3B4"/>
    <w:rsid w:val="0585F606"/>
    <w:rsid w:val="058AAE20"/>
    <w:rsid w:val="058FBC26"/>
    <w:rsid w:val="05933A4D"/>
    <w:rsid w:val="05A72970"/>
    <w:rsid w:val="05A94720"/>
    <w:rsid w:val="05AFC57B"/>
    <w:rsid w:val="05B02FAC"/>
    <w:rsid w:val="05BCF6DF"/>
    <w:rsid w:val="05C25FB4"/>
    <w:rsid w:val="05C5DBB2"/>
    <w:rsid w:val="05DB7B1C"/>
    <w:rsid w:val="05E7EFE0"/>
    <w:rsid w:val="060477A6"/>
    <w:rsid w:val="060FBE25"/>
    <w:rsid w:val="060FE1C0"/>
    <w:rsid w:val="060FF842"/>
    <w:rsid w:val="061C19A5"/>
    <w:rsid w:val="062117C8"/>
    <w:rsid w:val="062A3403"/>
    <w:rsid w:val="062ECA29"/>
    <w:rsid w:val="06315CC4"/>
    <w:rsid w:val="063474BE"/>
    <w:rsid w:val="0636B9B9"/>
    <w:rsid w:val="0649A245"/>
    <w:rsid w:val="064B8C1F"/>
    <w:rsid w:val="06504764"/>
    <w:rsid w:val="0655FD64"/>
    <w:rsid w:val="06569E1C"/>
    <w:rsid w:val="06579F64"/>
    <w:rsid w:val="065ECE64"/>
    <w:rsid w:val="06710DDE"/>
    <w:rsid w:val="0676DBA9"/>
    <w:rsid w:val="068775C2"/>
    <w:rsid w:val="06968DE2"/>
    <w:rsid w:val="069F1016"/>
    <w:rsid w:val="06B9CEFE"/>
    <w:rsid w:val="06BE6941"/>
    <w:rsid w:val="06C294A1"/>
    <w:rsid w:val="06C597E5"/>
    <w:rsid w:val="06C759AB"/>
    <w:rsid w:val="06CAEB2E"/>
    <w:rsid w:val="06D89F43"/>
    <w:rsid w:val="06D95856"/>
    <w:rsid w:val="06DCDC3B"/>
    <w:rsid w:val="06DEFD6D"/>
    <w:rsid w:val="06E0F3B8"/>
    <w:rsid w:val="06FAB36A"/>
    <w:rsid w:val="0701C744"/>
    <w:rsid w:val="070FE435"/>
    <w:rsid w:val="0718F370"/>
    <w:rsid w:val="0719D97A"/>
    <w:rsid w:val="072D6063"/>
    <w:rsid w:val="0743AAD9"/>
    <w:rsid w:val="074A11DE"/>
    <w:rsid w:val="075DFA8B"/>
    <w:rsid w:val="075E3015"/>
    <w:rsid w:val="0761B2F7"/>
    <w:rsid w:val="0765A2F9"/>
    <w:rsid w:val="076C3411"/>
    <w:rsid w:val="076FF001"/>
    <w:rsid w:val="07781E16"/>
    <w:rsid w:val="078959B3"/>
    <w:rsid w:val="07897342"/>
    <w:rsid w:val="0789A0D2"/>
    <w:rsid w:val="07AD9EEC"/>
    <w:rsid w:val="07BC6862"/>
    <w:rsid w:val="07BCB1A4"/>
    <w:rsid w:val="07BEC45A"/>
    <w:rsid w:val="07D20DBA"/>
    <w:rsid w:val="07EA736A"/>
    <w:rsid w:val="07EEC22E"/>
    <w:rsid w:val="07F46DB0"/>
    <w:rsid w:val="07F8C32D"/>
    <w:rsid w:val="080CC730"/>
    <w:rsid w:val="0819510D"/>
    <w:rsid w:val="0819DC59"/>
    <w:rsid w:val="082BF353"/>
    <w:rsid w:val="08383C4B"/>
    <w:rsid w:val="08385009"/>
    <w:rsid w:val="083AE077"/>
    <w:rsid w:val="083BA77D"/>
    <w:rsid w:val="084831FD"/>
    <w:rsid w:val="084B8B9D"/>
    <w:rsid w:val="085029A4"/>
    <w:rsid w:val="08582FF8"/>
    <w:rsid w:val="0859CFAE"/>
    <w:rsid w:val="085BC397"/>
    <w:rsid w:val="085D8881"/>
    <w:rsid w:val="086D3384"/>
    <w:rsid w:val="087733BB"/>
    <w:rsid w:val="087C2362"/>
    <w:rsid w:val="087E6C16"/>
    <w:rsid w:val="08813CA9"/>
    <w:rsid w:val="08815F67"/>
    <w:rsid w:val="0885ADFB"/>
    <w:rsid w:val="088950B3"/>
    <w:rsid w:val="088E0CD7"/>
    <w:rsid w:val="08A09DCA"/>
    <w:rsid w:val="08B6B022"/>
    <w:rsid w:val="08C1F276"/>
    <w:rsid w:val="08CEAE35"/>
    <w:rsid w:val="08D35F12"/>
    <w:rsid w:val="08ED86D3"/>
    <w:rsid w:val="08EF443C"/>
    <w:rsid w:val="08FB478F"/>
    <w:rsid w:val="0906C03C"/>
    <w:rsid w:val="0907A9C1"/>
    <w:rsid w:val="09105E30"/>
    <w:rsid w:val="0913EE77"/>
    <w:rsid w:val="091DA75F"/>
    <w:rsid w:val="09252A14"/>
    <w:rsid w:val="0925B6F4"/>
    <w:rsid w:val="093F94FC"/>
    <w:rsid w:val="0953BA67"/>
    <w:rsid w:val="0963C1C1"/>
    <w:rsid w:val="098643CB"/>
    <w:rsid w:val="098A58DF"/>
    <w:rsid w:val="099C8D0C"/>
    <w:rsid w:val="09A74DA6"/>
    <w:rsid w:val="09AB9C66"/>
    <w:rsid w:val="09AF8E4B"/>
    <w:rsid w:val="09B2F88E"/>
    <w:rsid w:val="09B747F4"/>
    <w:rsid w:val="09B91630"/>
    <w:rsid w:val="09BA80C5"/>
    <w:rsid w:val="09D63078"/>
    <w:rsid w:val="09DA8021"/>
    <w:rsid w:val="09DF8FC9"/>
    <w:rsid w:val="09F3210D"/>
    <w:rsid w:val="09F7D1EF"/>
    <w:rsid w:val="09F96EFF"/>
    <w:rsid w:val="09FA9458"/>
    <w:rsid w:val="09FD9794"/>
    <w:rsid w:val="09FEE441"/>
    <w:rsid w:val="09FEFE40"/>
    <w:rsid w:val="0A039D7C"/>
    <w:rsid w:val="0A100FD7"/>
    <w:rsid w:val="0A2BF00B"/>
    <w:rsid w:val="0A2C2EDC"/>
    <w:rsid w:val="0A32CC84"/>
    <w:rsid w:val="0A32D1D3"/>
    <w:rsid w:val="0A5254B1"/>
    <w:rsid w:val="0A535458"/>
    <w:rsid w:val="0A5724B2"/>
    <w:rsid w:val="0A5B537A"/>
    <w:rsid w:val="0A5BD1C3"/>
    <w:rsid w:val="0A5D3F9F"/>
    <w:rsid w:val="0A60DE61"/>
    <w:rsid w:val="0A71438E"/>
    <w:rsid w:val="0A7589FC"/>
    <w:rsid w:val="0A76C357"/>
    <w:rsid w:val="0A7D8A33"/>
    <w:rsid w:val="0AAD339B"/>
    <w:rsid w:val="0ABEA1F0"/>
    <w:rsid w:val="0AD5B209"/>
    <w:rsid w:val="0AD899C7"/>
    <w:rsid w:val="0ADA7B9A"/>
    <w:rsid w:val="0AE18456"/>
    <w:rsid w:val="0AF69DB8"/>
    <w:rsid w:val="0AFBB77E"/>
    <w:rsid w:val="0AFEA64D"/>
    <w:rsid w:val="0B027B77"/>
    <w:rsid w:val="0B1829D3"/>
    <w:rsid w:val="0B1D1368"/>
    <w:rsid w:val="0B368932"/>
    <w:rsid w:val="0B39FB08"/>
    <w:rsid w:val="0B3AF595"/>
    <w:rsid w:val="0B414162"/>
    <w:rsid w:val="0B47E1A5"/>
    <w:rsid w:val="0B492EAF"/>
    <w:rsid w:val="0B53D973"/>
    <w:rsid w:val="0B5E7487"/>
    <w:rsid w:val="0B60A354"/>
    <w:rsid w:val="0B7520A3"/>
    <w:rsid w:val="0B81A644"/>
    <w:rsid w:val="0B84C041"/>
    <w:rsid w:val="0B8B5D16"/>
    <w:rsid w:val="0B8EF16E"/>
    <w:rsid w:val="0B9C6F1B"/>
    <w:rsid w:val="0BA0C7E3"/>
    <w:rsid w:val="0BAF4718"/>
    <w:rsid w:val="0BC1FEFE"/>
    <w:rsid w:val="0BCCF512"/>
    <w:rsid w:val="0BD424D8"/>
    <w:rsid w:val="0BD74B33"/>
    <w:rsid w:val="0BD9F09E"/>
    <w:rsid w:val="0BE2C231"/>
    <w:rsid w:val="0BE3E8DD"/>
    <w:rsid w:val="0BE4FD56"/>
    <w:rsid w:val="0BFCAEC2"/>
    <w:rsid w:val="0C078B63"/>
    <w:rsid w:val="0C20CB08"/>
    <w:rsid w:val="0C24B8FF"/>
    <w:rsid w:val="0C25876C"/>
    <w:rsid w:val="0C296F4C"/>
    <w:rsid w:val="0C2E5CF7"/>
    <w:rsid w:val="0C33E6D5"/>
    <w:rsid w:val="0C373D51"/>
    <w:rsid w:val="0C3F219F"/>
    <w:rsid w:val="0C421180"/>
    <w:rsid w:val="0C492787"/>
    <w:rsid w:val="0C57C559"/>
    <w:rsid w:val="0C5A6112"/>
    <w:rsid w:val="0C5D57B6"/>
    <w:rsid w:val="0C628E19"/>
    <w:rsid w:val="0C71BEEA"/>
    <w:rsid w:val="0C78AF91"/>
    <w:rsid w:val="0C88EC36"/>
    <w:rsid w:val="0C93A946"/>
    <w:rsid w:val="0C95D865"/>
    <w:rsid w:val="0C9AF4AA"/>
    <w:rsid w:val="0CA62242"/>
    <w:rsid w:val="0CBF4DBC"/>
    <w:rsid w:val="0CC992CA"/>
    <w:rsid w:val="0CCE0FE8"/>
    <w:rsid w:val="0CCFC93E"/>
    <w:rsid w:val="0CDBF443"/>
    <w:rsid w:val="0CF240F8"/>
    <w:rsid w:val="0CF7AA58"/>
    <w:rsid w:val="0CF7CF05"/>
    <w:rsid w:val="0D02FAC1"/>
    <w:rsid w:val="0D06F13E"/>
    <w:rsid w:val="0D0AE029"/>
    <w:rsid w:val="0D0D44FF"/>
    <w:rsid w:val="0D108E6C"/>
    <w:rsid w:val="0D2B5159"/>
    <w:rsid w:val="0D38F8BB"/>
    <w:rsid w:val="0D398960"/>
    <w:rsid w:val="0D45EEA2"/>
    <w:rsid w:val="0D46A18A"/>
    <w:rsid w:val="0D579311"/>
    <w:rsid w:val="0D5ECF4F"/>
    <w:rsid w:val="0D76A199"/>
    <w:rsid w:val="0D7B4CF1"/>
    <w:rsid w:val="0D81F0C0"/>
    <w:rsid w:val="0D838BA5"/>
    <w:rsid w:val="0D96E2F6"/>
    <w:rsid w:val="0D99BE30"/>
    <w:rsid w:val="0D9EDFBB"/>
    <w:rsid w:val="0DB34937"/>
    <w:rsid w:val="0DB88FC6"/>
    <w:rsid w:val="0DC06D1C"/>
    <w:rsid w:val="0DCF4FB6"/>
    <w:rsid w:val="0DDA553E"/>
    <w:rsid w:val="0DDC5BFE"/>
    <w:rsid w:val="0DEB471F"/>
    <w:rsid w:val="0DF42B2D"/>
    <w:rsid w:val="0DF466EE"/>
    <w:rsid w:val="0DFA38CC"/>
    <w:rsid w:val="0DFC8F74"/>
    <w:rsid w:val="0E0D8F4B"/>
    <w:rsid w:val="0E1AF3A5"/>
    <w:rsid w:val="0E1DF95E"/>
    <w:rsid w:val="0E23F7D9"/>
    <w:rsid w:val="0E2D0FB7"/>
    <w:rsid w:val="0E32ECE6"/>
    <w:rsid w:val="0E3BA3BA"/>
    <w:rsid w:val="0E3CE483"/>
    <w:rsid w:val="0E547AE2"/>
    <w:rsid w:val="0E54B42A"/>
    <w:rsid w:val="0E5B1E1D"/>
    <w:rsid w:val="0E5B4557"/>
    <w:rsid w:val="0E7DE438"/>
    <w:rsid w:val="0E8308A6"/>
    <w:rsid w:val="0E84B6F2"/>
    <w:rsid w:val="0E84C65F"/>
    <w:rsid w:val="0E94B9BD"/>
    <w:rsid w:val="0E94C8E7"/>
    <w:rsid w:val="0E9BB94B"/>
    <w:rsid w:val="0EA2387B"/>
    <w:rsid w:val="0EA71C24"/>
    <w:rsid w:val="0EA9D8B6"/>
    <w:rsid w:val="0EB052C9"/>
    <w:rsid w:val="0EB0C9F1"/>
    <w:rsid w:val="0EBF2E33"/>
    <w:rsid w:val="0EC38C69"/>
    <w:rsid w:val="0EC71430"/>
    <w:rsid w:val="0ECEAA8D"/>
    <w:rsid w:val="0EF6CD78"/>
    <w:rsid w:val="0F021473"/>
    <w:rsid w:val="0F030353"/>
    <w:rsid w:val="0F07533B"/>
    <w:rsid w:val="0F0EFB9F"/>
    <w:rsid w:val="0F0FA81D"/>
    <w:rsid w:val="0F10136E"/>
    <w:rsid w:val="0F25816A"/>
    <w:rsid w:val="0F364073"/>
    <w:rsid w:val="0F3E9E2A"/>
    <w:rsid w:val="0F44F3D2"/>
    <w:rsid w:val="0F45E41D"/>
    <w:rsid w:val="0F4C6F50"/>
    <w:rsid w:val="0F510850"/>
    <w:rsid w:val="0F52412E"/>
    <w:rsid w:val="0F55B5B6"/>
    <w:rsid w:val="0F5A1686"/>
    <w:rsid w:val="0F6ED699"/>
    <w:rsid w:val="0F7472BA"/>
    <w:rsid w:val="0F7A67BC"/>
    <w:rsid w:val="0F7CE0D0"/>
    <w:rsid w:val="0F88EAE6"/>
    <w:rsid w:val="0F89CE38"/>
    <w:rsid w:val="0F9B52D0"/>
    <w:rsid w:val="0F9D6194"/>
    <w:rsid w:val="0FAA6DEA"/>
    <w:rsid w:val="0FAB7648"/>
    <w:rsid w:val="0FADA514"/>
    <w:rsid w:val="0FAE478E"/>
    <w:rsid w:val="0FB16DD9"/>
    <w:rsid w:val="0FB2EDB4"/>
    <w:rsid w:val="0FD9B555"/>
    <w:rsid w:val="0FF6EE7E"/>
    <w:rsid w:val="10086981"/>
    <w:rsid w:val="101692DD"/>
    <w:rsid w:val="101B3C1A"/>
    <w:rsid w:val="102FA81C"/>
    <w:rsid w:val="1031E5AA"/>
    <w:rsid w:val="1037B394"/>
    <w:rsid w:val="1040EF1F"/>
    <w:rsid w:val="104624B8"/>
    <w:rsid w:val="10472427"/>
    <w:rsid w:val="104DEF90"/>
    <w:rsid w:val="10504E8A"/>
    <w:rsid w:val="1055D963"/>
    <w:rsid w:val="1057A078"/>
    <w:rsid w:val="105BFD5A"/>
    <w:rsid w:val="1069CA1C"/>
    <w:rsid w:val="106C4D16"/>
    <w:rsid w:val="107AD589"/>
    <w:rsid w:val="1080CDE5"/>
    <w:rsid w:val="10945ED2"/>
    <w:rsid w:val="1094B0B9"/>
    <w:rsid w:val="109C6D16"/>
    <w:rsid w:val="10A574DA"/>
    <w:rsid w:val="10AA5875"/>
    <w:rsid w:val="10CE83B8"/>
    <w:rsid w:val="10D782E6"/>
    <w:rsid w:val="10DD207B"/>
    <w:rsid w:val="10E2C3EB"/>
    <w:rsid w:val="10F129C0"/>
    <w:rsid w:val="10F621EE"/>
    <w:rsid w:val="10F93528"/>
    <w:rsid w:val="10FE0CCA"/>
    <w:rsid w:val="110F183D"/>
    <w:rsid w:val="1119BFA7"/>
    <w:rsid w:val="111C98AA"/>
    <w:rsid w:val="11251EB5"/>
    <w:rsid w:val="11253851"/>
    <w:rsid w:val="11297518"/>
    <w:rsid w:val="112EB334"/>
    <w:rsid w:val="112F68EB"/>
    <w:rsid w:val="113931F5"/>
    <w:rsid w:val="1151EEE8"/>
    <w:rsid w:val="11619DC8"/>
    <w:rsid w:val="11675FB5"/>
    <w:rsid w:val="1167E605"/>
    <w:rsid w:val="11799682"/>
    <w:rsid w:val="1180FD2C"/>
    <w:rsid w:val="11867E65"/>
    <w:rsid w:val="118E36E4"/>
    <w:rsid w:val="11947F7B"/>
    <w:rsid w:val="119E7E1E"/>
    <w:rsid w:val="11B0F7E4"/>
    <w:rsid w:val="11B56294"/>
    <w:rsid w:val="11C1CD15"/>
    <w:rsid w:val="11D0E36E"/>
    <w:rsid w:val="11DA487C"/>
    <w:rsid w:val="11E59206"/>
    <w:rsid w:val="11F19E31"/>
    <w:rsid w:val="11F23DF6"/>
    <w:rsid w:val="11FC5AB2"/>
    <w:rsid w:val="12034A18"/>
    <w:rsid w:val="12068E85"/>
    <w:rsid w:val="120F166E"/>
    <w:rsid w:val="121413C8"/>
    <w:rsid w:val="12157EA2"/>
    <w:rsid w:val="121A6CE9"/>
    <w:rsid w:val="121CC34D"/>
    <w:rsid w:val="1225C554"/>
    <w:rsid w:val="1235FE04"/>
    <w:rsid w:val="123D093B"/>
    <w:rsid w:val="12495895"/>
    <w:rsid w:val="1253B10C"/>
    <w:rsid w:val="12583D1D"/>
    <w:rsid w:val="12592F37"/>
    <w:rsid w:val="125C7EA5"/>
    <w:rsid w:val="126402C0"/>
    <w:rsid w:val="1265DC90"/>
    <w:rsid w:val="1269B70F"/>
    <w:rsid w:val="127C1BA1"/>
    <w:rsid w:val="1284038B"/>
    <w:rsid w:val="1289E1F0"/>
    <w:rsid w:val="12950589"/>
    <w:rsid w:val="129BC0D6"/>
    <w:rsid w:val="12A19925"/>
    <w:rsid w:val="12A224B3"/>
    <w:rsid w:val="12B0E544"/>
    <w:rsid w:val="12B2FFC8"/>
    <w:rsid w:val="12B67F26"/>
    <w:rsid w:val="12B6CDAD"/>
    <w:rsid w:val="12B7C8EE"/>
    <w:rsid w:val="12B83F16"/>
    <w:rsid w:val="12C16023"/>
    <w:rsid w:val="12C7686E"/>
    <w:rsid w:val="12CABBC7"/>
    <w:rsid w:val="12CF9603"/>
    <w:rsid w:val="12D0440A"/>
    <w:rsid w:val="12E7D7E1"/>
    <w:rsid w:val="12F23DC4"/>
    <w:rsid w:val="13001B40"/>
    <w:rsid w:val="1302FC38"/>
    <w:rsid w:val="13233030"/>
    <w:rsid w:val="132636A1"/>
    <w:rsid w:val="132EB0E3"/>
    <w:rsid w:val="134A18DE"/>
    <w:rsid w:val="134D1748"/>
    <w:rsid w:val="134F7481"/>
    <w:rsid w:val="1355C7C6"/>
    <w:rsid w:val="13688F89"/>
    <w:rsid w:val="13820DCF"/>
    <w:rsid w:val="1392CA04"/>
    <w:rsid w:val="139341D6"/>
    <w:rsid w:val="1396EDD7"/>
    <w:rsid w:val="1397E89E"/>
    <w:rsid w:val="1399293E"/>
    <w:rsid w:val="13A1769E"/>
    <w:rsid w:val="13A18617"/>
    <w:rsid w:val="13A236C0"/>
    <w:rsid w:val="13A236E6"/>
    <w:rsid w:val="13B77470"/>
    <w:rsid w:val="13B9666D"/>
    <w:rsid w:val="13BDD094"/>
    <w:rsid w:val="13CFAC10"/>
    <w:rsid w:val="13DFD2B7"/>
    <w:rsid w:val="13E1C88E"/>
    <w:rsid w:val="13E38491"/>
    <w:rsid w:val="13E91BEC"/>
    <w:rsid w:val="13E99786"/>
    <w:rsid w:val="13F94031"/>
    <w:rsid w:val="13FE2AE0"/>
    <w:rsid w:val="14082FEB"/>
    <w:rsid w:val="140C92A3"/>
    <w:rsid w:val="14106219"/>
    <w:rsid w:val="14222191"/>
    <w:rsid w:val="14224782"/>
    <w:rsid w:val="1427D14A"/>
    <w:rsid w:val="142F5F75"/>
    <w:rsid w:val="14372801"/>
    <w:rsid w:val="143D6986"/>
    <w:rsid w:val="145258B6"/>
    <w:rsid w:val="145477A1"/>
    <w:rsid w:val="14597D3D"/>
    <w:rsid w:val="145A21B3"/>
    <w:rsid w:val="145B6A41"/>
    <w:rsid w:val="146C2629"/>
    <w:rsid w:val="1470D2B7"/>
    <w:rsid w:val="1478A089"/>
    <w:rsid w:val="14814CD4"/>
    <w:rsid w:val="1482C344"/>
    <w:rsid w:val="14852649"/>
    <w:rsid w:val="1485C35E"/>
    <w:rsid w:val="1488F09A"/>
    <w:rsid w:val="148B09B4"/>
    <w:rsid w:val="14D2BCCF"/>
    <w:rsid w:val="14D6F14D"/>
    <w:rsid w:val="14D921CD"/>
    <w:rsid w:val="14E149B3"/>
    <w:rsid w:val="14F72C9D"/>
    <w:rsid w:val="14FF8E32"/>
    <w:rsid w:val="150ACE70"/>
    <w:rsid w:val="150EA3C7"/>
    <w:rsid w:val="15157F2A"/>
    <w:rsid w:val="15191666"/>
    <w:rsid w:val="152D03CC"/>
    <w:rsid w:val="152F1237"/>
    <w:rsid w:val="15328BEA"/>
    <w:rsid w:val="153E97AB"/>
    <w:rsid w:val="1543F90F"/>
    <w:rsid w:val="1556204F"/>
    <w:rsid w:val="15629F71"/>
    <w:rsid w:val="15643103"/>
    <w:rsid w:val="156A03F3"/>
    <w:rsid w:val="157731D7"/>
    <w:rsid w:val="15824306"/>
    <w:rsid w:val="158567E7"/>
    <w:rsid w:val="158681D1"/>
    <w:rsid w:val="15A86304"/>
    <w:rsid w:val="15B095F8"/>
    <w:rsid w:val="15BBEAF7"/>
    <w:rsid w:val="15C5E4CE"/>
    <w:rsid w:val="15C8BB65"/>
    <w:rsid w:val="15CA0DE4"/>
    <w:rsid w:val="15CCDB88"/>
    <w:rsid w:val="15CEE54E"/>
    <w:rsid w:val="15D302A6"/>
    <w:rsid w:val="15D749F6"/>
    <w:rsid w:val="15D939E7"/>
    <w:rsid w:val="15DEA501"/>
    <w:rsid w:val="15E3AFDB"/>
    <w:rsid w:val="15F2717F"/>
    <w:rsid w:val="15F3BDDB"/>
    <w:rsid w:val="15F48139"/>
    <w:rsid w:val="15FA3187"/>
    <w:rsid w:val="1604C938"/>
    <w:rsid w:val="16069525"/>
    <w:rsid w:val="161E1804"/>
    <w:rsid w:val="1624C0FB"/>
    <w:rsid w:val="1629DF58"/>
    <w:rsid w:val="1644725C"/>
    <w:rsid w:val="165B1301"/>
    <w:rsid w:val="165D39CB"/>
    <w:rsid w:val="16868603"/>
    <w:rsid w:val="168AF63A"/>
    <w:rsid w:val="168B48A8"/>
    <w:rsid w:val="1692550D"/>
    <w:rsid w:val="16925DD8"/>
    <w:rsid w:val="16953E38"/>
    <w:rsid w:val="1695B7CE"/>
    <w:rsid w:val="1696F93F"/>
    <w:rsid w:val="16A3B866"/>
    <w:rsid w:val="16A739B0"/>
    <w:rsid w:val="16A74A32"/>
    <w:rsid w:val="16AAB918"/>
    <w:rsid w:val="16AB6118"/>
    <w:rsid w:val="16AD581F"/>
    <w:rsid w:val="16B13D3D"/>
    <w:rsid w:val="16B42745"/>
    <w:rsid w:val="16CAE298"/>
    <w:rsid w:val="16CE12F8"/>
    <w:rsid w:val="16D6C26F"/>
    <w:rsid w:val="16E7DF67"/>
    <w:rsid w:val="16EEAE3D"/>
    <w:rsid w:val="17017BC5"/>
    <w:rsid w:val="17213EEA"/>
    <w:rsid w:val="1727AFFD"/>
    <w:rsid w:val="172925CE"/>
    <w:rsid w:val="172ACCC1"/>
    <w:rsid w:val="173B6EA5"/>
    <w:rsid w:val="17443365"/>
    <w:rsid w:val="174DABA7"/>
    <w:rsid w:val="1754E1B8"/>
    <w:rsid w:val="1766CEB3"/>
    <w:rsid w:val="177E2EAF"/>
    <w:rsid w:val="1785B30B"/>
    <w:rsid w:val="178F547D"/>
    <w:rsid w:val="1791D350"/>
    <w:rsid w:val="17A0AF3B"/>
    <w:rsid w:val="17A76B03"/>
    <w:rsid w:val="17BD156F"/>
    <w:rsid w:val="17C9D9F3"/>
    <w:rsid w:val="17DD78F6"/>
    <w:rsid w:val="17E26E13"/>
    <w:rsid w:val="17E48512"/>
    <w:rsid w:val="17ECBD5B"/>
    <w:rsid w:val="1807B69E"/>
    <w:rsid w:val="1809B1D0"/>
    <w:rsid w:val="18176189"/>
    <w:rsid w:val="182D88D0"/>
    <w:rsid w:val="183C1357"/>
    <w:rsid w:val="183DEF4B"/>
    <w:rsid w:val="184024F2"/>
    <w:rsid w:val="1840F9BD"/>
    <w:rsid w:val="18424D6B"/>
    <w:rsid w:val="1853D3BE"/>
    <w:rsid w:val="18549013"/>
    <w:rsid w:val="185B036D"/>
    <w:rsid w:val="185E7726"/>
    <w:rsid w:val="18614D48"/>
    <w:rsid w:val="1861BD73"/>
    <w:rsid w:val="1875A809"/>
    <w:rsid w:val="187778BE"/>
    <w:rsid w:val="1879CFA1"/>
    <w:rsid w:val="188CE2C0"/>
    <w:rsid w:val="189EAB0B"/>
    <w:rsid w:val="18A10ACC"/>
    <w:rsid w:val="18A8CFE3"/>
    <w:rsid w:val="18B2B076"/>
    <w:rsid w:val="18B59820"/>
    <w:rsid w:val="18BC94B1"/>
    <w:rsid w:val="18BDE3EB"/>
    <w:rsid w:val="18BE6859"/>
    <w:rsid w:val="18D04D73"/>
    <w:rsid w:val="18D4AD73"/>
    <w:rsid w:val="18DB942C"/>
    <w:rsid w:val="18E3D33C"/>
    <w:rsid w:val="18E6D734"/>
    <w:rsid w:val="18EBE61E"/>
    <w:rsid w:val="18FD4B1C"/>
    <w:rsid w:val="19180E51"/>
    <w:rsid w:val="192026C8"/>
    <w:rsid w:val="192107ED"/>
    <w:rsid w:val="1927E8C4"/>
    <w:rsid w:val="19404C8F"/>
    <w:rsid w:val="19461255"/>
    <w:rsid w:val="194FA99E"/>
    <w:rsid w:val="195779EF"/>
    <w:rsid w:val="1959FAC7"/>
    <w:rsid w:val="1963F028"/>
    <w:rsid w:val="198C90AD"/>
    <w:rsid w:val="198E08AB"/>
    <w:rsid w:val="199B4898"/>
    <w:rsid w:val="19A2F3E3"/>
    <w:rsid w:val="19A72385"/>
    <w:rsid w:val="19B4D22A"/>
    <w:rsid w:val="19B80819"/>
    <w:rsid w:val="19BA1E12"/>
    <w:rsid w:val="19BA7940"/>
    <w:rsid w:val="19BB6408"/>
    <w:rsid w:val="19BEB605"/>
    <w:rsid w:val="19C56797"/>
    <w:rsid w:val="19CB4793"/>
    <w:rsid w:val="19CFE70B"/>
    <w:rsid w:val="19D73817"/>
    <w:rsid w:val="19DDD69D"/>
    <w:rsid w:val="19EC4140"/>
    <w:rsid w:val="19EEEA18"/>
    <w:rsid w:val="1A035897"/>
    <w:rsid w:val="1A0A70E0"/>
    <w:rsid w:val="1A0BE323"/>
    <w:rsid w:val="1A107CA7"/>
    <w:rsid w:val="1A16C284"/>
    <w:rsid w:val="1A37A226"/>
    <w:rsid w:val="1A400DDD"/>
    <w:rsid w:val="1A448C9B"/>
    <w:rsid w:val="1A586512"/>
    <w:rsid w:val="1A599BCC"/>
    <w:rsid w:val="1A650B0F"/>
    <w:rsid w:val="1A6D60E2"/>
    <w:rsid w:val="1A6DA87E"/>
    <w:rsid w:val="1A70D946"/>
    <w:rsid w:val="1A739786"/>
    <w:rsid w:val="1A7D05C1"/>
    <w:rsid w:val="1A7FA39D"/>
    <w:rsid w:val="1A828A13"/>
    <w:rsid w:val="1A83E1F3"/>
    <w:rsid w:val="1A867A01"/>
    <w:rsid w:val="1A9382AD"/>
    <w:rsid w:val="1A957645"/>
    <w:rsid w:val="1A9955F1"/>
    <w:rsid w:val="1A9BE3F7"/>
    <w:rsid w:val="1AA04CAB"/>
    <w:rsid w:val="1AA77990"/>
    <w:rsid w:val="1AC9BC3C"/>
    <w:rsid w:val="1ACF8D71"/>
    <w:rsid w:val="1AD015E9"/>
    <w:rsid w:val="1AE04E50"/>
    <w:rsid w:val="1AE396E0"/>
    <w:rsid w:val="1AF177AF"/>
    <w:rsid w:val="1AF50EDD"/>
    <w:rsid w:val="1AF6E906"/>
    <w:rsid w:val="1AF976AD"/>
    <w:rsid w:val="1B03E7B4"/>
    <w:rsid w:val="1B09BD5C"/>
    <w:rsid w:val="1B23ADD4"/>
    <w:rsid w:val="1B265A9D"/>
    <w:rsid w:val="1B28B09A"/>
    <w:rsid w:val="1B485436"/>
    <w:rsid w:val="1B524664"/>
    <w:rsid w:val="1B58EF50"/>
    <w:rsid w:val="1B724C23"/>
    <w:rsid w:val="1B7291D9"/>
    <w:rsid w:val="1B745F2F"/>
    <w:rsid w:val="1B7ABE74"/>
    <w:rsid w:val="1B9C73F0"/>
    <w:rsid w:val="1BA64141"/>
    <w:rsid w:val="1BAD48CB"/>
    <w:rsid w:val="1BB12CC7"/>
    <w:rsid w:val="1BBE293C"/>
    <w:rsid w:val="1BC34E44"/>
    <w:rsid w:val="1BC4C754"/>
    <w:rsid w:val="1BCF6E4E"/>
    <w:rsid w:val="1BD71179"/>
    <w:rsid w:val="1BE8CB69"/>
    <w:rsid w:val="1BFA3C94"/>
    <w:rsid w:val="1BFAE93C"/>
    <w:rsid w:val="1BFC96F1"/>
    <w:rsid w:val="1C0588FA"/>
    <w:rsid w:val="1C0ADA15"/>
    <w:rsid w:val="1C0F46A0"/>
    <w:rsid w:val="1C1305D9"/>
    <w:rsid w:val="1C1B73FE"/>
    <w:rsid w:val="1C25684A"/>
    <w:rsid w:val="1C2803DF"/>
    <w:rsid w:val="1C28D9AD"/>
    <w:rsid w:val="1C3B4C4D"/>
    <w:rsid w:val="1C3C1D0C"/>
    <w:rsid w:val="1C43FBF6"/>
    <w:rsid w:val="1C45D38A"/>
    <w:rsid w:val="1C4DE685"/>
    <w:rsid w:val="1C5F4B51"/>
    <w:rsid w:val="1C64988F"/>
    <w:rsid w:val="1C65E561"/>
    <w:rsid w:val="1C74B94F"/>
    <w:rsid w:val="1C75D1DC"/>
    <w:rsid w:val="1C79EF0D"/>
    <w:rsid w:val="1C7ADA22"/>
    <w:rsid w:val="1C7FCA38"/>
    <w:rsid w:val="1C80F6EE"/>
    <w:rsid w:val="1C8B8D01"/>
    <w:rsid w:val="1C9316C0"/>
    <w:rsid w:val="1C9EEDCB"/>
    <w:rsid w:val="1CA6CB38"/>
    <w:rsid w:val="1CA6FD86"/>
    <w:rsid w:val="1CA96C79"/>
    <w:rsid w:val="1CAB0DBC"/>
    <w:rsid w:val="1CC5A96D"/>
    <w:rsid w:val="1CD63F72"/>
    <w:rsid w:val="1CDBED88"/>
    <w:rsid w:val="1CF6A742"/>
    <w:rsid w:val="1CFDD24F"/>
    <w:rsid w:val="1D0041E1"/>
    <w:rsid w:val="1D0519DB"/>
    <w:rsid w:val="1D0D3103"/>
    <w:rsid w:val="1D146161"/>
    <w:rsid w:val="1D222F09"/>
    <w:rsid w:val="1D2FAAC2"/>
    <w:rsid w:val="1D321D35"/>
    <w:rsid w:val="1D39B7EA"/>
    <w:rsid w:val="1D3A241C"/>
    <w:rsid w:val="1D3D9DCF"/>
    <w:rsid w:val="1D49E51E"/>
    <w:rsid w:val="1D4E0F87"/>
    <w:rsid w:val="1D4F9D2A"/>
    <w:rsid w:val="1D5794EC"/>
    <w:rsid w:val="1D5C7C04"/>
    <w:rsid w:val="1D624189"/>
    <w:rsid w:val="1D6411C1"/>
    <w:rsid w:val="1D6CC712"/>
    <w:rsid w:val="1D6D0534"/>
    <w:rsid w:val="1D6F8B2C"/>
    <w:rsid w:val="1D74A0E2"/>
    <w:rsid w:val="1D8A66D7"/>
    <w:rsid w:val="1D8D1DE7"/>
    <w:rsid w:val="1D93D24F"/>
    <w:rsid w:val="1DA8D06F"/>
    <w:rsid w:val="1DC3B052"/>
    <w:rsid w:val="1DC728C5"/>
    <w:rsid w:val="1DD05744"/>
    <w:rsid w:val="1DD0F6B3"/>
    <w:rsid w:val="1DD1AD08"/>
    <w:rsid w:val="1DD5F2E5"/>
    <w:rsid w:val="1DD5FE67"/>
    <w:rsid w:val="1DDB4F77"/>
    <w:rsid w:val="1DEA869F"/>
    <w:rsid w:val="1DEE783C"/>
    <w:rsid w:val="1DF60175"/>
    <w:rsid w:val="1E02D019"/>
    <w:rsid w:val="1E0A9A6E"/>
    <w:rsid w:val="1E16AA83"/>
    <w:rsid w:val="1E16AC9C"/>
    <w:rsid w:val="1E1E8C8F"/>
    <w:rsid w:val="1E2262AF"/>
    <w:rsid w:val="1E2B86EA"/>
    <w:rsid w:val="1E367A3C"/>
    <w:rsid w:val="1E3A0B5F"/>
    <w:rsid w:val="1E42CDE7"/>
    <w:rsid w:val="1E49CFCD"/>
    <w:rsid w:val="1E4C870E"/>
    <w:rsid w:val="1E4FA26A"/>
    <w:rsid w:val="1E55890D"/>
    <w:rsid w:val="1E5BB534"/>
    <w:rsid w:val="1E5BD472"/>
    <w:rsid w:val="1E6624E6"/>
    <w:rsid w:val="1E6CEEF3"/>
    <w:rsid w:val="1E700565"/>
    <w:rsid w:val="1E7FA7BC"/>
    <w:rsid w:val="1E814DDF"/>
    <w:rsid w:val="1E818D36"/>
    <w:rsid w:val="1E87A90D"/>
    <w:rsid w:val="1E8A2377"/>
    <w:rsid w:val="1E91E71F"/>
    <w:rsid w:val="1E992338"/>
    <w:rsid w:val="1EAABB19"/>
    <w:rsid w:val="1EB1B0B6"/>
    <w:rsid w:val="1EB5ABBE"/>
    <w:rsid w:val="1EB612A8"/>
    <w:rsid w:val="1EB65566"/>
    <w:rsid w:val="1EC1A50D"/>
    <w:rsid w:val="1EC32AF0"/>
    <w:rsid w:val="1EC5A2DD"/>
    <w:rsid w:val="1EC7EA06"/>
    <w:rsid w:val="1ED65DE4"/>
    <w:rsid w:val="1EDCFA57"/>
    <w:rsid w:val="1EF4F1B2"/>
    <w:rsid w:val="1EF84C65"/>
    <w:rsid w:val="1F109E79"/>
    <w:rsid w:val="1F259FC0"/>
    <w:rsid w:val="1F27B5C9"/>
    <w:rsid w:val="1F34EE63"/>
    <w:rsid w:val="1F3C2792"/>
    <w:rsid w:val="1F3F9C03"/>
    <w:rsid w:val="1F49FFF5"/>
    <w:rsid w:val="1F4B0831"/>
    <w:rsid w:val="1F5314C0"/>
    <w:rsid w:val="1F594E00"/>
    <w:rsid w:val="1F59853E"/>
    <w:rsid w:val="1F5BB986"/>
    <w:rsid w:val="1F67936A"/>
    <w:rsid w:val="1F6C4A16"/>
    <w:rsid w:val="1F71CEC8"/>
    <w:rsid w:val="1F73BDCE"/>
    <w:rsid w:val="1F7512F0"/>
    <w:rsid w:val="1F923DCD"/>
    <w:rsid w:val="1F9F6A4A"/>
    <w:rsid w:val="1FAB4BF3"/>
    <w:rsid w:val="1FAF57A3"/>
    <w:rsid w:val="1FCCE7D0"/>
    <w:rsid w:val="1FD39B30"/>
    <w:rsid w:val="1FED97E5"/>
    <w:rsid w:val="1FF427F9"/>
    <w:rsid w:val="20040D35"/>
    <w:rsid w:val="20088B34"/>
    <w:rsid w:val="200A2E4C"/>
    <w:rsid w:val="20100CD9"/>
    <w:rsid w:val="2016EEC4"/>
    <w:rsid w:val="202371B7"/>
    <w:rsid w:val="202C8AB2"/>
    <w:rsid w:val="202E453C"/>
    <w:rsid w:val="2030AB39"/>
    <w:rsid w:val="204FC534"/>
    <w:rsid w:val="205945DA"/>
    <w:rsid w:val="20617AC2"/>
    <w:rsid w:val="20757099"/>
    <w:rsid w:val="209A619C"/>
    <w:rsid w:val="20A55218"/>
    <w:rsid w:val="20AC41A4"/>
    <w:rsid w:val="20B6DFB7"/>
    <w:rsid w:val="20BC0E60"/>
    <w:rsid w:val="20BC47A4"/>
    <w:rsid w:val="20CD2B80"/>
    <w:rsid w:val="20CE5A5F"/>
    <w:rsid w:val="20CE9243"/>
    <w:rsid w:val="20DF1E8F"/>
    <w:rsid w:val="20EE3EC2"/>
    <w:rsid w:val="20F5B83A"/>
    <w:rsid w:val="20FB49FD"/>
    <w:rsid w:val="20FDFDE4"/>
    <w:rsid w:val="21074D8A"/>
    <w:rsid w:val="21081A77"/>
    <w:rsid w:val="210F8E2F"/>
    <w:rsid w:val="2114A178"/>
    <w:rsid w:val="21168723"/>
    <w:rsid w:val="211D8B8E"/>
    <w:rsid w:val="21253985"/>
    <w:rsid w:val="212B38AD"/>
    <w:rsid w:val="212DC446"/>
    <w:rsid w:val="212E623B"/>
    <w:rsid w:val="2135A421"/>
    <w:rsid w:val="2136C281"/>
    <w:rsid w:val="21395684"/>
    <w:rsid w:val="213AC232"/>
    <w:rsid w:val="21577D5A"/>
    <w:rsid w:val="216687E3"/>
    <w:rsid w:val="21788CA7"/>
    <w:rsid w:val="217919AE"/>
    <w:rsid w:val="217AD443"/>
    <w:rsid w:val="218703CB"/>
    <w:rsid w:val="21991A90"/>
    <w:rsid w:val="219CA22F"/>
    <w:rsid w:val="21A5008B"/>
    <w:rsid w:val="21A51955"/>
    <w:rsid w:val="21B0CB47"/>
    <w:rsid w:val="21B7A4D5"/>
    <w:rsid w:val="21C0DE45"/>
    <w:rsid w:val="21D613F2"/>
    <w:rsid w:val="21D8B180"/>
    <w:rsid w:val="21DB05DB"/>
    <w:rsid w:val="21DCBA78"/>
    <w:rsid w:val="21DECFEF"/>
    <w:rsid w:val="21E850E0"/>
    <w:rsid w:val="21E8E882"/>
    <w:rsid w:val="220D953F"/>
    <w:rsid w:val="220EF918"/>
    <w:rsid w:val="221198E2"/>
    <w:rsid w:val="221C8A4F"/>
    <w:rsid w:val="221EA1D4"/>
    <w:rsid w:val="2221DB0E"/>
    <w:rsid w:val="2228E719"/>
    <w:rsid w:val="222A2A6A"/>
    <w:rsid w:val="22444FB5"/>
    <w:rsid w:val="2244AE19"/>
    <w:rsid w:val="22483F3B"/>
    <w:rsid w:val="22497896"/>
    <w:rsid w:val="225FCD94"/>
    <w:rsid w:val="22659D70"/>
    <w:rsid w:val="226B80E9"/>
    <w:rsid w:val="2271ECDD"/>
    <w:rsid w:val="2272502A"/>
    <w:rsid w:val="227D5838"/>
    <w:rsid w:val="228AB582"/>
    <w:rsid w:val="22923F6B"/>
    <w:rsid w:val="229244F0"/>
    <w:rsid w:val="22988B15"/>
    <w:rsid w:val="22A6C37E"/>
    <w:rsid w:val="22ADA377"/>
    <w:rsid w:val="22C68801"/>
    <w:rsid w:val="22CBB08C"/>
    <w:rsid w:val="22D2CE34"/>
    <w:rsid w:val="22D45608"/>
    <w:rsid w:val="22E6E0D6"/>
    <w:rsid w:val="22E93473"/>
    <w:rsid w:val="22F0DC11"/>
    <w:rsid w:val="22FD8A8F"/>
    <w:rsid w:val="22FE5C35"/>
    <w:rsid w:val="2306F8A2"/>
    <w:rsid w:val="230764F2"/>
    <w:rsid w:val="23189FC9"/>
    <w:rsid w:val="2319C5A3"/>
    <w:rsid w:val="231A9A22"/>
    <w:rsid w:val="23202B9D"/>
    <w:rsid w:val="2340E9B6"/>
    <w:rsid w:val="2343553C"/>
    <w:rsid w:val="234D4A81"/>
    <w:rsid w:val="23532CF8"/>
    <w:rsid w:val="235667DE"/>
    <w:rsid w:val="2368AC54"/>
    <w:rsid w:val="2372B2CA"/>
    <w:rsid w:val="23738397"/>
    <w:rsid w:val="237AA050"/>
    <w:rsid w:val="237CBF49"/>
    <w:rsid w:val="2389BE80"/>
    <w:rsid w:val="23ADC7C3"/>
    <w:rsid w:val="23C0BC31"/>
    <w:rsid w:val="23CA144F"/>
    <w:rsid w:val="23CEE166"/>
    <w:rsid w:val="23D62190"/>
    <w:rsid w:val="23DCAFEC"/>
    <w:rsid w:val="23DCDAD6"/>
    <w:rsid w:val="23EE8079"/>
    <w:rsid w:val="23F108EB"/>
    <w:rsid w:val="23F5D849"/>
    <w:rsid w:val="23FB6267"/>
    <w:rsid w:val="24063305"/>
    <w:rsid w:val="2407A8D6"/>
    <w:rsid w:val="240C83F2"/>
    <w:rsid w:val="2418A11A"/>
    <w:rsid w:val="241AC335"/>
    <w:rsid w:val="241EB2A8"/>
    <w:rsid w:val="24200180"/>
    <w:rsid w:val="2421967A"/>
    <w:rsid w:val="2426EAF5"/>
    <w:rsid w:val="242753D6"/>
    <w:rsid w:val="242ABA3F"/>
    <w:rsid w:val="242F6C08"/>
    <w:rsid w:val="243A0A8A"/>
    <w:rsid w:val="243A7D92"/>
    <w:rsid w:val="243BF427"/>
    <w:rsid w:val="243C69BC"/>
    <w:rsid w:val="245B59BB"/>
    <w:rsid w:val="2461C13E"/>
    <w:rsid w:val="24747FC7"/>
    <w:rsid w:val="248A591A"/>
    <w:rsid w:val="248DAAA9"/>
    <w:rsid w:val="2490E091"/>
    <w:rsid w:val="249210EA"/>
    <w:rsid w:val="24969EE6"/>
    <w:rsid w:val="249A2C96"/>
    <w:rsid w:val="249AE0C6"/>
    <w:rsid w:val="249B5601"/>
    <w:rsid w:val="249E855F"/>
    <w:rsid w:val="24A9A7EB"/>
    <w:rsid w:val="24AC1DA3"/>
    <w:rsid w:val="24AFBD35"/>
    <w:rsid w:val="24B32E6D"/>
    <w:rsid w:val="24BC3865"/>
    <w:rsid w:val="24BCACCB"/>
    <w:rsid w:val="24C9A524"/>
    <w:rsid w:val="24CD3CE0"/>
    <w:rsid w:val="24D65537"/>
    <w:rsid w:val="24DC7E3E"/>
    <w:rsid w:val="24DF259D"/>
    <w:rsid w:val="24E834D8"/>
    <w:rsid w:val="24E86C09"/>
    <w:rsid w:val="24EF4597"/>
    <w:rsid w:val="251670B1"/>
    <w:rsid w:val="251EA7FA"/>
    <w:rsid w:val="25339495"/>
    <w:rsid w:val="2536B473"/>
    <w:rsid w:val="253F87D1"/>
    <w:rsid w:val="25475043"/>
    <w:rsid w:val="254AB9B4"/>
    <w:rsid w:val="254B91DC"/>
    <w:rsid w:val="25523D6B"/>
    <w:rsid w:val="255DEE24"/>
    <w:rsid w:val="256D06E2"/>
    <w:rsid w:val="2578D5E2"/>
    <w:rsid w:val="258266DC"/>
    <w:rsid w:val="258B277D"/>
    <w:rsid w:val="258D0ECC"/>
    <w:rsid w:val="25972E6E"/>
    <w:rsid w:val="259C1110"/>
    <w:rsid w:val="25A081E5"/>
    <w:rsid w:val="25A1F5A4"/>
    <w:rsid w:val="25B05B25"/>
    <w:rsid w:val="25B7CDD1"/>
    <w:rsid w:val="25B9B4D2"/>
    <w:rsid w:val="25C25644"/>
    <w:rsid w:val="25C43764"/>
    <w:rsid w:val="25D940BB"/>
    <w:rsid w:val="25E6CEB1"/>
    <w:rsid w:val="25E7EAFD"/>
    <w:rsid w:val="25EA2C37"/>
    <w:rsid w:val="25F515A8"/>
    <w:rsid w:val="25F9D261"/>
    <w:rsid w:val="2601135A"/>
    <w:rsid w:val="26021F79"/>
    <w:rsid w:val="260DF128"/>
    <w:rsid w:val="2614B52D"/>
    <w:rsid w:val="2614B55C"/>
    <w:rsid w:val="261B68EB"/>
    <w:rsid w:val="26234A4A"/>
    <w:rsid w:val="26242D42"/>
    <w:rsid w:val="26246819"/>
    <w:rsid w:val="26326F47"/>
    <w:rsid w:val="26330CFF"/>
    <w:rsid w:val="264229FB"/>
    <w:rsid w:val="2654BB32"/>
    <w:rsid w:val="265CDCE9"/>
    <w:rsid w:val="266607B8"/>
    <w:rsid w:val="266A3896"/>
    <w:rsid w:val="266B2146"/>
    <w:rsid w:val="266BD0AE"/>
    <w:rsid w:val="26701352"/>
    <w:rsid w:val="26746A3E"/>
    <w:rsid w:val="2681FEBE"/>
    <w:rsid w:val="269918B5"/>
    <w:rsid w:val="26A8FB03"/>
    <w:rsid w:val="26AC22A3"/>
    <w:rsid w:val="26B07374"/>
    <w:rsid w:val="26B635DD"/>
    <w:rsid w:val="26B979C5"/>
    <w:rsid w:val="26BCD976"/>
    <w:rsid w:val="26C6D6F2"/>
    <w:rsid w:val="26CC749F"/>
    <w:rsid w:val="26D0BC46"/>
    <w:rsid w:val="26D893E8"/>
    <w:rsid w:val="26E0C82D"/>
    <w:rsid w:val="26EE0DCC"/>
    <w:rsid w:val="26F31983"/>
    <w:rsid w:val="26FF2FF3"/>
    <w:rsid w:val="270021A4"/>
    <w:rsid w:val="2703E443"/>
    <w:rsid w:val="27157F5B"/>
    <w:rsid w:val="27222E8B"/>
    <w:rsid w:val="2723E45E"/>
    <w:rsid w:val="2726A584"/>
    <w:rsid w:val="27375C12"/>
    <w:rsid w:val="27405625"/>
    <w:rsid w:val="274A176B"/>
    <w:rsid w:val="2759BA65"/>
    <w:rsid w:val="275E26A5"/>
    <w:rsid w:val="2761F20C"/>
    <w:rsid w:val="276ACE28"/>
    <w:rsid w:val="276BBCF7"/>
    <w:rsid w:val="27708F4E"/>
    <w:rsid w:val="277C99C3"/>
    <w:rsid w:val="27859E6C"/>
    <w:rsid w:val="2786DD1D"/>
    <w:rsid w:val="278E811F"/>
    <w:rsid w:val="279BC4AB"/>
    <w:rsid w:val="279CE3BB"/>
    <w:rsid w:val="27A28A8E"/>
    <w:rsid w:val="27AC90C3"/>
    <w:rsid w:val="27BB54C4"/>
    <w:rsid w:val="27BD8CC9"/>
    <w:rsid w:val="27D2C5F7"/>
    <w:rsid w:val="27D6E793"/>
    <w:rsid w:val="27D8E70B"/>
    <w:rsid w:val="27DAD615"/>
    <w:rsid w:val="27E24E70"/>
    <w:rsid w:val="27F16DFB"/>
    <w:rsid w:val="27F8AD4A"/>
    <w:rsid w:val="280BBA82"/>
    <w:rsid w:val="2823DA9E"/>
    <w:rsid w:val="28272BB9"/>
    <w:rsid w:val="2847F304"/>
    <w:rsid w:val="284EBB1A"/>
    <w:rsid w:val="284F1CA3"/>
    <w:rsid w:val="2859AD53"/>
    <w:rsid w:val="285C17AF"/>
    <w:rsid w:val="285D37AC"/>
    <w:rsid w:val="28684500"/>
    <w:rsid w:val="286F4883"/>
    <w:rsid w:val="2871E1B2"/>
    <w:rsid w:val="2883329E"/>
    <w:rsid w:val="2889852D"/>
    <w:rsid w:val="2890C8BD"/>
    <w:rsid w:val="28991225"/>
    <w:rsid w:val="289B0054"/>
    <w:rsid w:val="28A27851"/>
    <w:rsid w:val="28A2F273"/>
    <w:rsid w:val="28B5F9B7"/>
    <w:rsid w:val="28B780BF"/>
    <w:rsid w:val="28B85183"/>
    <w:rsid w:val="28BDFEEC"/>
    <w:rsid w:val="28C66ABB"/>
    <w:rsid w:val="28C9E25F"/>
    <w:rsid w:val="28CD197E"/>
    <w:rsid w:val="28DFF058"/>
    <w:rsid w:val="28E1933D"/>
    <w:rsid w:val="28E6E806"/>
    <w:rsid w:val="28F2F6AB"/>
    <w:rsid w:val="28FF7286"/>
    <w:rsid w:val="290180EF"/>
    <w:rsid w:val="29035827"/>
    <w:rsid w:val="2917230D"/>
    <w:rsid w:val="291C5798"/>
    <w:rsid w:val="291FED83"/>
    <w:rsid w:val="2921B68F"/>
    <w:rsid w:val="292BF2BF"/>
    <w:rsid w:val="293AF210"/>
    <w:rsid w:val="294163D6"/>
    <w:rsid w:val="2953C1DD"/>
    <w:rsid w:val="29560238"/>
    <w:rsid w:val="29568CB4"/>
    <w:rsid w:val="296D9DB9"/>
    <w:rsid w:val="2976A676"/>
    <w:rsid w:val="29992255"/>
    <w:rsid w:val="299C94F4"/>
    <w:rsid w:val="29AB43B2"/>
    <w:rsid w:val="29ADE2EB"/>
    <w:rsid w:val="29B07F68"/>
    <w:rsid w:val="29CDC826"/>
    <w:rsid w:val="29D0C226"/>
    <w:rsid w:val="29D6C725"/>
    <w:rsid w:val="29DA413C"/>
    <w:rsid w:val="29E09BC5"/>
    <w:rsid w:val="29E64586"/>
    <w:rsid w:val="29EC00CD"/>
    <w:rsid w:val="29EF6D98"/>
    <w:rsid w:val="29FD3853"/>
    <w:rsid w:val="2A05E2B7"/>
    <w:rsid w:val="2A14E4DE"/>
    <w:rsid w:val="2A290D8C"/>
    <w:rsid w:val="2A2F89BA"/>
    <w:rsid w:val="2A48384F"/>
    <w:rsid w:val="2A49D917"/>
    <w:rsid w:val="2A610570"/>
    <w:rsid w:val="2A66A397"/>
    <w:rsid w:val="2A6AA43F"/>
    <w:rsid w:val="2A6C95F4"/>
    <w:rsid w:val="2A6CEFD6"/>
    <w:rsid w:val="2A739FBA"/>
    <w:rsid w:val="2A76D0D7"/>
    <w:rsid w:val="2A7E8A55"/>
    <w:rsid w:val="2A882531"/>
    <w:rsid w:val="2A883D1E"/>
    <w:rsid w:val="2A8B8980"/>
    <w:rsid w:val="2A8CD67E"/>
    <w:rsid w:val="2A8E8F24"/>
    <w:rsid w:val="2A917B15"/>
    <w:rsid w:val="2A974FC8"/>
    <w:rsid w:val="2A9B42E7"/>
    <w:rsid w:val="2A9F2888"/>
    <w:rsid w:val="2AA610F0"/>
    <w:rsid w:val="2AA9AD1E"/>
    <w:rsid w:val="2AAF7465"/>
    <w:rsid w:val="2AB747A8"/>
    <w:rsid w:val="2ABE44C5"/>
    <w:rsid w:val="2AC6F293"/>
    <w:rsid w:val="2AC8E8DE"/>
    <w:rsid w:val="2ACB8E68"/>
    <w:rsid w:val="2ADE1B26"/>
    <w:rsid w:val="2AE18C40"/>
    <w:rsid w:val="2AE53743"/>
    <w:rsid w:val="2AE942D3"/>
    <w:rsid w:val="2AF4F9C1"/>
    <w:rsid w:val="2AFB8C00"/>
    <w:rsid w:val="2B016559"/>
    <w:rsid w:val="2B082892"/>
    <w:rsid w:val="2B1C4929"/>
    <w:rsid w:val="2B267A6A"/>
    <w:rsid w:val="2B291C71"/>
    <w:rsid w:val="2B328E2C"/>
    <w:rsid w:val="2B332B08"/>
    <w:rsid w:val="2B36267E"/>
    <w:rsid w:val="2B3FD29B"/>
    <w:rsid w:val="2B422B61"/>
    <w:rsid w:val="2B438475"/>
    <w:rsid w:val="2B4BBA49"/>
    <w:rsid w:val="2B5184F0"/>
    <w:rsid w:val="2B535A5E"/>
    <w:rsid w:val="2B57765C"/>
    <w:rsid w:val="2B66E11D"/>
    <w:rsid w:val="2B700711"/>
    <w:rsid w:val="2B729D2C"/>
    <w:rsid w:val="2B93D5CD"/>
    <w:rsid w:val="2B9EA30C"/>
    <w:rsid w:val="2BAF4122"/>
    <w:rsid w:val="2BB1604D"/>
    <w:rsid w:val="2BBAD360"/>
    <w:rsid w:val="2BBC45D8"/>
    <w:rsid w:val="2BC35E7D"/>
    <w:rsid w:val="2BD9E80E"/>
    <w:rsid w:val="2BDF6C46"/>
    <w:rsid w:val="2BE7C1D1"/>
    <w:rsid w:val="2BEE86CC"/>
    <w:rsid w:val="2BEFF245"/>
    <w:rsid w:val="2BF0A9E1"/>
    <w:rsid w:val="2BF15336"/>
    <w:rsid w:val="2BF5F9BD"/>
    <w:rsid w:val="2BFBBE47"/>
    <w:rsid w:val="2BFE5A78"/>
    <w:rsid w:val="2BFF86AB"/>
    <w:rsid w:val="2C0866D9"/>
    <w:rsid w:val="2C08F3A3"/>
    <w:rsid w:val="2C113728"/>
    <w:rsid w:val="2C162B3E"/>
    <w:rsid w:val="2C196EFA"/>
    <w:rsid w:val="2C1E1F0B"/>
    <w:rsid w:val="2C253F5A"/>
    <w:rsid w:val="2C39B6D2"/>
    <w:rsid w:val="2C3C68A7"/>
    <w:rsid w:val="2C5867F4"/>
    <w:rsid w:val="2C64BAD6"/>
    <w:rsid w:val="2C757F0E"/>
    <w:rsid w:val="2C780E4F"/>
    <w:rsid w:val="2C95AE4F"/>
    <w:rsid w:val="2CA83A78"/>
    <w:rsid w:val="2CA93B34"/>
    <w:rsid w:val="2CC969EE"/>
    <w:rsid w:val="2CF9186F"/>
    <w:rsid w:val="2CF9FED8"/>
    <w:rsid w:val="2D0648A0"/>
    <w:rsid w:val="2D127E35"/>
    <w:rsid w:val="2D1FC208"/>
    <w:rsid w:val="2D3B12D5"/>
    <w:rsid w:val="2D3E627B"/>
    <w:rsid w:val="2D4136AD"/>
    <w:rsid w:val="2D4D1520"/>
    <w:rsid w:val="2D4F6245"/>
    <w:rsid w:val="2D506059"/>
    <w:rsid w:val="2D525D1B"/>
    <w:rsid w:val="2D6439E0"/>
    <w:rsid w:val="2D669509"/>
    <w:rsid w:val="2D690162"/>
    <w:rsid w:val="2D6B9A86"/>
    <w:rsid w:val="2D7DCABF"/>
    <w:rsid w:val="2D7FD911"/>
    <w:rsid w:val="2D8025CE"/>
    <w:rsid w:val="2D83901D"/>
    <w:rsid w:val="2D898384"/>
    <w:rsid w:val="2D91CA1E"/>
    <w:rsid w:val="2D9A2AD9"/>
    <w:rsid w:val="2DA69D96"/>
    <w:rsid w:val="2DAE8B1C"/>
    <w:rsid w:val="2DBA9383"/>
    <w:rsid w:val="2DDA0221"/>
    <w:rsid w:val="2DDCAD93"/>
    <w:rsid w:val="2DF5CB95"/>
    <w:rsid w:val="2DF697E6"/>
    <w:rsid w:val="2DF95804"/>
    <w:rsid w:val="2DFC25DB"/>
    <w:rsid w:val="2E02A9EA"/>
    <w:rsid w:val="2E088A9B"/>
    <w:rsid w:val="2E0EA277"/>
    <w:rsid w:val="2E242F00"/>
    <w:rsid w:val="2E2F0B5E"/>
    <w:rsid w:val="2E3479CC"/>
    <w:rsid w:val="2E45D951"/>
    <w:rsid w:val="2E4C6D22"/>
    <w:rsid w:val="2E52C664"/>
    <w:rsid w:val="2E584A03"/>
    <w:rsid w:val="2E653A4F"/>
    <w:rsid w:val="2E6662C1"/>
    <w:rsid w:val="2E6B61C4"/>
    <w:rsid w:val="2E72BC60"/>
    <w:rsid w:val="2E77735D"/>
    <w:rsid w:val="2E8312BD"/>
    <w:rsid w:val="2E8FF2E1"/>
    <w:rsid w:val="2E9243C7"/>
    <w:rsid w:val="2E9607A0"/>
    <w:rsid w:val="2EB34F5D"/>
    <w:rsid w:val="2EBD52F7"/>
    <w:rsid w:val="2EBD7103"/>
    <w:rsid w:val="2EC94C48"/>
    <w:rsid w:val="2ECA15CB"/>
    <w:rsid w:val="2EE5DAD1"/>
    <w:rsid w:val="2EEA938A"/>
    <w:rsid w:val="2F0E2529"/>
    <w:rsid w:val="2F0E3774"/>
    <w:rsid w:val="2F12D0C5"/>
    <w:rsid w:val="2F1E24D7"/>
    <w:rsid w:val="2F21A262"/>
    <w:rsid w:val="2F241A1A"/>
    <w:rsid w:val="2F2EB82D"/>
    <w:rsid w:val="2F33EB7F"/>
    <w:rsid w:val="2F4677A5"/>
    <w:rsid w:val="2F50D332"/>
    <w:rsid w:val="2F6F5E16"/>
    <w:rsid w:val="2F80E48B"/>
    <w:rsid w:val="2F8193F3"/>
    <w:rsid w:val="2F92A1A0"/>
    <w:rsid w:val="2F9C63B2"/>
    <w:rsid w:val="2FAA3394"/>
    <w:rsid w:val="2FAD799C"/>
    <w:rsid w:val="2FBD8F81"/>
    <w:rsid w:val="2FCD5EF8"/>
    <w:rsid w:val="2FE14420"/>
    <w:rsid w:val="2FE5C38C"/>
    <w:rsid w:val="2FEA1428"/>
    <w:rsid w:val="2FF3B27C"/>
    <w:rsid w:val="2FF6F1AB"/>
    <w:rsid w:val="2FFDE64F"/>
    <w:rsid w:val="30170216"/>
    <w:rsid w:val="302D206D"/>
    <w:rsid w:val="303C70BB"/>
    <w:rsid w:val="30418ABE"/>
    <w:rsid w:val="3044D3FA"/>
    <w:rsid w:val="304D33CD"/>
    <w:rsid w:val="304EFA7F"/>
    <w:rsid w:val="30592358"/>
    <w:rsid w:val="305F3BDB"/>
    <w:rsid w:val="306446F1"/>
    <w:rsid w:val="30672D62"/>
    <w:rsid w:val="30700A25"/>
    <w:rsid w:val="3079610F"/>
    <w:rsid w:val="308616DC"/>
    <w:rsid w:val="308E0C82"/>
    <w:rsid w:val="308FD62E"/>
    <w:rsid w:val="309F9730"/>
    <w:rsid w:val="30AAA658"/>
    <w:rsid w:val="30ADE466"/>
    <w:rsid w:val="30B7C8A8"/>
    <w:rsid w:val="30BC61A1"/>
    <w:rsid w:val="30C073A0"/>
    <w:rsid w:val="30C29F2D"/>
    <w:rsid w:val="30DA649D"/>
    <w:rsid w:val="30E0F629"/>
    <w:rsid w:val="30E540FB"/>
    <w:rsid w:val="30EAC368"/>
    <w:rsid w:val="30F2F95D"/>
    <w:rsid w:val="30F60943"/>
    <w:rsid w:val="3103B27A"/>
    <w:rsid w:val="310E508D"/>
    <w:rsid w:val="311EB5E9"/>
    <w:rsid w:val="3125B1F9"/>
    <w:rsid w:val="314D06E2"/>
    <w:rsid w:val="3159E263"/>
    <w:rsid w:val="316CB654"/>
    <w:rsid w:val="316E55DC"/>
    <w:rsid w:val="3170B68A"/>
    <w:rsid w:val="31764630"/>
    <w:rsid w:val="3181B85B"/>
    <w:rsid w:val="31B99BB0"/>
    <w:rsid w:val="31BA980B"/>
    <w:rsid w:val="31BAC9E8"/>
    <w:rsid w:val="31D8C6FC"/>
    <w:rsid w:val="31D9B394"/>
    <w:rsid w:val="31DB6020"/>
    <w:rsid w:val="31DC8487"/>
    <w:rsid w:val="31DD5B1F"/>
    <w:rsid w:val="31DE3795"/>
    <w:rsid w:val="31F70F61"/>
    <w:rsid w:val="31FA3F0C"/>
    <w:rsid w:val="32020211"/>
    <w:rsid w:val="320E2D4F"/>
    <w:rsid w:val="3226BD5C"/>
    <w:rsid w:val="322973F6"/>
    <w:rsid w:val="323A9B9F"/>
    <w:rsid w:val="32426E30"/>
    <w:rsid w:val="324735FC"/>
    <w:rsid w:val="325C51F8"/>
    <w:rsid w:val="325FB4D3"/>
    <w:rsid w:val="32667A51"/>
    <w:rsid w:val="32723CA0"/>
    <w:rsid w:val="32789F95"/>
    <w:rsid w:val="327C25B8"/>
    <w:rsid w:val="327CB781"/>
    <w:rsid w:val="327D48AF"/>
    <w:rsid w:val="3281674F"/>
    <w:rsid w:val="32968A4C"/>
    <w:rsid w:val="32B050BB"/>
    <w:rsid w:val="32B3884C"/>
    <w:rsid w:val="32BD3AF9"/>
    <w:rsid w:val="32BFF66D"/>
    <w:rsid w:val="32C1825A"/>
    <w:rsid w:val="32C8ACC7"/>
    <w:rsid w:val="32CEAC7D"/>
    <w:rsid w:val="32F617CC"/>
    <w:rsid w:val="330A3376"/>
    <w:rsid w:val="330C4CE5"/>
    <w:rsid w:val="33128DA3"/>
    <w:rsid w:val="3314ED9D"/>
    <w:rsid w:val="331E2920"/>
    <w:rsid w:val="3325D5CC"/>
    <w:rsid w:val="3337115D"/>
    <w:rsid w:val="33402882"/>
    <w:rsid w:val="334BBD48"/>
    <w:rsid w:val="334C9E49"/>
    <w:rsid w:val="334E965A"/>
    <w:rsid w:val="3352B867"/>
    <w:rsid w:val="33541F2C"/>
    <w:rsid w:val="3358A1A5"/>
    <w:rsid w:val="335C96D5"/>
    <w:rsid w:val="336150BB"/>
    <w:rsid w:val="33655655"/>
    <w:rsid w:val="336840CD"/>
    <w:rsid w:val="336B9F6A"/>
    <w:rsid w:val="336DE999"/>
    <w:rsid w:val="337C36E7"/>
    <w:rsid w:val="33904991"/>
    <w:rsid w:val="3390C41A"/>
    <w:rsid w:val="3392F264"/>
    <w:rsid w:val="339784B0"/>
    <w:rsid w:val="339ED78B"/>
    <w:rsid w:val="33A0C1FF"/>
    <w:rsid w:val="33A2440E"/>
    <w:rsid w:val="33A2CA33"/>
    <w:rsid w:val="33A7AAE7"/>
    <w:rsid w:val="33ABE502"/>
    <w:rsid w:val="33AF1062"/>
    <w:rsid w:val="33BF4B35"/>
    <w:rsid w:val="33C41762"/>
    <w:rsid w:val="33C7C6A6"/>
    <w:rsid w:val="33CD21FE"/>
    <w:rsid w:val="33D66C00"/>
    <w:rsid w:val="33DADC0A"/>
    <w:rsid w:val="33DBB61A"/>
    <w:rsid w:val="33F316A4"/>
    <w:rsid w:val="340659CF"/>
    <w:rsid w:val="341A693F"/>
    <w:rsid w:val="341D37B0"/>
    <w:rsid w:val="341D81CD"/>
    <w:rsid w:val="34244455"/>
    <w:rsid w:val="342AFBF0"/>
    <w:rsid w:val="342ED164"/>
    <w:rsid w:val="342F6765"/>
    <w:rsid w:val="34333291"/>
    <w:rsid w:val="3434BBC1"/>
    <w:rsid w:val="3442C0FE"/>
    <w:rsid w:val="34499F68"/>
    <w:rsid w:val="345175AA"/>
    <w:rsid w:val="345AB859"/>
    <w:rsid w:val="345D52BB"/>
    <w:rsid w:val="346BD50F"/>
    <w:rsid w:val="346CA937"/>
    <w:rsid w:val="347193BA"/>
    <w:rsid w:val="347395F9"/>
    <w:rsid w:val="347BD867"/>
    <w:rsid w:val="34882094"/>
    <w:rsid w:val="348E9FA0"/>
    <w:rsid w:val="34953DFA"/>
    <w:rsid w:val="34968698"/>
    <w:rsid w:val="34A6429B"/>
    <w:rsid w:val="34AF0AD8"/>
    <w:rsid w:val="34C17886"/>
    <w:rsid w:val="34CC899C"/>
    <w:rsid w:val="34CF22DD"/>
    <w:rsid w:val="34D5A445"/>
    <w:rsid w:val="34D73052"/>
    <w:rsid w:val="34D952C4"/>
    <w:rsid w:val="34E7EBAB"/>
    <w:rsid w:val="34F25441"/>
    <w:rsid w:val="34FAEFA8"/>
    <w:rsid w:val="350F14A0"/>
    <w:rsid w:val="351374CD"/>
    <w:rsid w:val="35177394"/>
    <w:rsid w:val="351B59A4"/>
    <w:rsid w:val="3525E1FF"/>
    <w:rsid w:val="35298C79"/>
    <w:rsid w:val="352B3BF2"/>
    <w:rsid w:val="353952C5"/>
    <w:rsid w:val="353C9260"/>
    <w:rsid w:val="3545248B"/>
    <w:rsid w:val="3546B1B1"/>
    <w:rsid w:val="3547F253"/>
    <w:rsid w:val="35723C61"/>
    <w:rsid w:val="357453E6"/>
    <w:rsid w:val="35773383"/>
    <w:rsid w:val="357A0C73"/>
    <w:rsid w:val="357E8C73"/>
    <w:rsid w:val="35802A32"/>
    <w:rsid w:val="358AEAF6"/>
    <w:rsid w:val="3599C82A"/>
    <w:rsid w:val="359A31CC"/>
    <w:rsid w:val="35B99D01"/>
    <w:rsid w:val="35BD88C4"/>
    <w:rsid w:val="35C450DF"/>
    <w:rsid w:val="35C77AF8"/>
    <w:rsid w:val="35CA96A9"/>
    <w:rsid w:val="35CCEED7"/>
    <w:rsid w:val="35CE971B"/>
    <w:rsid w:val="35D752EA"/>
    <w:rsid w:val="35D7791B"/>
    <w:rsid w:val="35D8F338"/>
    <w:rsid w:val="35E003F7"/>
    <w:rsid w:val="35E1DAC2"/>
    <w:rsid w:val="35E6C978"/>
    <w:rsid w:val="35EAE66D"/>
    <w:rsid w:val="35F252C6"/>
    <w:rsid w:val="35F3109A"/>
    <w:rsid w:val="35F5A615"/>
    <w:rsid w:val="35F6E700"/>
    <w:rsid w:val="35F91F87"/>
    <w:rsid w:val="35FBCB2A"/>
    <w:rsid w:val="36097B2C"/>
    <w:rsid w:val="360D641B"/>
    <w:rsid w:val="361D755D"/>
    <w:rsid w:val="362000B9"/>
    <w:rsid w:val="36250EB8"/>
    <w:rsid w:val="362BBF01"/>
    <w:rsid w:val="362CD6B0"/>
    <w:rsid w:val="3643FF69"/>
    <w:rsid w:val="3648DDFB"/>
    <w:rsid w:val="3650EB36"/>
    <w:rsid w:val="3655C9E2"/>
    <w:rsid w:val="365BE3BD"/>
    <w:rsid w:val="365C2428"/>
    <w:rsid w:val="3663AC19"/>
    <w:rsid w:val="36686AC7"/>
    <w:rsid w:val="366E51DB"/>
    <w:rsid w:val="366F1774"/>
    <w:rsid w:val="36709E5D"/>
    <w:rsid w:val="367EADE9"/>
    <w:rsid w:val="367FB02D"/>
    <w:rsid w:val="368ADA7D"/>
    <w:rsid w:val="368BD619"/>
    <w:rsid w:val="3696C009"/>
    <w:rsid w:val="36A027AD"/>
    <w:rsid w:val="36A3E013"/>
    <w:rsid w:val="36AA7332"/>
    <w:rsid w:val="36ADDBE2"/>
    <w:rsid w:val="36BCC8DF"/>
    <w:rsid w:val="36BF7452"/>
    <w:rsid w:val="36C97EBA"/>
    <w:rsid w:val="36CC6C46"/>
    <w:rsid w:val="36DF0ABD"/>
    <w:rsid w:val="36E12E40"/>
    <w:rsid w:val="36FBD32E"/>
    <w:rsid w:val="37094ACA"/>
    <w:rsid w:val="3715F6CE"/>
    <w:rsid w:val="3723D4EA"/>
    <w:rsid w:val="37247DF6"/>
    <w:rsid w:val="37359177"/>
    <w:rsid w:val="373B2872"/>
    <w:rsid w:val="3748D63F"/>
    <w:rsid w:val="374CB2C8"/>
    <w:rsid w:val="3750D85F"/>
    <w:rsid w:val="37556D62"/>
    <w:rsid w:val="37584E89"/>
    <w:rsid w:val="3759C7B8"/>
    <w:rsid w:val="375A49F8"/>
    <w:rsid w:val="37654AC7"/>
    <w:rsid w:val="37667026"/>
    <w:rsid w:val="377DB2A7"/>
    <w:rsid w:val="378307B2"/>
    <w:rsid w:val="3785B3AB"/>
    <w:rsid w:val="378EE0FB"/>
    <w:rsid w:val="379E56E7"/>
    <w:rsid w:val="37A54B8D"/>
    <w:rsid w:val="37B945BE"/>
    <w:rsid w:val="37BA0EF7"/>
    <w:rsid w:val="37BD2F32"/>
    <w:rsid w:val="37C78F62"/>
    <w:rsid w:val="37CCB4F8"/>
    <w:rsid w:val="37D4AEB6"/>
    <w:rsid w:val="37D4C7EF"/>
    <w:rsid w:val="37D54A19"/>
    <w:rsid w:val="37D6D996"/>
    <w:rsid w:val="37D7EEB6"/>
    <w:rsid w:val="37DF09AB"/>
    <w:rsid w:val="37E440FC"/>
    <w:rsid w:val="37E56369"/>
    <w:rsid w:val="37ECBB97"/>
    <w:rsid w:val="37EEC86B"/>
    <w:rsid w:val="37F2D4DC"/>
    <w:rsid w:val="38049C84"/>
    <w:rsid w:val="3804A5DA"/>
    <w:rsid w:val="38058169"/>
    <w:rsid w:val="3824CFB6"/>
    <w:rsid w:val="3827904F"/>
    <w:rsid w:val="3842D129"/>
    <w:rsid w:val="385E8332"/>
    <w:rsid w:val="38651D2F"/>
    <w:rsid w:val="3868CBE8"/>
    <w:rsid w:val="38703173"/>
    <w:rsid w:val="38735B76"/>
    <w:rsid w:val="3875CE86"/>
    <w:rsid w:val="387D7BA6"/>
    <w:rsid w:val="3883238F"/>
    <w:rsid w:val="38945534"/>
    <w:rsid w:val="3895A405"/>
    <w:rsid w:val="389AE08E"/>
    <w:rsid w:val="389DAD29"/>
    <w:rsid w:val="38A3087F"/>
    <w:rsid w:val="38ADD0F8"/>
    <w:rsid w:val="38BFBADB"/>
    <w:rsid w:val="38D9A632"/>
    <w:rsid w:val="38EA3CAB"/>
    <w:rsid w:val="38F13DC3"/>
    <w:rsid w:val="38F9EB88"/>
    <w:rsid w:val="38FB07D4"/>
    <w:rsid w:val="3905B312"/>
    <w:rsid w:val="390D5040"/>
    <w:rsid w:val="3917A4B9"/>
    <w:rsid w:val="39192B4C"/>
    <w:rsid w:val="391D83D6"/>
    <w:rsid w:val="391E9837"/>
    <w:rsid w:val="3921056D"/>
    <w:rsid w:val="39242E16"/>
    <w:rsid w:val="392718CE"/>
    <w:rsid w:val="3927F391"/>
    <w:rsid w:val="392D46D7"/>
    <w:rsid w:val="3930C3DE"/>
    <w:rsid w:val="39395374"/>
    <w:rsid w:val="393CB80B"/>
    <w:rsid w:val="3950515B"/>
    <w:rsid w:val="395818C7"/>
    <w:rsid w:val="3958B212"/>
    <w:rsid w:val="395FA564"/>
    <w:rsid w:val="39635FC3"/>
    <w:rsid w:val="3972A9F7"/>
    <w:rsid w:val="39888BF8"/>
    <w:rsid w:val="398C4D73"/>
    <w:rsid w:val="398D0E1A"/>
    <w:rsid w:val="399B4399"/>
    <w:rsid w:val="399DFC7E"/>
    <w:rsid w:val="39A16581"/>
    <w:rsid w:val="39C08EEE"/>
    <w:rsid w:val="39CB1EE5"/>
    <w:rsid w:val="39D8BA47"/>
    <w:rsid w:val="39D96D3D"/>
    <w:rsid w:val="39DBA40C"/>
    <w:rsid w:val="39E3C1F7"/>
    <w:rsid w:val="39E551DC"/>
    <w:rsid w:val="39F2A2EC"/>
    <w:rsid w:val="39F39B8B"/>
    <w:rsid w:val="39F40DB0"/>
    <w:rsid w:val="39F4B873"/>
    <w:rsid w:val="3A0023AA"/>
    <w:rsid w:val="3A032182"/>
    <w:rsid w:val="3A11403C"/>
    <w:rsid w:val="3A1EF3F0"/>
    <w:rsid w:val="3A1F4C22"/>
    <w:rsid w:val="3A23D877"/>
    <w:rsid w:val="3A2B42C0"/>
    <w:rsid w:val="3A36504A"/>
    <w:rsid w:val="3A3BD0C6"/>
    <w:rsid w:val="3A45AD84"/>
    <w:rsid w:val="3A4BFB7D"/>
    <w:rsid w:val="3A537AD2"/>
    <w:rsid w:val="3A54E205"/>
    <w:rsid w:val="3A62A6F7"/>
    <w:rsid w:val="3A648876"/>
    <w:rsid w:val="3A6722D4"/>
    <w:rsid w:val="3A6A45AE"/>
    <w:rsid w:val="3A6D5059"/>
    <w:rsid w:val="3A70B42E"/>
    <w:rsid w:val="3A7665B6"/>
    <w:rsid w:val="3A813022"/>
    <w:rsid w:val="3A85209E"/>
    <w:rsid w:val="3A980AA3"/>
    <w:rsid w:val="3A9DCBF5"/>
    <w:rsid w:val="3ABAB53F"/>
    <w:rsid w:val="3ACFB407"/>
    <w:rsid w:val="3ADD1E48"/>
    <w:rsid w:val="3AE132EB"/>
    <w:rsid w:val="3AE9C66D"/>
    <w:rsid w:val="3AEDF6B3"/>
    <w:rsid w:val="3AF3E928"/>
    <w:rsid w:val="3AFF3024"/>
    <w:rsid w:val="3B0E7A58"/>
    <w:rsid w:val="3B30177A"/>
    <w:rsid w:val="3B306884"/>
    <w:rsid w:val="3B4905BB"/>
    <w:rsid w:val="3B549591"/>
    <w:rsid w:val="3B67A8BA"/>
    <w:rsid w:val="3B7AB5A7"/>
    <w:rsid w:val="3B866415"/>
    <w:rsid w:val="3B93D5F3"/>
    <w:rsid w:val="3BC385DD"/>
    <w:rsid w:val="3BC793C4"/>
    <w:rsid w:val="3BC7C015"/>
    <w:rsid w:val="3BCF243A"/>
    <w:rsid w:val="3BEDAA8D"/>
    <w:rsid w:val="3C125617"/>
    <w:rsid w:val="3C20F0FF"/>
    <w:rsid w:val="3C33DB04"/>
    <w:rsid w:val="3C3442D5"/>
    <w:rsid w:val="3C3E53D4"/>
    <w:rsid w:val="3C466521"/>
    <w:rsid w:val="3C4834BC"/>
    <w:rsid w:val="3C4A210D"/>
    <w:rsid w:val="3C4A5FCB"/>
    <w:rsid w:val="3C4EE924"/>
    <w:rsid w:val="3C502242"/>
    <w:rsid w:val="3C573301"/>
    <w:rsid w:val="3C587114"/>
    <w:rsid w:val="3C61F608"/>
    <w:rsid w:val="3C72B451"/>
    <w:rsid w:val="3C755FE0"/>
    <w:rsid w:val="3C8596CE"/>
    <w:rsid w:val="3C86AC26"/>
    <w:rsid w:val="3C8B769E"/>
    <w:rsid w:val="3C8CB6E1"/>
    <w:rsid w:val="3C9101AC"/>
    <w:rsid w:val="3C91B49A"/>
    <w:rsid w:val="3C9D7520"/>
    <w:rsid w:val="3CA5DF3E"/>
    <w:rsid w:val="3CA973EF"/>
    <w:rsid w:val="3CAC2B21"/>
    <w:rsid w:val="3CB09D1E"/>
    <w:rsid w:val="3CBE5E42"/>
    <w:rsid w:val="3CC559B9"/>
    <w:rsid w:val="3CCA791B"/>
    <w:rsid w:val="3CD30280"/>
    <w:rsid w:val="3CD77995"/>
    <w:rsid w:val="3CDF0753"/>
    <w:rsid w:val="3CDF23AC"/>
    <w:rsid w:val="3CE6F278"/>
    <w:rsid w:val="3CE75B28"/>
    <w:rsid w:val="3CEA02EB"/>
    <w:rsid w:val="3CEB772F"/>
    <w:rsid w:val="3CF9083E"/>
    <w:rsid w:val="3CF94C1A"/>
    <w:rsid w:val="3D09661C"/>
    <w:rsid w:val="3D0A5E73"/>
    <w:rsid w:val="3D14F7AA"/>
    <w:rsid w:val="3D1D4113"/>
    <w:rsid w:val="3D1E7E03"/>
    <w:rsid w:val="3D296EF7"/>
    <w:rsid w:val="3D2DFFFF"/>
    <w:rsid w:val="3D3D6EE1"/>
    <w:rsid w:val="3D46CC99"/>
    <w:rsid w:val="3D62D523"/>
    <w:rsid w:val="3D662C2F"/>
    <w:rsid w:val="3D67E5D5"/>
    <w:rsid w:val="3D6E1B01"/>
    <w:rsid w:val="3D6F162D"/>
    <w:rsid w:val="3D7CF58C"/>
    <w:rsid w:val="3D8B1B94"/>
    <w:rsid w:val="3D9552A9"/>
    <w:rsid w:val="3D96C214"/>
    <w:rsid w:val="3D978E3B"/>
    <w:rsid w:val="3D9DD16D"/>
    <w:rsid w:val="3D9F0598"/>
    <w:rsid w:val="3DA3DCA9"/>
    <w:rsid w:val="3DA8B9DA"/>
    <w:rsid w:val="3DB4EF47"/>
    <w:rsid w:val="3DC4C6D3"/>
    <w:rsid w:val="3DC8F4BA"/>
    <w:rsid w:val="3DCABD12"/>
    <w:rsid w:val="3DD6FDF3"/>
    <w:rsid w:val="3DD9A900"/>
    <w:rsid w:val="3DFBE2AC"/>
    <w:rsid w:val="3E00E7BD"/>
    <w:rsid w:val="3E05A04A"/>
    <w:rsid w:val="3E0761D0"/>
    <w:rsid w:val="3E081F59"/>
    <w:rsid w:val="3E0E666E"/>
    <w:rsid w:val="3E1D1893"/>
    <w:rsid w:val="3E207ADF"/>
    <w:rsid w:val="3E23E27C"/>
    <w:rsid w:val="3E25F0F8"/>
    <w:rsid w:val="3E2B8EDB"/>
    <w:rsid w:val="3E2EFFE2"/>
    <w:rsid w:val="3E3975E2"/>
    <w:rsid w:val="3E4698C7"/>
    <w:rsid w:val="3E4759E4"/>
    <w:rsid w:val="3E4916FA"/>
    <w:rsid w:val="3E4ABC1A"/>
    <w:rsid w:val="3E4EFCF4"/>
    <w:rsid w:val="3E5D32F6"/>
    <w:rsid w:val="3E5DA856"/>
    <w:rsid w:val="3E64EA3B"/>
    <w:rsid w:val="3E6B4EDC"/>
    <w:rsid w:val="3E7FF091"/>
    <w:rsid w:val="3E800E2A"/>
    <w:rsid w:val="3E8DEC90"/>
    <w:rsid w:val="3E8F3655"/>
    <w:rsid w:val="3E92D137"/>
    <w:rsid w:val="3E993687"/>
    <w:rsid w:val="3EA086CF"/>
    <w:rsid w:val="3EB17412"/>
    <w:rsid w:val="3EBC54E4"/>
    <w:rsid w:val="3EBCBC95"/>
    <w:rsid w:val="3EBE6FFD"/>
    <w:rsid w:val="3EC75077"/>
    <w:rsid w:val="3ECCA917"/>
    <w:rsid w:val="3ED7D387"/>
    <w:rsid w:val="3EDE960D"/>
    <w:rsid w:val="3EE0CFC2"/>
    <w:rsid w:val="3EF1E23E"/>
    <w:rsid w:val="3EFF60D7"/>
    <w:rsid w:val="3F097D10"/>
    <w:rsid w:val="3F09C8A8"/>
    <w:rsid w:val="3F148EB6"/>
    <w:rsid w:val="3F1752C4"/>
    <w:rsid w:val="3F191EA7"/>
    <w:rsid w:val="3F1D0C1E"/>
    <w:rsid w:val="3F2B7E00"/>
    <w:rsid w:val="3F31CD3C"/>
    <w:rsid w:val="3F38753A"/>
    <w:rsid w:val="3F3C59F7"/>
    <w:rsid w:val="3F4BABCF"/>
    <w:rsid w:val="3F50FDF0"/>
    <w:rsid w:val="3F5B93E5"/>
    <w:rsid w:val="3F5FE1BB"/>
    <w:rsid w:val="3F64DD86"/>
    <w:rsid w:val="3F7DF93B"/>
    <w:rsid w:val="3F86C600"/>
    <w:rsid w:val="3F8B80D9"/>
    <w:rsid w:val="3F8ED3C3"/>
    <w:rsid w:val="3F9B8BA1"/>
    <w:rsid w:val="3FA90434"/>
    <w:rsid w:val="3FAC7226"/>
    <w:rsid w:val="3FB44BE9"/>
    <w:rsid w:val="3FB9B261"/>
    <w:rsid w:val="3FBE3BE5"/>
    <w:rsid w:val="3FCF47D1"/>
    <w:rsid w:val="3FD9BF6F"/>
    <w:rsid w:val="3FDE2081"/>
    <w:rsid w:val="3FDEA51F"/>
    <w:rsid w:val="3FE4C42D"/>
    <w:rsid w:val="3FF2BCDB"/>
    <w:rsid w:val="3FFC0BC4"/>
    <w:rsid w:val="4006FE77"/>
    <w:rsid w:val="400A95DC"/>
    <w:rsid w:val="400B8763"/>
    <w:rsid w:val="400C8FD4"/>
    <w:rsid w:val="400D3872"/>
    <w:rsid w:val="40112814"/>
    <w:rsid w:val="40124155"/>
    <w:rsid w:val="402026A5"/>
    <w:rsid w:val="402A511C"/>
    <w:rsid w:val="402E00D7"/>
    <w:rsid w:val="4036C0F4"/>
    <w:rsid w:val="40391097"/>
    <w:rsid w:val="403D40B6"/>
    <w:rsid w:val="403EF09A"/>
    <w:rsid w:val="40414C86"/>
    <w:rsid w:val="404596EA"/>
    <w:rsid w:val="404CF7B1"/>
    <w:rsid w:val="404E5DDB"/>
    <w:rsid w:val="4051A3B6"/>
    <w:rsid w:val="4053618A"/>
    <w:rsid w:val="40537FBE"/>
    <w:rsid w:val="405688F3"/>
    <w:rsid w:val="405A6A46"/>
    <w:rsid w:val="405D6239"/>
    <w:rsid w:val="4061E470"/>
    <w:rsid w:val="4063890B"/>
    <w:rsid w:val="4069BF4D"/>
    <w:rsid w:val="409AF53A"/>
    <w:rsid w:val="409B04E7"/>
    <w:rsid w:val="409B3138"/>
    <w:rsid w:val="40A742B6"/>
    <w:rsid w:val="40B52AC9"/>
    <w:rsid w:val="40B6F96B"/>
    <w:rsid w:val="40C2550E"/>
    <w:rsid w:val="40C7A55D"/>
    <w:rsid w:val="40D746BE"/>
    <w:rsid w:val="40EDCFA8"/>
    <w:rsid w:val="40F4AA49"/>
    <w:rsid w:val="40F4FCB8"/>
    <w:rsid w:val="40F8450B"/>
    <w:rsid w:val="41049DEE"/>
    <w:rsid w:val="41114E9B"/>
    <w:rsid w:val="4111DB22"/>
    <w:rsid w:val="411296A4"/>
    <w:rsid w:val="41132A29"/>
    <w:rsid w:val="4139965C"/>
    <w:rsid w:val="4161CD5F"/>
    <w:rsid w:val="416B1832"/>
    <w:rsid w:val="41723610"/>
    <w:rsid w:val="419478DD"/>
    <w:rsid w:val="4196C39B"/>
    <w:rsid w:val="419BEAF0"/>
    <w:rsid w:val="41BB3E8A"/>
    <w:rsid w:val="41C2783B"/>
    <w:rsid w:val="41CBA0D3"/>
    <w:rsid w:val="41CD8D94"/>
    <w:rsid w:val="41D29155"/>
    <w:rsid w:val="41DA0A29"/>
    <w:rsid w:val="41EC5133"/>
    <w:rsid w:val="41ED25D9"/>
    <w:rsid w:val="41F7C4E4"/>
    <w:rsid w:val="42050CB5"/>
    <w:rsid w:val="420A1C5D"/>
    <w:rsid w:val="421A3DBC"/>
    <w:rsid w:val="42223C7B"/>
    <w:rsid w:val="4222A22A"/>
    <w:rsid w:val="42302758"/>
    <w:rsid w:val="4244678E"/>
    <w:rsid w:val="4249C171"/>
    <w:rsid w:val="4260C451"/>
    <w:rsid w:val="4288606A"/>
    <w:rsid w:val="42950A6C"/>
    <w:rsid w:val="4298B167"/>
    <w:rsid w:val="42A205CC"/>
    <w:rsid w:val="42A4BFF7"/>
    <w:rsid w:val="42AE6705"/>
    <w:rsid w:val="42B0C6E5"/>
    <w:rsid w:val="42B43DCF"/>
    <w:rsid w:val="42BB00E8"/>
    <w:rsid w:val="42D6B117"/>
    <w:rsid w:val="42D9765A"/>
    <w:rsid w:val="42E4F242"/>
    <w:rsid w:val="42E74DB9"/>
    <w:rsid w:val="42EA3DCD"/>
    <w:rsid w:val="42F1FAB7"/>
    <w:rsid w:val="42FA8610"/>
    <w:rsid w:val="42FEF882"/>
    <w:rsid w:val="430876BB"/>
    <w:rsid w:val="4308C8CB"/>
    <w:rsid w:val="430A4209"/>
    <w:rsid w:val="430E5934"/>
    <w:rsid w:val="4310FDA2"/>
    <w:rsid w:val="431DB703"/>
    <w:rsid w:val="431F4CBB"/>
    <w:rsid w:val="4323BC01"/>
    <w:rsid w:val="43298D55"/>
    <w:rsid w:val="434E264F"/>
    <w:rsid w:val="434F2165"/>
    <w:rsid w:val="43684DE6"/>
    <w:rsid w:val="4384D1D0"/>
    <w:rsid w:val="4386FECE"/>
    <w:rsid w:val="438FC0FF"/>
    <w:rsid w:val="439CD14C"/>
    <w:rsid w:val="439F2DFE"/>
    <w:rsid w:val="43A10F1B"/>
    <w:rsid w:val="43A5ECBE"/>
    <w:rsid w:val="43AB17F6"/>
    <w:rsid w:val="43B939A4"/>
    <w:rsid w:val="43D2D1FA"/>
    <w:rsid w:val="43DDCF69"/>
    <w:rsid w:val="43E5EA10"/>
    <w:rsid w:val="43F21D93"/>
    <w:rsid w:val="43F5C900"/>
    <w:rsid w:val="43F7FF97"/>
    <w:rsid w:val="43F9F5D0"/>
    <w:rsid w:val="44050681"/>
    <w:rsid w:val="44065A91"/>
    <w:rsid w:val="440B43DF"/>
    <w:rsid w:val="440E0215"/>
    <w:rsid w:val="440E471C"/>
    <w:rsid w:val="441127F4"/>
    <w:rsid w:val="4416BAB5"/>
    <w:rsid w:val="441F1CF2"/>
    <w:rsid w:val="442C1E51"/>
    <w:rsid w:val="4432D3D9"/>
    <w:rsid w:val="44360769"/>
    <w:rsid w:val="4442922F"/>
    <w:rsid w:val="44460D2C"/>
    <w:rsid w:val="444D1252"/>
    <w:rsid w:val="4459FEBC"/>
    <w:rsid w:val="44854305"/>
    <w:rsid w:val="448DCB18"/>
    <w:rsid w:val="44986947"/>
    <w:rsid w:val="44986DAA"/>
    <w:rsid w:val="449B0C57"/>
    <w:rsid w:val="44BA1159"/>
    <w:rsid w:val="44BF3CDA"/>
    <w:rsid w:val="44E19D82"/>
    <w:rsid w:val="44E36BD8"/>
    <w:rsid w:val="44E9F723"/>
    <w:rsid w:val="44EA1DE2"/>
    <w:rsid w:val="44ECE60C"/>
    <w:rsid w:val="45061680"/>
    <w:rsid w:val="4508780B"/>
    <w:rsid w:val="45262FCA"/>
    <w:rsid w:val="452964D6"/>
    <w:rsid w:val="452E2B12"/>
    <w:rsid w:val="452F924B"/>
    <w:rsid w:val="45321C15"/>
    <w:rsid w:val="453249F7"/>
    <w:rsid w:val="453CDF7C"/>
    <w:rsid w:val="45414DC4"/>
    <w:rsid w:val="4541BD1F"/>
    <w:rsid w:val="45426283"/>
    <w:rsid w:val="4542D651"/>
    <w:rsid w:val="45451CE9"/>
    <w:rsid w:val="454B4009"/>
    <w:rsid w:val="4551B3CF"/>
    <w:rsid w:val="455986F8"/>
    <w:rsid w:val="455E692B"/>
    <w:rsid w:val="456C7523"/>
    <w:rsid w:val="456CF5EE"/>
    <w:rsid w:val="4572035B"/>
    <w:rsid w:val="45822AA7"/>
    <w:rsid w:val="4593C23D"/>
    <w:rsid w:val="4594BBB7"/>
    <w:rsid w:val="459CF181"/>
    <w:rsid w:val="45A11FCE"/>
    <w:rsid w:val="45A76DC2"/>
    <w:rsid w:val="45B2EC78"/>
    <w:rsid w:val="45B36F17"/>
    <w:rsid w:val="45D41F0A"/>
    <w:rsid w:val="45D71961"/>
    <w:rsid w:val="45D92989"/>
    <w:rsid w:val="45DC8AEC"/>
    <w:rsid w:val="45DDB41E"/>
    <w:rsid w:val="45F8F0D9"/>
    <w:rsid w:val="45FB232F"/>
    <w:rsid w:val="45FE1547"/>
    <w:rsid w:val="45FF6131"/>
    <w:rsid w:val="46067699"/>
    <w:rsid w:val="46084EF2"/>
    <w:rsid w:val="46120537"/>
    <w:rsid w:val="46153A43"/>
    <w:rsid w:val="462B5CE5"/>
    <w:rsid w:val="4636DCB8"/>
    <w:rsid w:val="46450EBD"/>
    <w:rsid w:val="465405B1"/>
    <w:rsid w:val="465790F2"/>
    <w:rsid w:val="465FE816"/>
    <w:rsid w:val="466F61C7"/>
    <w:rsid w:val="46783478"/>
    <w:rsid w:val="467D7609"/>
    <w:rsid w:val="4684B11A"/>
    <w:rsid w:val="4686C227"/>
    <w:rsid w:val="4689247D"/>
    <w:rsid w:val="46941E34"/>
    <w:rsid w:val="469C5AE6"/>
    <w:rsid w:val="46A9D13E"/>
    <w:rsid w:val="46B071A4"/>
    <w:rsid w:val="46BF8780"/>
    <w:rsid w:val="46D3786B"/>
    <w:rsid w:val="46D8AFDD"/>
    <w:rsid w:val="46E69438"/>
    <w:rsid w:val="46FE3C9C"/>
    <w:rsid w:val="470AF75F"/>
    <w:rsid w:val="470FF76E"/>
    <w:rsid w:val="471CC1CE"/>
    <w:rsid w:val="472051CF"/>
    <w:rsid w:val="472B407E"/>
    <w:rsid w:val="472EE375"/>
    <w:rsid w:val="47319692"/>
    <w:rsid w:val="4732B089"/>
    <w:rsid w:val="473FDB1E"/>
    <w:rsid w:val="47430B7E"/>
    <w:rsid w:val="4747A859"/>
    <w:rsid w:val="474DA6C6"/>
    <w:rsid w:val="475A4580"/>
    <w:rsid w:val="475D4BEE"/>
    <w:rsid w:val="475F3505"/>
    <w:rsid w:val="47749AA1"/>
    <w:rsid w:val="477D6A3A"/>
    <w:rsid w:val="477E058B"/>
    <w:rsid w:val="4780D51E"/>
    <w:rsid w:val="478878CC"/>
    <w:rsid w:val="478EA7B5"/>
    <w:rsid w:val="47A0A6C6"/>
    <w:rsid w:val="47A7D6A0"/>
    <w:rsid w:val="47A7E29F"/>
    <w:rsid w:val="47AF87C6"/>
    <w:rsid w:val="47B23F2D"/>
    <w:rsid w:val="47C09A42"/>
    <w:rsid w:val="47CB4F7C"/>
    <w:rsid w:val="47D356C9"/>
    <w:rsid w:val="47D59FE9"/>
    <w:rsid w:val="47E4D154"/>
    <w:rsid w:val="47EDA379"/>
    <w:rsid w:val="48093CF5"/>
    <w:rsid w:val="480BCC81"/>
    <w:rsid w:val="4814D09B"/>
    <w:rsid w:val="481BA679"/>
    <w:rsid w:val="4826E4E7"/>
    <w:rsid w:val="4838C539"/>
    <w:rsid w:val="483B7D4A"/>
    <w:rsid w:val="483C0E86"/>
    <w:rsid w:val="48492371"/>
    <w:rsid w:val="484F5307"/>
    <w:rsid w:val="48512CDC"/>
    <w:rsid w:val="485B91B3"/>
    <w:rsid w:val="486B2603"/>
    <w:rsid w:val="487239AB"/>
    <w:rsid w:val="48743BB8"/>
    <w:rsid w:val="487475CE"/>
    <w:rsid w:val="4890B2A5"/>
    <w:rsid w:val="48999853"/>
    <w:rsid w:val="48A6431D"/>
    <w:rsid w:val="48A8ADB4"/>
    <w:rsid w:val="48AA086F"/>
    <w:rsid w:val="48AD347C"/>
    <w:rsid w:val="48B3A912"/>
    <w:rsid w:val="48BD59BA"/>
    <w:rsid w:val="48C678B1"/>
    <w:rsid w:val="48D94E17"/>
    <w:rsid w:val="48DA8DB3"/>
    <w:rsid w:val="48DE9841"/>
    <w:rsid w:val="48DF5780"/>
    <w:rsid w:val="48E88AA2"/>
    <w:rsid w:val="48F4A323"/>
    <w:rsid w:val="48F84D8F"/>
    <w:rsid w:val="48FD2D1E"/>
    <w:rsid w:val="48FDC6B1"/>
    <w:rsid w:val="4900A3C3"/>
    <w:rsid w:val="49018B06"/>
    <w:rsid w:val="4910B115"/>
    <w:rsid w:val="49240ACD"/>
    <w:rsid w:val="4932C3F1"/>
    <w:rsid w:val="493C7B8A"/>
    <w:rsid w:val="49570F45"/>
    <w:rsid w:val="496201F5"/>
    <w:rsid w:val="4963871E"/>
    <w:rsid w:val="4975B8F9"/>
    <w:rsid w:val="497EDF77"/>
    <w:rsid w:val="498EDFE6"/>
    <w:rsid w:val="49929D2D"/>
    <w:rsid w:val="49954E15"/>
    <w:rsid w:val="49974671"/>
    <w:rsid w:val="499920F2"/>
    <w:rsid w:val="499AA398"/>
    <w:rsid w:val="499CA1C9"/>
    <w:rsid w:val="499D626A"/>
    <w:rsid w:val="499EC4FB"/>
    <w:rsid w:val="49A9B74C"/>
    <w:rsid w:val="49B0D8DD"/>
    <w:rsid w:val="49C9AE16"/>
    <w:rsid w:val="49CD3FFC"/>
    <w:rsid w:val="49CE3702"/>
    <w:rsid w:val="49D2F5E3"/>
    <w:rsid w:val="49D6B2B8"/>
    <w:rsid w:val="49D7EC99"/>
    <w:rsid w:val="49DA13F3"/>
    <w:rsid w:val="49E873D8"/>
    <w:rsid w:val="49E9234A"/>
    <w:rsid w:val="49EAB97C"/>
    <w:rsid w:val="49EE83EC"/>
    <w:rsid w:val="49F5AF39"/>
    <w:rsid w:val="4A0519AC"/>
    <w:rsid w:val="4A09C98F"/>
    <w:rsid w:val="4A0A7DFC"/>
    <w:rsid w:val="4A106EC0"/>
    <w:rsid w:val="4A10FC55"/>
    <w:rsid w:val="4A16D051"/>
    <w:rsid w:val="4A218B76"/>
    <w:rsid w:val="4A31E215"/>
    <w:rsid w:val="4A36DF7E"/>
    <w:rsid w:val="4A3C42F5"/>
    <w:rsid w:val="4A50B7D3"/>
    <w:rsid w:val="4A5C1625"/>
    <w:rsid w:val="4A64FF9E"/>
    <w:rsid w:val="4A6766A7"/>
    <w:rsid w:val="4A6D4AD6"/>
    <w:rsid w:val="4A6E9705"/>
    <w:rsid w:val="4A733A5B"/>
    <w:rsid w:val="4A777BE0"/>
    <w:rsid w:val="4A7E2904"/>
    <w:rsid w:val="4A91719B"/>
    <w:rsid w:val="4A94ECB0"/>
    <w:rsid w:val="4A9EC496"/>
    <w:rsid w:val="4AAA8A84"/>
    <w:rsid w:val="4ACB9B86"/>
    <w:rsid w:val="4AD9573A"/>
    <w:rsid w:val="4AEA8538"/>
    <w:rsid w:val="4AEAA58F"/>
    <w:rsid w:val="4AEBD969"/>
    <w:rsid w:val="4AEF913A"/>
    <w:rsid w:val="4AF2E2F7"/>
    <w:rsid w:val="4B028251"/>
    <w:rsid w:val="4B126EA3"/>
    <w:rsid w:val="4B2C37FE"/>
    <w:rsid w:val="4B2CBA65"/>
    <w:rsid w:val="4B53473B"/>
    <w:rsid w:val="4B6EB4AB"/>
    <w:rsid w:val="4B6FCC09"/>
    <w:rsid w:val="4B71EE82"/>
    <w:rsid w:val="4B80427B"/>
    <w:rsid w:val="4B9E6355"/>
    <w:rsid w:val="4BA3F0B8"/>
    <w:rsid w:val="4BA54093"/>
    <w:rsid w:val="4BAE218E"/>
    <w:rsid w:val="4BAF31E0"/>
    <w:rsid w:val="4BB2CFEC"/>
    <w:rsid w:val="4BB650E2"/>
    <w:rsid w:val="4BB73122"/>
    <w:rsid w:val="4BC54025"/>
    <w:rsid w:val="4BCDB8CD"/>
    <w:rsid w:val="4BCE6FA2"/>
    <w:rsid w:val="4BD1ADBF"/>
    <w:rsid w:val="4BD6376B"/>
    <w:rsid w:val="4BD7099E"/>
    <w:rsid w:val="4BDA87F1"/>
    <w:rsid w:val="4BDE3616"/>
    <w:rsid w:val="4BEAC183"/>
    <w:rsid w:val="4C018DA3"/>
    <w:rsid w:val="4C06423A"/>
    <w:rsid w:val="4C14B01A"/>
    <w:rsid w:val="4C1C39D9"/>
    <w:rsid w:val="4C211122"/>
    <w:rsid w:val="4C3493DC"/>
    <w:rsid w:val="4C351C46"/>
    <w:rsid w:val="4C356773"/>
    <w:rsid w:val="4C508AED"/>
    <w:rsid w:val="4C522005"/>
    <w:rsid w:val="4C58B75D"/>
    <w:rsid w:val="4C69A1F1"/>
    <w:rsid w:val="4C69A8B0"/>
    <w:rsid w:val="4C718F77"/>
    <w:rsid w:val="4C7CAE7F"/>
    <w:rsid w:val="4C8519E7"/>
    <w:rsid w:val="4C8CB963"/>
    <w:rsid w:val="4C90E597"/>
    <w:rsid w:val="4C97B7F8"/>
    <w:rsid w:val="4C9A512E"/>
    <w:rsid w:val="4CB7E44B"/>
    <w:rsid w:val="4CC0C40C"/>
    <w:rsid w:val="4CC515AD"/>
    <w:rsid w:val="4CC7E3F7"/>
    <w:rsid w:val="4CCB5C0C"/>
    <w:rsid w:val="4CCDFB71"/>
    <w:rsid w:val="4CE0B805"/>
    <w:rsid w:val="4CE27C52"/>
    <w:rsid w:val="4CE45B6E"/>
    <w:rsid w:val="4CF6D46F"/>
    <w:rsid w:val="4D02B611"/>
    <w:rsid w:val="4D0B9C6A"/>
    <w:rsid w:val="4D1543FC"/>
    <w:rsid w:val="4D20E36F"/>
    <w:rsid w:val="4D3C8F53"/>
    <w:rsid w:val="4D3F816B"/>
    <w:rsid w:val="4D41E22A"/>
    <w:rsid w:val="4D4E0F47"/>
    <w:rsid w:val="4D5226F0"/>
    <w:rsid w:val="4D52F407"/>
    <w:rsid w:val="4D530183"/>
    <w:rsid w:val="4D571E6B"/>
    <w:rsid w:val="4D5AAC37"/>
    <w:rsid w:val="4D72D9FF"/>
    <w:rsid w:val="4D7FFA91"/>
    <w:rsid w:val="4D9290B4"/>
    <w:rsid w:val="4D969D9E"/>
    <w:rsid w:val="4DA1FC46"/>
    <w:rsid w:val="4DA3F799"/>
    <w:rsid w:val="4DC6D112"/>
    <w:rsid w:val="4DC8A440"/>
    <w:rsid w:val="4DCBBEB2"/>
    <w:rsid w:val="4DCF0253"/>
    <w:rsid w:val="4DD04C18"/>
    <w:rsid w:val="4DD4FC29"/>
    <w:rsid w:val="4DDFFC4B"/>
    <w:rsid w:val="4DFFE173"/>
    <w:rsid w:val="4E098E54"/>
    <w:rsid w:val="4E0A7316"/>
    <w:rsid w:val="4E12609C"/>
    <w:rsid w:val="4E132556"/>
    <w:rsid w:val="4E1B4F97"/>
    <w:rsid w:val="4E3E8686"/>
    <w:rsid w:val="4E45D970"/>
    <w:rsid w:val="4E45F9C4"/>
    <w:rsid w:val="4E47167C"/>
    <w:rsid w:val="4E4E0A08"/>
    <w:rsid w:val="4E51C92B"/>
    <w:rsid w:val="4E5E6DB6"/>
    <w:rsid w:val="4E61A4AF"/>
    <w:rsid w:val="4E6CB26F"/>
    <w:rsid w:val="4E894124"/>
    <w:rsid w:val="4E94D51E"/>
    <w:rsid w:val="4E9FE398"/>
    <w:rsid w:val="4EAAFC69"/>
    <w:rsid w:val="4EAD68C0"/>
    <w:rsid w:val="4EAF5A51"/>
    <w:rsid w:val="4ECA2841"/>
    <w:rsid w:val="4ECFEE59"/>
    <w:rsid w:val="4ED57C6E"/>
    <w:rsid w:val="4ED8CEAC"/>
    <w:rsid w:val="4EDDB28B"/>
    <w:rsid w:val="4EE785ED"/>
    <w:rsid w:val="4EEA2AD0"/>
    <w:rsid w:val="4EEDF751"/>
    <w:rsid w:val="4EF2D126"/>
    <w:rsid w:val="4F030805"/>
    <w:rsid w:val="4F066F0F"/>
    <w:rsid w:val="4F0A4766"/>
    <w:rsid w:val="4F0AFDF2"/>
    <w:rsid w:val="4F0B369F"/>
    <w:rsid w:val="4F0EAA60"/>
    <w:rsid w:val="4F18ADEF"/>
    <w:rsid w:val="4F1AF4EF"/>
    <w:rsid w:val="4F2277A4"/>
    <w:rsid w:val="4F237A46"/>
    <w:rsid w:val="4F29360B"/>
    <w:rsid w:val="4F3CE28C"/>
    <w:rsid w:val="4F4060A2"/>
    <w:rsid w:val="4F435C9F"/>
    <w:rsid w:val="4F47E6F4"/>
    <w:rsid w:val="4F49FBE0"/>
    <w:rsid w:val="4F4FDE8C"/>
    <w:rsid w:val="4F522E05"/>
    <w:rsid w:val="4F5CADA0"/>
    <w:rsid w:val="4F5CFB7C"/>
    <w:rsid w:val="4F5D92A1"/>
    <w:rsid w:val="4F66E372"/>
    <w:rsid w:val="4F6D44EB"/>
    <w:rsid w:val="4F72DC47"/>
    <w:rsid w:val="4F78BA10"/>
    <w:rsid w:val="4F799DBF"/>
    <w:rsid w:val="4F8272AC"/>
    <w:rsid w:val="4F89C3E8"/>
    <w:rsid w:val="4F931D80"/>
    <w:rsid w:val="4F9FBADF"/>
    <w:rsid w:val="4FC650C9"/>
    <w:rsid w:val="4FFCB66F"/>
    <w:rsid w:val="4FFE06D5"/>
    <w:rsid w:val="501333E9"/>
    <w:rsid w:val="502F60F0"/>
    <w:rsid w:val="5038154A"/>
    <w:rsid w:val="503ACA83"/>
    <w:rsid w:val="503C1020"/>
    <w:rsid w:val="504173A8"/>
    <w:rsid w:val="50455FA5"/>
    <w:rsid w:val="50460228"/>
    <w:rsid w:val="50481B95"/>
    <w:rsid w:val="505FDF6C"/>
    <w:rsid w:val="5071F0DB"/>
    <w:rsid w:val="507D83BA"/>
    <w:rsid w:val="508B4A5D"/>
    <w:rsid w:val="50915264"/>
    <w:rsid w:val="50921181"/>
    <w:rsid w:val="50953441"/>
    <w:rsid w:val="50A4F9B1"/>
    <w:rsid w:val="50B5C78B"/>
    <w:rsid w:val="50B9EBAD"/>
    <w:rsid w:val="50BD3A4E"/>
    <w:rsid w:val="50C30DEB"/>
    <w:rsid w:val="50C95AF3"/>
    <w:rsid w:val="50C96707"/>
    <w:rsid w:val="50CF11B2"/>
    <w:rsid w:val="50DAE335"/>
    <w:rsid w:val="50E27BDF"/>
    <w:rsid w:val="50EA6965"/>
    <w:rsid w:val="50EBB540"/>
    <w:rsid w:val="50FB543C"/>
    <w:rsid w:val="51259128"/>
    <w:rsid w:val="5126D12C"/>
    <w:rsid w:val="512D7EAE"/>
    <w:rsid w:val="5133A3AE"/>
    <w:rsid w:val="5138BA2B"/>
    <w:rsid w:val="5139EE60"/>
    <w:rsid w:val="513A2407"/>
    <w:rsid w:val="514F410A"/>
    <w:rsid w:val="51694206"/>
    <w:rsid w:val="517AC4F0"/>
    <w:rsid w:val="5198E1D5"/>
    <w:rsid w:val="51A736AF"/>
    <w:rsid w:val="51AAAA52"/>
    <w:rsid w:val="51B06DB7"/>
    <w:rsid w:val="51B96F5A"/>
    <w:rsid w:val="51C2BBD3"/>
    <w:rsid w:val="51C41FC0"/>
    <w:rsid w:val="51D99765"/>
    <w:rsid w:val="51E3C310"/>
    <w:rsid w:val="51E6FB13"/>
    <w:rsid w:val="51ED3CA3"/>
    <w:rsid w:val="51FC01F6"/>
    <w:rsid w:val="521EA65F"/>
    <w:rsid w:val="521F6E6C"/>
    <w:rsid w:val="52247C7B"/>
    <w:rsid w:val="522C06DB"/>
    <w:rsid w:val="5235DA87"/>
    <w:rsid w:val="523CEC33"/>
    <w:rsid w:val="52487AD1"/>
    <w:rsid w:val="524C0CF2"/>
    <w:rsid w:val="524CBE74"/>
    <w:rsid w:val="5260D6CD"/>
    <w:rsid w:val="52624C2C"/>
    <w:rsid w:val="526E42DE"/>
    <w:rsid w:val="52725300"/>
    <w:rsid w:val="527C4A9F"/>
    <w:rsid w:val="527C8756"/>
    <w:rsid w:val="52966BFE"/>
    <w:rsid w:val="5299D763"/>
    <w:rsid w:val="52A40F64"/>
    <w:rsid w:val="52A5CE80"/>
    <w:rsid w:val="52C12DD8"/>
    <w:rsid w:val="52CFCBC0"/>
    <w:rsid w:val="52D3A925"/>
    <w:rsid w:val="52D773E1"/>
    <w:rsid w:val="52DC3BF8"/>
    <w:rsid w:val="52E7A0C5"/>
    <w:rsid w:val="52F62E39"/>
    <w:rsid w:val="5310D1C1"/>
    <w:rsid w:val="53163E9D"/>
    <w:rsid w:val="5319B9CC"/>
    <w:rsid w:val="531A07B3"/>
    <w:rsid w:val="531DB65E"/>
    <w:rsid w:val="532532FA"/>
    <w:rsid w:val="5328556C"/>
    <w:rsid w:val="5329AE9A"/>
    <w:rsid w:val="5330F348"/>
    <w:rsid w:val="53345731"/>
    <w:rsid w:val="534CED96"/>
    <w:rsid w:val="534E4E4B"/>
    <w:rsid w:val="534F962E"/>
    <w:rsid w:val="535CCC67"/>
    <w:rsid w:val="536DD55C"/>
    <w:rsid w:val="537BDDBD"/>
    <w:rsid w:val="539BFC1F"/>
    <w:rsid w:val="539C303F"/>
    <w:rsid w:val="539D3845"/>
    <w:rsid w:val="53A31378"/>
    <w:rsid w:val="53A89B3C"/>
    <w:rsid w:val="53A8FC88"/>
    <w:rsid w:val="53BB6D53"/>
    <w:rsid w:val="53BC1359"/>
    <w:rsid w:val="53C8F326"/>
    <w:rsid w:val="53CCD503"/>
    <w:rsid w:val="53DF6170"/>
    <w:rsid w:val="53E9BC5A"/>
    <w:rsid w:val="53F94AAF"/>
    <w:rsid w:val="53FDA565"/>
    <w:rsid w:val="540F0F20"/>
    <w:rsid w:val="541B4C57"/>
    <w:rsid w:val="541DBED4"/>
    <w:rsid w:val="54210DC4"/>
    <w:rsid w:val="54219C14"/>
    <w:rsid w:val="54220A27"/>
    <w:rsid w:val="542B5ED8"/>
    <w:rsid w:val="542F3AA4"/>
    <w:rsid w:val="5432F4FE"/>
    <w:rsid w:val="5435EAF8"/>
    <w:rsid w:val="543DF922"/>
    <w:rsid w:val="54442014"/>
    <w:rsid w:val="54443DAD"/>
    <w:rsid w:val="5445A6DC"/>
    <w:rsid w:val="54470E8B"/>
    <w:rsid w:val="5451A0AA"/>
    <w:rsid w:val="5452EA01"/>
    <w:rsid w:val="54582F94"/>
    <w:rsid w:val="545CFE39"/>
    <w:rsid w:val="5463BADB"/>
    <w:rsid w:val="5468DC3B"/>
    <w:rsid w:val="546A3256"/>
    <w:rsid w:val="54703121"/>
    <w:rsid w:val="5470E8F0"/>
    <w:rsid w:val="549AC228"/>
    <w:rsid w:val="549B908E"/>
    <w:rsid w:val="549FD3C0"/>
    <w:rsid w:val="54A098A4"/>
    <w:rsid w:val="54A1594B"/>
    <w:rsid w:val="54B69496"/>
    <w:rsid w:val="54C6EA54"/>
    <w:rsid w:val="54D1BC64"/>
    <w:rsid w:val="54D3943E"/>
    <w:rsid w:val="54E53CBF"/>
    <w:rsid w:val="54EA84CE"/>
    <w:rsid w:val="54EB1B78"/>
    <w:rsid w:val="54F39689"/>
    <w:rsid w:val="54F801FB"/>
    <w:rsid w:val="5501A366"/>
    <w:rsid w:val="5505DE88"/>
    <w:rsid w:val="55082A88"/>
    <w:rsid w:val="55090316"/>
    <w:rsid w:val="5514A562"/>
    <w:rsid w:val="5518D0C8"/>
    <w:rsid w:val="551F6A0C"/>
    <w:rsid w:val="552055E1"/>
    <w:rsid w:val="552B0B09"/>
    <w:rsid w:val="55387C7C"/>
    <w:rsid w:val="553E1E23"/>
    <w:rsid w:val="5543A622"/>
    <w:rsid w:val="554D9CBE"/>
    <w:rsid w:val="55504649"/>
    <w:rsid w:val="55529FBC"/>
    <w:rsid w:val="5554DA7E"/>
    <w:rsid w:val="5556C771"/>
    <w:rsid w:val="5565CDF5"/>
    <w:rsid w:val="556EA48C"/>
    <w:rsid w:val="55726479"/>
    <w:rsid w:val="5575E50F"/>
    <w:rsid w:val="5576A93A"/>
    <w:rsid w:val="55791000"/>
    <w:rsid w:val="559E1D5F"/>
    <w:rsid w:val="55AEAEF7"/>
    <w:rsid w:val="55AFB52D"/>
    <w:rsid w:val="55B3CA9F"/>
    <w:rsid w:val="55B5ED02"/>
    <w:rsid w:val="55CAAF0B"/>
    <w:rsid w:val="55CB2A0C"/>
    <w:rsid w:val="55CF6500"/>
    <w:rsid w:val="55D3E742"/>
    <w:rsid w:val="55E00E0E"/>
    <w:rsid w:val="55E4A0F0"/>
    <w:rsid w:val="55E4FF8E"/>
    <w:rsid w:val="55F17D40"/>
    <w:rsid w:val="55F9EB0B"/>
    <w:rsid w:val="55FAB45D"/>
    <w:rsid w:val="5601D1D2"/>
    <w:rsid w:val="5602ADF7"/>
    <w:rsid w:val="5607D093"/>
    <w:rsid w:val="560C93BB"/>
    <w:rsid w:val="560D2852"/>
    <w:rsid w:val="560EF80C"/>
    <w:rsid w:val="561584FB"/>
    <w:rsid w:val="561BD654"/>
    <w:rsid w:val="562127E8"/>
    <w:rsid w:val="56320C1B"/>
    <w:rsid w:val="56335F89"/>
    <w:rsid w:val="563439AE"/>
    <w:rsid w:val="56433465"/>
    <w:rsid w:val="5643748A"/>
    <w:rsid w:val="5646C639"/>
    <w:rsid w:val="564FDB5C"/>
    <w:rsid w:val="565264F7"/>
    <w:rsid w:val="565B49DA"/>
    <w:rsid w:val="565ECCC6"/>
    <w:rsid w:val="5673D7E8"/>
    <w:rsid w:val="567AFB7A"/>
    <w:rsid w:val="567B24D1"/>
    <w:rsid w:val="567B4808"/>
    <w:rsid w:val="567F4CC1"/>
    <w:rsid w:val="568D3AF8"/>
    <w:rsid w:val="569EA274"/>
    <w:rsid w:val="569FA91E"/>
    <w:rsid w:val="56BF85E7"/>
    <w:rsid w:val="56C07F2B"/>
    <w:rsid w:val="56D23A1C"/>
    <w:rsid w:val="56D79A5B"/>
    <w:rsid w:val="56D8873F"/>
    <w:rsid w:val="56DB42D6"/>
    <w:rsid w:val="56DD2576"/>
    <w:rsid w:val="56E09D4A"/>
    <w:rsid w:val="56E19475"/>
    <w:rsid w:val="56E21910"/>
    <w:rsid w:val="56EB4D68"/>
    <w:rsid w:val="56F02FE3"/>
    <w:rsid w:val="5714E061"/>
    <w:rsid w:val="57192F0D"/>
    <w:rsid w:val="57227DEC"/>
    <w:rsid w:val="57416D25"/>
    <w:rsid w:val="5747A925"/>
    <w:rsid w:val="57495463"/>
    <w:rsid w:val="5755C0B3"/>
    <w:rsid w:val="5756E79F"/>
    <w:rsid w:val="575C0BA8"/>
    <w:rsid w:val="576934D5"/>
    <w:rsid w:val="577856D0"/>
    <w:rsid w:val="5782962E"/>
    <w:rsid w:val="578D3942"/>
    <w:rsid w:val="57900787"/>
    <w:rsid w:val="57965B93"/>
    <w:rsid w:val="57A01A85"/>
    <w:rsid w:val="57A65931"/>
    <w:rsid w:val="57A82803"/>
    <w:rsid w:val="57BF2125"/>
    <w:rsid w:val="57C9A80F"/>
    <w:rsid w:val="57CD8685"/>
    <w:rsid w:val="57DB96A8"/>
    <w:rsid w:val="57DD5F28"/>
    <w:rsid w:val="57E49728"/>
    <w:rsid w:val="57EE3558"/>
    <w:rsid w:val="57F04B32"/>
    <w:rsid w:val="57F453C0"/>
    <w:rsid w:val="57F4F61B"/>
    <w:rsid w:val="57FE47CA"/>
    <w:rsid w:val="58147E38"/>
    <w:rsid w:val="5815E933"/>
    <w:rsid w:val="581B6A46"/>
    <w:rsid w:val="5821BF6E"/>
    <w:rsid w:val="5822BC3A"/>
    <w:rsid w:val="5827BE01"/>
    <w:rsid w:val="5833C9DE"/>
    <w:rsid w:val="58352A7D"/>
    <w:rsid w:val="58394428"/>
    <w:rsid w:val="583C7955"/>
    <w:rsid w:val="5847D914"/>
    <w:rsid w:val="584DA473"/>
    <w:rsid w:val="584FEF89"/>
    <w:rsid w:val="58563C97"/>
    <w:rsid w:val="585AE068"/>
    <w:rsid w:val="58668F1E"/>
    <w:rsid w:val="586D7962"/>
    <w:rsid w:val="587BDCF4"/>
    <w:rsid w:val="587BE0E1"/>
    <w:rsid w:val="587C5FE9"/>
    <w:rsid w:val="587D3A1A"/>
    <w:rsid w:val="5880DC39"/>
    <w:rsid w:val="588C0044"/>
    <w:rsid w:val="588D17ED"/>
    <w:rsid w:val="589F0276"/>
    <w:rsid w:val="58A0514B"/>
    <w:rsid w:val="58A7A94B"/>
    <w:rsid w:val="58AB2D61"/>
    <w:rsid w:val="58BD381B"/>
    <w:rsid w:val="58BD9148"/>
    <w:rsid w:val="58C2512F"/>
    <w:rsid w:val="58D51012"/>
    <w:rsid w:val="58DA0AC5"/>
    <w:rsid w:val="58DF0B09"/>
    <w:rsid w:val="58EDA1AB"/>
    <w:rsid w:val="58F19114"/>
    <w:rsid w:val="590B78C6"/>
    <w:rsid w:val="591F9C56"/>
    <w:rsid w:val="59251995"/>
    <w:rsid w:val="5928E9A7"/>
    <w:rsid w:val="5948FE80"/>
    <w:rsid w:val="594B7C2D"/>
    <w:rsid w:val="594D568D"/>
    <w:rsid w:val="5950B9F2"/>
    <w:rsid w:val="5960F30B"/>
    <w:rsid w:val="596EF766"/>
    <w:rsid w:val="5970F691"/>
    <w:rsid w:val="59775EF1"/>
    <w:rsid w:val="59781D71"/>
    <w:rsid w:val="597E8F4F"/>
    <w:rsid w:val="598EDF6F"/>
    <w:rsid w:val="598FB556"/>
    <w:rsid w:val="5998915C"/>
    <w:rsid w:val="59A18C08"/>
    <w:rsid w:val="59A1CA3D"/>
    <w:rsid w:val="59A46772"/>
    <w:rsid w:val="59B5AE8C"/>
    <w:rsid w:val="59B81760"/>
    <w:rsid w:val="59BF6601"/>
    <w:rsid w:val="59BF8FED"/>
    <w:rsid w:val="59BFF3CE"/>
    <w:rsid w:val="59C14E75"/>
    <w:rsid w:val="59C2F9B3"/>
    <w:rsid w:val="59C4A279"/>
    <w:rsid w:val="59E3C050"/>
    <w:rsid w:val="59E410B3"/>
    <w:rsid w:val="59E42BED"/>
    <w:rsid w:val="59E82C1D"/>
    <w:rsid w:val="59F81FED"/>
    <w:rsid w:val="59FAFDA6"/>
    <w:rsid w:val="59FF3665"/>
    <w:rsid w:val="5A0D4C0C"/>
    <w:rsid w:val="5A267469"/>
    <w:rsid w:val="5A3923A7"/>
    <w:rsid w:val="5A3B0687"/>
    <w:rsid w:val="5A3B1632"/>
    <w:rsid w:val="5A465039"/>
    <w:rsid w:val="5A4D003D"/>
    <w:rsid w:val="5A542C41"/>
    <w:rsid w:val="5A553A06"/>
    <w:rsid w:val="5A5F3BDA"/>
    <w:rsid w:val="5A5F6EA6"/>
    <w:rsid w:val="5A6E0093"/>
    <w:rsid w:val="5A79ABF4"/>
    <w:rsid w:val="5A908350"/>
    <w:rsid w:val="5A90A3FD"/>
    <w:rsid w:val="5AB508D1"/>
    <w:rsid w:val="5ABC7D56"/>
    <w:rsid w:val="5AC849A6"/>
    <w:rsid w:val="5ACE2580"/>
    <w:rsid w:val="5AD5A327"/>
    <w:rsid w:val="5AE4A6D1"/>
    <w:rsid w:val="5AF1B6D7"/>
    <w:rsid w:val="5AF7CBEA"/>
    <w:rsid w:val="5AF97671"/>
    <w:rsid w:val="5AF995B2"/>
    <w:rsid w:val="5AFD90F6"/>
    <w:rsid w:val="5B04CA85"/>
    <w:rsid w:val="5B071B3F"/>
    <w:rsid w:val="5B220C9E"/>
    <w:rsid w:val="5B22F0B8"/>
    <w:rsid w:val="5B2896E0"/>
    <w:rsid w:val="5B294FB7"/>
    <w:rsid w:val="5B33D01E"/>
    <w:rsid w:val="5B35D8A2"/>
    <w:rsid w:val="5B3BC8D2"/>
    <w:rsid w:val="5B3DE520"/>
    <w:rsid w:val="5B43F679"/>
    <w:rsid w:val="5B4407A2"/>
    <w:rsid w:val="5B4F5B3B"/>
    <w:rsid w:val="5B54D99C"/>
    <w:rsid w:val="5B57FF7B"/>
    <w:rsid w:val="5B5A2FC9"/>
    <w:rsid w:val="5B5B1460"/>
    <w:rsid w:val="5B5EEF07"/>
    <w:rsid w:val="5B62B3CF"/>
    <w:rsid w:val="5B6B2F3E"/>
    <w:rsid w:val="5B705714"/>
    <w:rsid w:val="5B70E4EA"/>
    <w:rsid w:val="5B7FE114"/>
    <w:rsid w:val="5B925859"/>
    <w:rsid w:val="5BA8039D"/>
    <w:rsid w:val="5BA94D93"/>
    <w:rsid w:val="5BAACCB3"/>
    <w:rsid w:val="5BBD2CF8"/>
    <w:rsid w:val="5BD4050B"/>
    <w:rsid w:val="5BE85184"/>
    <w:rsid w:val="5BF1DE05"/>
    <w:rsid w:val="5BF64005"/>
    <w:rsid w:val="5BF7C8AA"/>
    <w:rsid w:val="5BFB0C3B"/>
    <w:rsid w:val="5C06E85E"/>
    <w:rsid w:val="5C0F40F7"/>
    <w:rsid w:val="5C148232"/>
    <w:rsid w:val="5C1728A8"/>
    <w:rsid w:val="5C193546"/>
    <w:rsid w:val="5C1B6594"/>
    <w:rsid w:val="5C1F2BEE"/>
    <w:rsid w:val="5C223911"/>
    <w:rsid w:val="5C252D03"/>
    <w:rsid w:val="5C2C53B1"/>
    <w:rsid w:val="5C353203"/>
    <w:rsid w:val="5C376A51"/>
    <w:rsid w:val="5C39AE58"/>
    <w:rsid w:val="5C3DE9BD"/>
    <w:rsid w:val="5C4274BE"/>
    <w:rsid w:val="5C4457FB"/>
    <w:rsid w:val="5C4A5535"/>
    <w:rsid w:val="5C4B6DE4"/>
    <w:rsid w:val="5C4DF013"/>
    <w:rsid w:val="5C555987"/>
    <w:rsid w:val="5C5EFA73"/>
    <w:rsid w:val="5C695CB4"/>
    <w:rsid w:val="5C703155"/>
    <w:rsid w:val="5C71EF7B"/>
    <w:rsid w:val="5C81D43A"/>
    <w:rsid w:val="5C93C96D"/>
    <w:rsid w:val="5C9955BE"/>
    <w:rsid w:val="5CA3426B"/>
    <w:rsid w:val="5CABB0DF"/>
    <w:rsid w:val="5CB5C7C7"/>
    <w:rsid w:val="5CBD2B6A"/>
    <w:rsid w:val="5CC0D801"/>
    <w:rsid w:val="5CC3F8B7"/>
    <w:rsid w:val="5CCBF1E6"/>
    <w:rsid w:val="5CCF04E1"/>
    <w:rsid w:val="5CD65930"/>
    <w:rsid w:val="5CD7D00B"/>
    <w:rsid w:val="5CDFD803"/>
    <w:rsid w:val="5CE066F3"/>
    <w:rsid w:val="5CE0A28E"/>
    <w:rsid w:val="5CE29A8A"/>
    <w:rsid w:val="5CEE01D7"/>
    <w:rsid w:val="5CF2B813"/>
    <w:rsid w:val="5CF2E758"/>
    <w:rsid w:val="5CF4BB9B"/>
    <w:rsid w:val="5CF79490"/>
    <w:rsid w:val="5D07B6A2"/>
    <w:rsid w:val="5D0AB7C5"/>
    <w:rsid w:val="5D12BECD"/>
    <w:rsid w:val="5D24FD8D"/>
    <w:rsid w:val="5D263310"/>
    <w:rsid w:val="5D3DD9C5"/>
    <w:rsid w:val="5D3E52EF"/>
    <w:rsid w:val="5D431285"/>
    <w:rsid w:val="5D431512"/>
    <w:rsid w:val="5D53246A"/>
    <w:rsid w:val="5D55CB4E"/>
    <w:rsid w:val="5D560768"/>
    <w:rsid w:val="5D5E637C"/>
    <w:rsid w:val="5D60CB3F"/>
    <w:rsid w:val="5D63ED5F"/>
    <w:rsid w:val="5D77197A"/>
    <w:rsid w:val="5D773450"/>
    <w:rsid w:val="5D7C1FFB"/>
    <w:rsid w:val="5D7DD69E"/>
    <w:rsid w:val="5D8A309D"/>
    <w:rsid w:val="5D8ECCCA"/>
    <w:rsid w:val="5D9FB7A0"/>
    <w:rsid w:val="5DA6D981"/>
    <w:rsid w:val="5DBE9D5F"/>
    <w:rsid w:val="5DC954B9"/>
    <w:rsid w:val="5DD33AB2"/>
    <w:rsid w:val="5DD7BC4B"/>
    <w:rsid w:val="5DE90B2B"/>
    <w:rsid w:val="5DF0CF5F"/>
    <w:rsid w:val="5DF9082E"/>
    <w:rsid w:val="5DFA2F3C"/>
    <w:rsid w:val="5DFF86E8"/>
    <w:rsid w:val="5E00783E"/>
    <w:rsid w:val="5E0DBFDC"/>
    <w:rsid w:val="5E13ECE3"/>
    <w:rsid w:val="5E142E05"/>
    <w:rsid w:val="5E1DAD1B"/>
    <w:rsid w:val="5E1F160D"/>
    <w:rsid w:val="5E2F6CAC"/>
    <w:rsid w:val="5E305121"/>
    <w:rsid w:val="5E3C0413"/>
    <w:rsid w:val="5E3D3131"/>
    <w:rsid w:val="5E489509"/>
    <w:rsid w:val="5E49931C"/>
    <w:rsid w:val="5E5228B2"/>
    <w:rsid w:val="5E58FBCB"/>
    <w:rsid w:val="5E6F7C2F"/>
    <w:rsid w:val="5E7D676C"/>
    <w:rsid w:val="5E89BC96"/>
    <w:rsid w:val="5E8D2877"/>
    <w:rsid w:val="5E968FC9"/>
    <w:rsid w:val="5EA3AC2C"/>
    <w:rsid w:val="5EA75721"/>
    <w:rsid w:val="5EA8C89A"/>
    <w:rsid w:val="5EA9CA93"/>
    <w:rsid w:val="5EAF0CCE"/>
    <w:rsid w:val="5EBF7063"/>
    <w:rsid w:val="5EC69A1E"/>
    <w:rsid w:val="5EC92189"/>
    <w:rsid w:val="5ECA21EC"/>
    <w:rsid w:val="5ED18B2E"/>
    <w:rsid w:val="5ED4DD84"/>
    <w:rsid w:val="5ED7A537"/>
    <w:rsid w:val="5EE52772"/>
    <w:rsid w:val="5EE878B0"/>
    <w:rsid w:val="5EF35FFA"/>
    <w:rsid w:val="5EFBC3DB"/>
    <w:rsid w:val="5F04E1A8"/>
    <w:rsid w:val="5F0B2B66"/>
    <w:rsid w:val="5F0F87ED"/>
    <w:rsid w:val="5F19AB1D"/>
    <w:rsid w:val="5F20BAA8"/>
    <w:rsid w:val="5F270FD7"/>
    <w:rsid w:val="5F2D44F1"/>
    <w:rsid w:val="5F3356AD"/>
    <w:rsid w:val="5F36F6F1"/>
    <w:rsid w:val="5F391AA3"/>
    <w:rsid w:val="5F3DF636"/>
    <w:rsid w:val="5F43574D"/>
    <w:rsid w:val="5F543DE1"/>
    <w:rsid w:val="5F548AD7"/>
    <w:rsid w:val="5F5693C4"/>
    <w:rsid w:val="5F64D99E"/>
    <w:rsid w:val="5F691445"/>
    <w:rsid w:val="5F6AE053"/>
    <w:rsid w:val="5F6CD2C5"/>
    <w:rsid w:val="5F70868D"/>
    <w:rsid w:val="5F7ABA4A"/>
    <w:rsid w:val="5F836330"/>
    <w:rsid w:val="5F8A7FF2"/>
    <w:rsid w:val="5FAFF224"/>
    <w:rsid w:val="5FC4ABA8"/>
    <w:rsid w:val="5FCEC5CC"/>
    <w:rsid w:val="5FD4B9F4"/>
    <w:rsid w:val="5FE71A26"/>
    <w:rsid w:val="5FED9F47"/>
    <w:rsid w:val="6009A401"/>
    <w:rsid w:val="600BD55E"/>
    <w:rsid w:val="600DF9F2"/>
    <w:rsid w:val="6010E296"/>
    <w:rsid w:val="6013353E"/>
    <w:rsid w:val="601CCB5C"/>
    <w:rsid w:val="60270368"/>
    <w:rsid w:val="602B709E"/>
    <w:rsid w:val="602C9752"/>
    <w:rsid w:val="603E843E"/>
    <w:rsid w:val="603F1AB2"/>
    <w:rsid w:val="6040EBC1"/>
    <w:rsid w:val="6045AD45"/>
    <w:rsid w:val="604CC980"/>
    <w:rsid w:val="6050923B"/>
    <w:rsid w:val="60563C0C"/>
    <w:rsid w:val="6056919B"/>
    <w:rsid w:val="6057889C"/>
    <w:rsid w:val="605ACA14"/>
    <w:rsid w:val="606099F6"/>
    <w:rsid w:val="606EE896"/>
    <w:rsid w:val="6070B820"/>
    <w:rsid w:val="607BD6C0"/>
    <w:rsid w:val="607D52A8"/>
    <w:rsid w:val="608D6FC3"/>
    <w:rsid w:val="60A17FAA"/>
    <w:rsid w:val="60A45920"/>
    <w:rsid w:val="60A8C290"/>
    <w:rsid w:val="60AE023B"/>
    <w:rsid w:val="60BD0DB4"/>
    <w:rsid w:val="60BD5766"/>
    <w:rsid w:val="60C51850"/>
    <w:rsid w:val="60C84A00"/>
    <w:rsid w:val="60CE7D5E"/>
    <w:rsid w:val="60D0F464"/>
    <w:rsid w:val="60D629FB"/>
    <w:rsid w:val="60E07A1D"/>
    <w:rsid w:val="60E41074"/>
    <w:rsid w:val="60F25272"/>
    <w:rsid w:val="60F5D19B"/>
    <w:rsid w:val="61079EF5"/>
    <w:rsid w:val="610ADB74"/>
    <w:rsid w:val="610B0085"/>
    <w:rsid w:val="610E6B44"/>
    <w:rsid w:val="61177452"/>
    <w:rsid w:val="611B9F35"/>
    <w:rsid w:val="611C702A"/>
    <w:rsid w:val="612EB067"/>
    <w:rsid w:val="6133FB8C"/>
    <w:rsid w:val="6146FCCB"/>
    <w:rsid w:val="6150D6C7"/>
    <w:rsid w:val="6153794B"/>
    <w:rsid w:val="6159A0D1"/>
    <w:rsid w:val="615CA23B"/>
    <w:rsid w:val="6162D6AD"/>
    <w:rsid w:val="6180EF58"/>
    <w:rsid w:val="618799AC"/>
    <w:rsid w:val="618D6BE8"/>
    <w:rsid w:val="6195DD42"/>
    <w:rsid w:val="61A69799"/>
    <w:rsid w:val="61A87C36"/>
    <w:rsid w:val="61BC47FB"/>
    <w:rsid w:val="61C09AFE"/>
    <w:rsid w:val="61C17D18"/>
    <w:rsid w:val="61C72215"/>
    <w:rsid w:val="61C740FF"/>
    <w:rsid w:val="61CD045B"/>
    <w:rsid w:val="61CD963F"/>
    <w:rsid w:val="61D8C59E"/>
    <w:rsid w:val="61DCCF16"/>
    <w:rsid w:val="61DD6A08"/>
    <w:rsid w:val="61DDB953"/>
    <w:rsid w:val="61DE28E8"/>
    <w:rsid w:val="61EC2B66"/>
    <w:rsid w:val="61EC8722"/>
    <w:rsid w:val="61F293B5"/>
    <w:rsid w:val="62075CEC"/>
    <w:rsid w:val="62114D32"/>
    <w:rsid w:val="621868C8"/>
    <w:rsid w:val="621B02A3"/>
    <w:rsid w:val="6226BC41"/>
    <w:rsid w:val="6231864E"/>
    <w:rsid w:val="62334407"/>
    <w:rsid w:val="623DA1B4"/>
    <w:rsid w:val="6247286C"/>
    <w:rsid w:val="6251D258"/>
    <w:rsid w:val="62579308"/>
    <w:rsid w:val="6270BB65"/>
    <w:rsid w:val="627F5747"/>
    <w:rsid w:val="627F6FFA"/>
    <w:rsid w:val="628BBAA2"/>
    <w:rsid w:val="6299DE9A"/>
    <w:rsid w:val="62A6ABD5"/>
    <w:rsid w:val="62B1B0AD"/>
    <w:rsid w:val="62C86D67"/>
    <w:rsid w:val="62D35B8B"/>
    <w:rsid w:val="62D9737F"/>
    <w:rsid w:val="62DD5870"/>
    <w:rsid w:val="62DE8F2A"/>
    <w:rsid w:val="62E2CD2C"/>
    <w:rsid w:val="62E384B4"/>
    <w:rsid w:val="62EB6E9E"/>
    <w:rsid w:val="62F6230B"/>
    <w:rsid w:val="6315B378"/>
    <w:rsid w:val="631AAAC3"/>
    <w:rsid w:val="6331ADA3"/>
    <w:rsid w:val="633864F6"/>
    <w:rsid w:val="633BCAD8"/>
    <w:rsid w:val="6365EE61"/>
    <w:rsid w:val="63679F7C"/>
    <w:rsid w:val="637E6A0B"/>
    <w:rsid w:val="6398EF3E"/>
    <w:rsid w:val="639A4F25"/>
    <w:rsid w:val="639E351F"/>
    <w:rsid w:val="63A08823"/>
    <w:rsid w:val="63A41534"/>
    <w:rsid w:val="63C16630"/>
    <w:rsid w:val="63DB9609"/>
    <w:rsid w:val="63DB99A4"/>
    <w:rsid w:val="63DBE769"/>
    <w:rsid w:val="63E8180B"/>
    <w:rsid w:val="63EC19BA"/>
    <w:rsid w:val="63FF0352"/>
    <w:rsid w:val="640FC91F"/>
    <w:rsid w:val="643DB17B"/>
    <w:rsid w:val="6445C05F"/>
    <w:rsid w:val="6451CFFF"/>
    <w:rsid w:val="6465D7A8"/>
    <w:rsid w:val="646A3AA9"/>
    <w:rsid w:val="64735F41"/>
    <w:rsid w:val="647F83E6"/>
    <w:rsid w:val="64841999"/>
    <w:rsid w:val="649C184A"/>
    <w:rsid w:val="649DA4AA"/>
    <w:rsid w:val="649EAE30"/>
    <w:rsid w:val="64A6A09C"/>
    <w:rsid w:val="64A74D75"/>
    <w:rsid w:val="64A8B9CB"/>
    <w:rsid w:val="64B5D5A0"/>
    <w:rsid w:val="64C6CB0D"/>
    <w:rsid w:val="64C8EEDF"/>
    <w:rsid w:val="64C9FD39"/>
    <w:rsid w:val="64CBD95A"/>
    <w:rsid w:val="64CECA60"/>
    <w:rsid w:val="65008BF3"/>
    <w:rsid w:val="6501120F"/>
    <w:rsid w:val="650C6D54"/>
    <w:rsid w:val="650D803C"/>
    <w:rsid w:val="65140E0F"/>
    <w:rsid w:val="651986A1"/>
    <w:rsid w:val="651BC6B6"/>
    <w:rsid w:val="651F26E0"/>
    <w:rsid w:val="6524BDA8"/>
    <w:rsid w:val="65253ED4"/>
    <w:rsid w:val="653AC7F3"/>
    <w:rsid w:val="653AD294"/>
    <w:rsid w:val="65489411"/>
    <w:rsid w:val="6555BEE2"/>
    <w:rsid w:val="655744E3"/>
    <w:rsid w:val="6557BA34"/>
    <w:rsid w:val="65731524"/>
    <w:rsid w:val="6579104B"/>
    <w:rsid w:val="657F6116"/>
    <w:rsid w:val="658A804C"/>
    <w:rsid w:val="658B708C"/>
    <w:rsid w:val="658F33CA"/>
    <w:rsid w:val="65914E4A"/>
    <w:rsid w:val="6593CC37"/>
    <w:rsid w:val="65997DA2"/>
    <w:rsid w:val="65AFD3FA"/>
    <w:rsid w:val="65B688DF"/>
    <w:rsid w:val="65D012D0"/>
    <w:rsid w:val="65DFD75E"/>
    <w:rsid w:val="65E2FB6F"/>
    <w:rsid w:val="65EAE575"/>
    <w:rsid w:val="66156D2A"/>
    <w:rsid w:val="661F4512"/>
    <w:rsid w:val="66223219"/>
    <w:rsid w:val="6640A9DC"/>
    <w:rsid w:val="66410AE2"/>
    <w:rsid w:val="66451DE2"/>
    <w:rsid w:val="6651A601"/>
    <w:rsid w:val="6654607B"/>
    <w:rsid w:val="66593B3A"/>
    <w:rsid w:val="665CAB8E"/>
    <w:rsid w:val="666185DA"/>
    <w:rsid w:val="6687D2A1"/>
    <w:rsid w:val="6692187F"/>
    <w:rsid w:val="669A0FF9"/>
    <w:rsid w:val="669AA29F"/>
    <w:rsid w:val="669CE270"/>
    <w:rsid w:val="66AEC833"/>
    <w:rsid w:val="66C558A8"/>
    <w:rsid w:val="66C73133"/>
    <w:rsid w:val="66C85DB7"/>
    <w:rsid w:val="66CB7A46"/>
    <w:rsid w:val="66CC10EA"/>
    <w:rsid w:val="66D43D05"/>
    <w:rsid w:val="66D6A2F5"/>
    <w:rsid w:val="66D81B3A"/>
    <w:rsid w:val="66D8B9F4"/>
    <w:rsid w:val="66E8CF5C"/>
    <w:rsid w:val="66E9C0AB"/>
    <w:rsid w:val="66F2493C"/>
    <w:rsid w:val="66F898A2"/>
    <w:rsid w:val="66FEDBB7"/>
    <w:rsid w:val="6700FCE0"/>
    <w:rsid w:val="671EA538"/>
    <w:rsid w:val="671EBD1A"/>
    <w:rsid w:val="672196A8"/>
    <w:rsid w:val="673459D4"/>
    <w:rsid w:val="6737BE6B"/>
    <w:rsid w:val="67472B52"/>
    <w:rsid w:val="6749AD04"/>
    <w:rsid w:val="674C2B38"/>
    <w:rsid w:val="675EA848"/>
    <w:rsid w:val="676814C6"/>
    <w:rsid w:val="6768F228"/>
    <w:rsid w:val="676ECC2A"/>
    <w:rsid w:val="677333CD"/>
    <w:rsid w:val="677C697A"/>
    <w:rsid w:val="6781A8CC"/>
    <w:rsid w:val="6785D0D5"/>
    <w:rsid w:val="6786B5D6"/>
    <w:rsid w:val="678AAEE3"/>
    <w:rsid w:val="67920239"/>
    <w:rsid w:val="679B58EE"/>
    <w:rsid w:val="67A3A163"/>
    <w:rsid w:val="67A55F89"/>
    <w:rsid w:val="67AE1CE9"/>
    <w:rsid w:val="67B63E4F"/>
    <w:rsid w:val="67BEDFC1"/>
    <w:rsid w:val="67C63C14"/>
    <w:rsid w:val="67C8E255"/>
    <w:rsid w:val="67CDCEA0"/>
    <w:rsid w:val="67D64EF2"/>
    <w:rsid w:val="67D8081E"/>
    <w:rsid w:val="67E23A03"/>
    <w:rsid w:val="67E4FFEB"/>
    <w:rsid w:val="67EED916"/>
    <w:rsid w:val="67FC651E"/>
    <w:rsid w:val="6819C7A4"/>
    <w:rsid w:val="681BDE25"/>
    <w:rsid w:val="682A99EB"/>
    <w:rsid w:val="6832C52C"/>
    <w:rsid w:val="6835BB17"/>
    <w:rsid w:val="683B8E38"/>
    <w:rsid w:val="684CD83C"/>
    <w:rsid w:val="684FB33F"/>
    <w:rsid w:val="6856C7A2"/>
    <w:rsid w:val="68590942"/>
    <w:rsid w:val="685FB4EC"/>
    <w:rsid w:val="68677850"/>
    <w:rsid w:val="6869B4FB"/>
    <w:rsid w:val="6872AD57"/>
    <w:rsid w:val="68836CDC"/>
    <w:rsid w:val="688381AD"/>
    <w:rsid w:val="688BD821"/>
    <w:rsid w:val="68A2A6ED"/>
    <w:rsid w:val="68AB8268"/>
    <w:rsid w:val="68B24AD9"/>
    <w:rsid w:val="68B2F03D"/>
    <w:rsid w:val="68B9ED39"/>
    <w:rsid w:val="68C78715"/>
    <w:rsid w:val="68CE4B53"/>
    <w:rsid w:val="68E13955"/>
    <w:rsid w:val="68E5AAAE"/>
    <w:rsid w:val="68F72270"/>
    <w:rsid w:val="68FEA5C2"/>
    <w:rsid w:val="690AF766"/>
    <w:rsid w:val="69174468"/>
    <w:rsid w:val="691A9C31"/>
    <w:rsid w:val="691D792D"/>
    <w:rsid w:val="69228637"/>
    <w:rsid w:val="692D120F"/>
    <w:rsid w:val="69318BFE"/>
    <w:rsid w:val="693874CF"/>
    <w:rsid w:val="69393EF9"/>
    <w:rsid w:val="69412D5F"/>
    <w:rsid w:val="6944E500"/>
    <w:rsid w:val="6946FAF7"/>
    <w:rsid w:val="6947C92E"/>
    <w:rsid w:val="694B9E58"/>
    <w:rsid w:val="69512676"/>
    <w:rsid w:val="6954E126"/>
    <w:rsid w:val="69647FC4"/>
    <w:rsid w:val="6964C725"/>
    <w:rsid w:val="696E00A5"/>
    <w:rsid w:val="6985C79E"/>
    <w:rsid w:val="698AF1C7"/>
    <w:rsid w:val="6998F3C0"/>
    <w:rsid w:val="6999269C"/>
    <w:rsid w:val="69A46F12"/>
    <w:rsid w:val="69B43914"/>
    <w:rsid w:val="69B47ED8"/>
    <w:rsid w:val="69C064BB"/>
    <w:rsid w:val="69D3E264"/>
    <w:rsid w:val="69D45A85"/>
    <w:rsid w:val="69D48332"/>
    <w:rsid w:val="69DC36A3"/>
    <w:rsid w:val="69F736E2"/>
    <w:rsid w:val="6A176F25"/>
    <w:rsid w:val="6A1DBAF2"/>
    <w:rsid w:val="6A232960"/>
    <w:rsid w:val="6A29EDD8"/>
    <w:rsid w:val="6A2CFD28"/>
    <w:rsid w:val="6A3D85C7"/>
    <w:rsid w:val="6A405C59"/>
    <w:rsid w:val="6A4A9AF0"/>
    <w:rsid w:val="6A5BC837"/>
    <w:rsid w:val="6A6C0C55"/>
    <w:rsid w:val="6A6DDBE0"/>
    <w:rsid w:val="6A72BC94"/>
    <w:rsid w:val="6A89FA02"/>
    <w:rsid w:val="6A8B12E6"/>
    <w:rsid w:val="6AA42F88"/>
    <w:rsid w:val="6AA9EFF6"/>
    <w:rsid w:val="6AB1BDBA"/>
    <w:rsid w:val="6AB66C92"/>
    <w:rsid w:val="6AB6DD88"/>
    <w:rsid w:val="6AB9498E"/>
    <w:rsid w:val="6ABCB06D"/>
    <w:rsid w:val="6AC3D960"/>
    <w:rsid w:val="6ACAC711"/>
    <w:rsid w:val="6AEC2F51"/>
    <w:rsid w:val="6AF33637"/>
    <w:rsid w:val="6AFDADC1"/>
    <w:rsid w:val="6B0B7720"/>
    <w:rsid w:val="6B190665"/>
    <w:rsid w:val="6B1A6A89"/>
    <w:rsid w:val="6B1C8799"/>
    <w:rsid w:val="6B1F204F"/>
    <w:rsid w:val="6B245D46"/>
    <w:rsid w:val="6B2C1621"/>
    <w:rsid w:val="6B3EC037"/>
    <w:rsid w:val="6B500B5A"/>
    <w:rsid w:val="6B50A3EA"/>
    <w:rsid w:val="6B520830"/>
    <w:rsid w:val="6B5BC1DE"/>
    <w:rsid w:val="6B67E316"/>
    <w:rsid w:val="6B690435"/>
    <w:rsid w:val="6B754007"/>
    <w:rsid w:val="6B7610CB"/>
    <w:rsid w:val="6B7B1BE1"/>
    <w:rsid w:val="6B7C5556"/>
    <w:rsid w:val="6B89A909"/>
    <w:rsid w:val="6B8A8F97"/>
    <w:rsid w:val="6B9F1912"/>
    <w:rsid w:val="6BA51EFB"/>
    <w:rsid w:val="6BA6490A"/>
    <w:rsid w:val="6BB9DE4F"/>
    <w:rsid w:val="6BBC4E1F"/>
    <w:rsid w:val="6BCD4BA3"/>
    <w:rsid w:val="6BCDB7A5"/>
    <w:rsid w:val="6BD61F29"/>
    <w:rsid w:val="6BD9C565"/>
    <w:rsid w:val="6BE347AC"/>
    <w:rsid w:val="6BEB325B"/>
    <w:rsid w:val="6BEDE541"/>
    <w:rsid w:val="6BF1CD5F"/>
    <w:rsid w:val="6BF358B9"/>
    <w:rsid w:val="6BF475A9"/>
    <w:rsid w:val="6BFD7BE6"/>
    <w:rsid w:val="6C0E2690"/>
    <w:rsid w:val="6C0E8CF5"/>
    <w:rsid w:val="6C12EA2D"/>
    <w:rsid w:val="6C1E075E"/>
    <w:rsid w:val="6C25BA00"/>
    <w:rsid w:val="6C284E04"/>
    <w:rsid w:val="6C2C8EFB"/>
    <w:rsid w:val="6C2DF73E"/>
    <w:rsid w:val="6C2F5FF3"/>
    <w:rsid w:val="6C433FD6"/>
    <w:rsid w:val="6C443A66"/>
    <w:rsid w:val="6C56A6CE"/>
    <w:rsid w:val="6C58FC79"/>
    <w:rsid w:val="6C597CA5"/>
    <w:rsid w:val="6C61A34A"/>
    <w:rsid w:val="6C66FE45"/>
    <w:rsid w:val="6C6D788C"/>
    <w:rsid w:val="6C74CEB9"/>
    <w:rsid w:val="6C75FC49"/>
    <w:rsid w:val="6C770705"/>
    <w:rsid w:val="6C9000CB"/>
    <w:rsid w:val="6C9EB092"/>
    <w:rsid w:val="6C9FB693"/>
    <w:rsid w:val="6CA7CABB"/>
    <w:rsid w:val="6CBE4A07"/>
    <w:rsid w:val="6CC67464"/>
    <w:rsid w:val="6CD95EFD"/>
    <w:rsid w:val="6CDAFCE4"/>
    <w:rsid w:val="6CE33149"/>
    <w:rsid w:val="6CF9E35F"/>
    <w:rsid w:val="6CFA1984"/>
    <w:rsid w:val="6D05F797"/>
    <w:rsid w:val="6D06AD20"/>
    <w:rsid w:val="6D1066B2"/>
    <w:rsid w:val="6D1D32BE"/>
    <w:rsid w:val="6D2828B1"/>
    <w:rsid w:val="6D2F64E4"/>
    <w:rsid w:val="6D396FD2"/>
    <w:rsid w:val="6D4A1EBD"/>
    <w:rsid w:val="6D4C11F4"/>
    <w:rsid w:val="6D5A1A67"/>
    <w:rsid w:val="6D7000B6"/>
    <w:rsid w:val="6D72DCFE"/>
    <w:rsid w:val="6D77AF25"/>
    <w:rsid w:val="6D7832DB"/>
    <w:rsid w:val="6D809506"/>
    <w:rsid w:val="6D824AD2"/>
    <w:rsid w:val="6D8487CD"/>
    <w:rsid w:val="6D8613D7"/>
    <w:rsid w:val="6D867DB3"/>
    <w:rsid w:val="6D92A812"/>
    <w:rsid w:val="6D937689"/>
    <w:rsid w:val="6DA8C52F"/>
    <w:rsid w:val="6DB0801C"/>
    <w:rsid w:val="6DC235DF"/>
    <w:rsid w:val="6DCB4A90"/>
    <w:rsid w:val="6DD66DBD"/>
    <w:rsid w:val="6DDB24B5"/>
    <w:rsid w:val="6DDF1037"/>
    <w:rsid w:val="6DE1B106"/>
    <w:rsid w:val="6DE44186"/>
    <w:rsid w:val="6DE61FCE"/>
    <w:rsid w:val="6DF0EA50"/>
    <w:rsid w:val="6DF5349F"/>
    <w:rsid w:val="6E1DD193"/>
    <w:rsid w:val="6E207732"/>
    <w:rsid w:val="6E20B988"/>
    <w:rsid w:val="6E263C80"/>
    <w:rsid w:val="6E33C2BA"/>
    <w:rsid w:val="6E35FE3A"/>
    <w:rsid w:val="6E3A031C"/>
    <w:rsid w:val="6E3DD286"/>
    <w:rsid w:val="6E451906"/>
    <w:rsid w:val="6E4542D1"/>
    <w:rsid w:val="6E485311"/>
    <w:rsid w:val="6E52CE15"/>
    <w:rsid w:val="6E540033"/>
    <w:rsid w:val="6E5AF507"/>
    <w:rsid w:val="6E6194D3"/>
    <w:rsid w:val="6E6B5274"/>
    <w:rsid w:val="6E706036"/>
    <w:rsid w:val="6E7255DB"/>
    <w:rsid w:val="6E784AC0"/>
    <w:rsid w:val="6E86D530"/>
    <w:rsid w:val="6E8E058E"/>
    <w:rsid w:val="6E9110C2"/>
    <w:rsid w:val="6EA08270"/>
    <w:rsid w:val="6EA09B5D"/>
    <w:rsid w:val="6EA68FCF"/>
    <w:rsid w:val="6EAA498B"/>
    <w:rsid w:val="6EAB2FD2"/>
    <w:rsid w:val="6EAE9D4C"/>
    <w:rsid w:val="6EB90048"/>
    <w:rsid w:val="6EB9031F"/>
    <w:rsid w:val="6EC285B5"/>
    <w:rsid w:val="6ECC0FF1"/>
    <w:rsid w:val="6ECEA153"/>
    <w:rsid w:val="6ED23AFF"/>
    <w:rsid w:val="6EE1C3F4"/>
    <w:rsid w:val="6EEE5AD5"/>
    <w:rsid w:val="6EFAE92D"/>
    <w:rsid w:val="6EFCC016"/>
    <w:rsid w:val="6F072FD1"/>
    <w:rsid w:val="6F0F7651"/>
    <w:rsid w:val="6F144202"/>
    <w:rsid w:val="6F15A0F0"/>
    <w:rsid w:val="6F1A13E6"/>
    <w:rsid w:val="6F1E2474"/>
    <w:rsid w:val="6F317BD1"/>
    <w:rsid w:val="6F3D6F02"/>
    <w:rsid w:val="6F426432"/>
    <w:rsid w:val="6F449590"/>
    <w:rsid w:val="6F4D7ABC"/>
    <w:rsid w:val="6F54B942"/>
    <w:rsid w:val="6F55A820"/>
    <w:rsid w:val="6F5C60FE"/>
    <w:rsid w:val="6F6709E6"/>
    <w:rsid w:val="6F675D99"/>
    <w:rsid w:val="6F6896F5"/>
    <w:rsid w:val="6F6CB28A"/>
    <w:rsid w:val="6F705CD1"/>
    <w:rsid w:val="6F828EEB"/>
    <w:rsid w:val="6F83DA5F"/>
    <w:rsid w:val="6FA29CF0"/>
    <w:rsid w:val="6FAC5BA0"/>
    <w:rsid w:val="6FBBCD53"/>
    <w:rsid w:val="6FC881D2"/>
    <w:rsid w:val="6FC8F6DC"/>
    <w:rsid w:val="6FC9F1A6"/>
    <w:rsid w:val="6FCAEA8E"/>
    <w:rsid w:val="6FD17146"/>
    <w:rsid w:val="6FD577CD"/>
    <w:rsid w:val="6FD96915"/>
    <w:rsid w:val="6FDA5962"/>
    <w:rsid w:val="6FF25D09"/>
    <w:rsid w:val="6FF29172"/>
    <w:rsid w:val="6FF542D6"/>
    <w:rsid w:val="6FFAC1A2"/>
    <w:rsid w:val="6FFFBB6C"/>
    <w:rsid w:val="70001F34"/>
    <w:rsid w:val="70036FF2"/>
    <w:rsid w:val="70141B21"/>
    <w:rsid w:val="701DB1B1"/>
    <w:rsid w:val="70245451"/>
    <w:rsid w:val="70246716"/>
    <w:rsid w:val="702EB4E7"/>
    <w:rsid w:val="703229B2"/>
    <w:rsid w:val="70362124"/>
    <w:rsid w:val="70428027"/>
    <w:rsid w:val="705CED13"/>
    <w:rsid w:val="706474CB"/>
    <w:rsid w:val="706536EE"/>
    <w:rsid w:val="707FCD07"/>
    <w:rsid w:val="7081DB83"/>
    <w:rsid w:val="7092274F"/>
    <w:rsid w:val="70A85378"/>
    <w:rsid w:val="70B46015"/>
    <w:rsid w:val="70B9DC74"/>
    <w:rsid w:val="70C53E82"/>
    <w:rsid w:val="70CB174B"/>
    <w:rsid w:val="70D68417"/>
    <w:rsid w:val="70DFD3EE"/>
    <w:rsid w:val="70E9CF45"/>
    <w:rsid w:val="70F408FD"/>
    <w:rsid w:val="70F5CA89"/>
    <w:rsid w:val="70FFF08E"/>
    <w:rsid w:val="71017C98"/>
    <w:rsid w:val="710F6947"/>
    <w:rsid w:val="711C82AA"/>
    <w:rsid w:val="711F8FD1"/>
    <w:rsid w:val="71305E6A"/>
    <w:rsid w:val="71348697"/>
    <w:rsid w:val="71462B86"/>
    <w:rsid w:val="7146E4FA"/>
    <w:rsid w:val="71487EE2"/>
    <w:rsid w:val="71496D6C"/>
    <w:rsid w:val="714C4836"/>
    <w:rsid w:val="714ECD4A"/>
    <w:rsid w:val="715D2095"/>
    <w:rsid w:val="7166850C"/>
    <w:rsid w:val="7166AF22"/>
    <w:rsid w:val="716D80E7"/>
    <w:rsid w:val="716EFDB0"/>
    <w:rsid w:val="71744C46"/>
    <w:rsid w:val="71753976"/>
    <w:rsid w:val="717F9CC9"/>
    <w:rsid w:val="7188436F"/>
    <w:rsid w:val="7188529C"/>
    <w:rsid w:val="71892A61"/>
    <w:rsid w:val="718AFD3C"/>
    <w:rsid w:val="718D97FA"/>
    <w:rsid w:val="71986286"/>
    <w:rsid w:val="71A26C86"/>
    <w:rsid w:val="71A5E21C"/>
    <w:rsid w:val="71BB4E8D"/>
    <w:rsid w:val="71C2C06B"/>
    <w:rsid w:val="71C32B76"/>
    <w:rsid w:val="71C5ABEE"/>
    <w:rsid w:val="71CD8AA7"/>
    <w:rsid w:val="71D3197E"/>
    <w:rsid w:val="71DB3901"/>
    <w:rsid w:val="71DCBD75"/>
    <w:rsid w:val="71DED1C1"/>
    <w:rsid w:val="71EEA0B5"/>
    <w:rsid w:val="71FC392F"/>
    <w:rsid w:val="720832B2"/>
    <w:rsid w:val="72118383"/>
    <w:rsid w:val="7216BC8A"/>
    <w:rsid w:val="7219C82F"/>
    <w:rsid w:val="721A879D"/>
    <w:rsid w:val="721C4C30"/>
    <w:rsid w:val="721EBAFB"/>
    <w:rsid w:val="721FB0E0"/>
    <w:rsid w:val="7221B52C"/>
    <w:rsid w:val="722854C9"/>
    <w:rsid w:val="72394F39"/>
    <w:rsid w:val="7241405A"/>
    <w:rsid w:val="7245CA37"/>
    <w:rsid w:val="72602E5E"/>
    <w:rsid w:val="7278EDC5"/>
    <w:rsid w:val="727B937C"/>
    <w:rsid w:val="7282F09C"/>
    <w:rsid w:val="7296C818"/>
    <w:rsid w:val="729BC8B6"/>
    <w:rsid w:val="72A30107"/>
    <w:rsid w:val="72A40786"/>
    <w:rsid w:val="72A8E23C"/>
    <w:rsid w:val="72B711C0"/>
    <w:rsid w:val="72B9C732"/>
    <w:rsid w:val="72BCC5F7"/>
    <w:rsid w:val="72DC9489"/>
    <w:rsid w:val="72EDDD3D"/>
    <w:rsid w:val="72EF8620"/>
    <w:rsid w:val="72EFBD02"/>
    <w:rsid w:val="72F31E78"/>
    <w:rsid w:val="72F99A59"/>
    <w:rsid w:val="72FB1B3C"/>
    <w:rsid w:val="73085672"/>
    <w:rsid w:val="7308AB37"/>
    <w:rsid w:val="731B33EF"/>
    <w:rsid w:val="732422FD"/>
    <w:rsid w:val="7336875B"/>
    <w:rsid w:val="733D2AC4"/>
    <w:rsid w:val="734B6416"/>
    <w:rsid w:val="734FBEF3"/>
    <w:rsid w:val="73550BA8"/>
    <w:rsid w:val="735D4D0E"/>
    <w:rsid w:val="735EDE5C"/>
    <w:rsid w:val="73645D3D"/>
    <w:rsid w:val="7373F393"/>
    <w:rsid w:val="737E37F5"/>
    <w:rsid w:val="7380ADFA"/>
    <w:rsid w:val="738318E9"/>
    <w:rsid w:val="738E2F9F"/>
    <w:rsid w:val="73939CD2"/>
    <w:rsid w:val="739580E7"/>
    <w:rsid w:val="73980990"/>
    <w:rsid w:val="73980A99"/>
    <w:rsid w:val="73AA32F3"/>
    <w:rsid w:val="73AB6DC8"/>
    <w:rsid w:val="73B0E6FD"/>
    <w:rsid w:val="73BA3222"/>
    <w:rsid w:val="73BD858D"/>
    <w:rsid w:val="73C17CD3"/>
    <w:rsid w:val="73C69E4A"/>
    <w:rsid w:val="73D03139"/>
    <w:rsid w:val="73D900C0"/>
    <w:rsid w:val="73DCC2E4"/>
    <w:rsid w:val="73EC00D7"/>
    <w:rsid w:val="741D2B4E"/>
    <w:rsid w:val="741DFC12"/>
    <w:rsid w:val="74232225"/>
    <w:rsid w:val="742963E5"/>
    <w:rsid w:val="742DB46B"/>
    <w:rsid w:val="74461347"/>
    <w:rsid w:val="744DEC19"/>
    <w:rsid w:val="74579474"/>
    <w:rsid w:val="745D4ED8"/>
    <w:rsid w:val="746898A6"/>
    <w:rsid w:val="74689B84"/>
    <w:rsid w:val="7468B673"/>
    <w:rsid w:val="746CF81D"/>
    <w:rsid w:val="7476E76D"/>
    <w:rsid w:val="748B67AA"/>
    <w:rsid w:val="749E25CE"/>
    <w:rsid w:val="74A8B0DD"/>
    <w:rsid w:val="74AD140A"/>
    <w:rsid w:val="74B4DBF1"/>
    <w:rsid w:val="74BCB0B2"/>
    <w:rsid w:val="74BD5E3F"/>
    <w:rsid w:val="74BDA3F5"/>
    <w:rsid w:val="74BE42A4"/>
    <w:rsid w:val="74C0613C"/>
    <w:rsid w:val="74D44B54"/>
    <w:rsid w:val="74DB7618"/>
    <w:rsid w:val="74EC78DC"/>
    <w:rsid w:val="74F69166"/>
    <w:rsid w:val="74F78630"/>
    <w:rsid w:val="74FBFFD4"/>
    <w:rsid w:val="74FE891D"/>
    <w:rsid w:val="74FF2E11"/>
    <w:rsid w:val="7500A880"/>
    <w:rsid w:val="75052B69"/>
    <w:rsid w:val="750ABA40"/>
    <w:rsid w:val="7519CD32"/>
    <w:rsid w:val="751CB618"/>
    <w:rsid w:val="751E9D43"/>
    <w:rsid w:val="75236191"/>
    <w:rsid w:val="7530CC53"/>
    <w:rsid w:val="7538D163"/>
    <w:rsid w:val="7548CD0A"/>
    <w:rsid w:val="7552285F"/>
    <w:rsid w:val="75530D5D"/>
    <w:rsid w:val="755A83A3"/>
    <w:rsid w:val="755E1459"/>
    <w:rsid w:val="75660240"/>
    <w:rsid w:val="756FF614"/>
    <w:rsid w:val="757BF45E"/>
    <w:rsid w:val="7588AB40"/>
    <w:rsid w:val="758B35CF"/>
    <w:rsid w:val="759584E0"/>
    <w:rsid w:val="75A0A416"/>
    <w:rsid w:val="75A7C914"/>
    <w:rsid w:val="75B648EB"/>
    <w:rsid w:val="75BED49F"/>
    <w:rsid w:val="75C1E9D0"/>
    <w:rsid w:val="75D510E1"/>
    <w:rsid w:val="75D82719"/>
    <w:rsid w:val="75DD28CA"/>
    <w:rsid w:val="75ECE9CC"/>
    <w:rsid w:val="75EE24CC"/>
    <w:rsid w:val="75F1D06F"/>
    <w:rsid w:val="75F6BCE3"/>
    <w:rsid w:val="75FFEFD0"/>
    <w:rsid w:val="76046BE5"/>
    <w:rsid w:val="7604CC6F"/>
    <w:rsid w:val="7612B7CE"/>
    <w:rsid w:val="7622EB48"/>
    <w:rsid w:val="76255612"/>
    <w:rsid w:val="7629DC5A"/>
    <w:rsid w:val="76346D92"/>
    <w:rsid w:val="7639332A"/>
    <w:rsid w:val="763C3022"/>
    <w:rsid w:val="764120B0"/>
    <w:rsid w:val="764DDC1E"/>
    <w:rsid w:val="764E8362"/>
    <w:rsid w:val="7656F358"/>
    <w:rsid w:val="76592EA0"/>
    <w:rsid w:val="765BC3BF"/>
    <w:rsid w:val="765E9F5B"/>
    <w:rsid w:val="765F7153"/>
    <w:rsid w:val="7660EF0E"/>
    <w:rsid w:val="7663D384"/>
    <w:rsid w:val="766FEE0F"/>
    <w:rsid w:val="767F468B"/>
    <w:rsid w:val="7684CE0E"/>
    <w:rsid w:val="769523E7"/>
    <w:rsid w:val="7697FDCC"/>
    <w:rsid w:val="76AB9455"/>
    <w:rsid w:val="76ABEA21"/>
    <w:rsid w:val="76C4BCB2"/>
    <w:rsid w:val="76C7818F"/>
    <w:rsid w:val="76CD0FD2"/>
    <w:rsid w:val="76D427A8"/>
    <w:rsid w:val="76D6A704"/>
    <w:rsid w:val="76D732FF"/>
    <w:rsid w:val="76DE138E"/>
    <w:rsid w:val="76E02491"/>
    <w:rsid w:val="76E1FBD3"/>
    <w:rsid w:val="76E3A149"/>
    <w:rsid w:val="770DB119"/>
    <w:rsid w:val="7715F73D"/>
    <w:rsid w:val="7717C587"/>
    <w:rsid w:val="771EC70E"/>
    <w:rsid w:val="7722FF89"/>
    <w:rsid w:val="77273D96"/>
    <w:rsid w:val="77315E5D"/>
    <w:rsid w:val="77384431"/>
    <w:rsid w:val="77422AF0"/>
    <w:rsid w:val="7744B796"/>
    <w:rsid w:val="77497F08"/>
    <w:rsid w:val="776DF46D"/>
    <w:rsid w:val="776EC5DE"/>
    <w:rsid w:val="7779C08E"/>
    <w:rsid w:val="777A3B30"/>
    <w:rsid w:val="77928D44"/>
    <w:rsid w:val="779EDBA7"/>
    <w:rsid w:val="77A17300"/>
    <w:rsid w:val="77A2615D"/>
    <w:rsid w:val="77A82603"/>
    <w:rsid w:val="77ACC964"/>
    <w:rsid w:val="77B84D57"/>
    <w:rsid w:val="77B9DE23"/>
    <w:rsid w:val="77C14E60"/>
    <w:rsid w:val="77CDB220"/>
    <w:rsid w:val="77DD6D5A"/>
    <w:rsid w:val="77DE4B8B"/>
    <w:rsid w:val="77E3ADB2"/>
    <w:rsid w:val="77E860DE"/>
    <w:rsid w:val="77F19809"/>
    <w:rsid w:val="77FAF930"/>
    <w:rsid w:val="7802119F"/>
    <w:rsid w:val="7805230E"/>
    <w:rsid w:val="780E3A17"/>
    <w:rsid w:val="7814EC80"/>
    <w:rsid w:val="78211F0C"/>
    <w:rsid w:val="782620FE"/>
    <w:rsid w:val="782A64C3"/>
    <w:rsid w:val="7832060C"/>
    <w:rsid w:val="78499ACF"/>
    <w:rsid w:val="784D8325"/>
    <w:rsid w:val="78516DF4"/>
    <w:rsid w:val="78525C51"/>
    <w:rsid w:val="78568A0C"/>
    <w:rsid w:val="78669D10"/>
    <w:rsid w:val="786B0807"/>
    <w:rsid w:val="786BAA96"/>
    <w:rsid w:val="786CC944"/>
    <w:rsid w:val="7877140C"/>
    <w:rsid w:val="7889C6DC"/>
    <w:rsid w:val="788A79FF"/>
    <w:rsid w:val="7894E2E5"/>
    <w:rsid w:val="78990F35"/>
    <w:rsid w:val="78A0A660"/>
    <w:rsid w:val="78CB302F"/>
    <w:rsid w:val="78CD25A2"/>
    <w:rsid w:val="78CF6FE2"/>
    <w:rsid w:val="78D75D68"/>
    <w:rsid w:val="78D771A2"/>
    <w:rsid w:val="78E93A4F"/>
    <w:rsid w:val="78ED3CEF"/>
    <w:rsid w:val="78F5667B"/>
    <w:rsid w:val="78FC05E5"/>
    <w:rsid w:val="78FE8D64"/>
    <w:rsid w:val="7909CFB7"/>
    <w:rsid w:val="790A7AB1"/>
    <w:rsid w:val="791CEB35"/>
    <w:rsid w:val="791EB19F"/>
    <w:rsid w:val="79257B47"/>
    <w:rsid w:val="79262941"/>
    <w:rsid w:val="79282EA6"/>
    <w:rsid w:val="792908B6"/>
    <w:rsid w:val="793E31BE"/>
    <w:rsid w:val="79586E94"/>
    <w:rsid w:val="7964DBBC"/>
    <w:rsid w:val="796ABCF4"/>
    <w:rsid w:val="797196F1"/>
    <w:rsid w:val="797E7112"/>
    <w:rsid w:val="7982D252"/>
    <w:rsid w:val="7986564D"/>
    <w:rsid w:val="798A80EA"/>
    <w:rsid w:val="798D686A"/>
    <w:rsid w:val="7997654F"/>
    <w:rsid w:val="79A3D8EE"/>
    <w:rsid w:val="79AA0A78"/>
    <w:rsid w:val="79AB0639"/>
    <w:rsid w:val="79AD87F4"/>
    <w:rsid w:val="79B1007D"/>
    <w:rsid w:val="79B3F3BD"/>
    <w:rsid w:val="79BCEF6D"/>
    <w:rsid w:val="79D328A7"/>
    <w:rsid w:val="79D89C8C"/>
    <w:rsid w:val="79D99958"/>
    <w:rsid w:val="79F06434"/>
    <w:rsid w:val="79FC5D74"/>
    <w:rsid w:val="79FD6386"/>
    <w:rsid w:val="7A0A6FF2"/>
    <w:rsid w:val="7A0E47C6"/>
    <w:rsid w:val="7A10CA92"/>
    <w:rsid w:val="7A11DDB7"/>
    <w:rsid w:val="7A1C84CD"/>
    <w:rsid w:val="7A1E0FC9"/>
    <w:rsid w:val="7A2CB5F8"/>
    <w:rsid w:val="7A30B346"/>
    <w:rsid w:val="7A47B861"/>
    <w:rsid w:val="7A4E55C2"/>
    <w:rsid w:val="7A5BF56D"/>
    <w:rsid w:val="7A689637"/>
    <w:rsid w:val="7A6B69F8"/>
    <w:rsid w:val="7A71DEB4"/>
    <w:rsid w:val="7A76443E"/>
    <w:rsid w:val="7A7A0523"/>
    <w:rsid w:val="7A86F56F"/>
    <w:rsid w:val="7A8F224A"/>
    <w:rsid w:val="7A944ACF"/>
    <w:rsid w:val="7A9AE83B"/>
    <w:rsid w:val="7A9E7091"/>
    <w:rsid w:val="7AA30FBF"/>
    <w:rsid w:val="7AAAD5E4"/>
    <w:rsid w:val="7AAD1F91"/>
    <w:rsid w:val="7AB38889"/>
    <w:rsid w:val="7ACC905C"/>
    <w:rsid w:val="7ACD7CCE"/>
    <w:rsid w:val="7AD7103B"/>
    <w:rsid w:val="7AD88C67"/>
    <w:rsid w:val="7ADC6A54"/>
    <w:rsid w:val="7AF43EF5"/>
    <w:rsid w:val="7AF9F7FA"/>
    <w:rsid w:val="7B053527"/>
    <w:rsid w:val="7B10DC11"/>
    <w:rsid w:val="7B137766"/>
    <w:rsid w:val="7B26FFFA"/>
    <w:rsid w:val="7B2F2D5E"/>
    <w:rsid w:val="7B30B1EF"/>
    <w:rsid w:val="7B36F063"/>
    <w:rsid w:val="7B3744A7"/>
    <w:rsid w:val="7B4644EC"/>
    <w:rsid w:val="7B46F530"/>
    <w:rsid w:val="7B5EE05C"/>
    <w:rsid w:val="7B61BF2E"/>
    <w:rsid w:val="7B69B3F0"/>
    <w:rsid w:val="7B6A0518"/>
    <w:rsid w:val="7B6A6CB1"/>
    <w:rsid w:val="7B6DCAA1"/>
    <w:rsid w:val="7B6E443B"/>
    <w:rsid w:val="7B7A66F0"/>
    <w:rsid w:val="7B832919"/>
    <w:rsid w:val="7B890EB6"/>
    <w:rsid w:val="7B98DD31"/>
    <w:rsid w:val="7BA72AF2"/>
    <w:rsid w:val="7BB6D437"/>
    <w:rsid w:val="7BB84C93"/>
    <w:rsid w:val="7BBBF8E2"/>
    <w:rsid w:val="7BC38229"/>
    <w:rsid w:val="7BC5AE3D"/>
    <w:rsid w:val="7BCACE7A"/>
    <w:rsid w:val="7BD9128A"/>
    <w:rsid w:val="7BDA630D"/>
    <w:rsid w:val="7BDBD916"/>
    <w:rsid w:val="7BDF97FC"/>
    <w:rsid w:val="7BE1936B"/>
    <w:rsid w:val="7BE25412"/>
    <w:rsid w:val="7BF2F3A5"/>
    <w:rsid w:val="7BFC8F1B"/>
    <w:rsid w:val="7C040179"/>
    <w:rsid w:val="7C071ACE"/>
    <w:rsid w:val="7C0D3AD3"/>
    <w:rsid w:val="7C1375E8"/>
    <w:rsid w:val="7C15B778"/>
    <w:rsid w:val="7C366D3F"/>
    <w:rsid w:val="7C36A956"/>
    <w:rsid w:val="7C41A18E"/>
    <w:rsid w:val="7C47811B"/>
    <w:rsid w:val="7C5D65A4"/>
    <w:rsid w:val="7C6756C2"/>
    <w:rsid w:val="7C6C594B"/>
    <w:rsid w:val="7C6D9AE1"/>
    <w:rsid w:val="7C74A1A1"/>
    <w:rsid w:val="7C7F26C4"/>
    <w:rsid w:val="7C8B3248"/>
    <w:rsid w:val="7C929A38"/>
    <w:rsid w:val="7C935DDE"/>
    <w:rsid w:val="7C964116"/>
    <w:rsid w:val="7C9CE977"/>
    <w:rsid w:val="7CA8A7A3"/>
    <w:rsid w:val="7CB29D63"/>
    <w:rsid w:val="7CB46114"/>
    <w:rsid w:val="7CD0D605"/>
    <w:rsid w:val="7CDC53FF"/>
    <w:rsid w:val="7CDF73FE"/>
    <w:rsid w:val="7CEC0347"/>
    <w:rsid w:val="7D099B02"/>
    <w:rsid w:val="7D0D29CD"/>
    <w:rsid w:val="7D25CD74"/>
    <w:rsid w:val="7D2A3F08"/>
    <w:rsid w:val="7D386939"/>
    <w:rsid w:val="7D3E4C7B"/>
    <w:rsid w:val="7D3EACBF"/>
    <w:rsid w:val="7D496F31"/>
    <w:rsid w:val="7D584B5B"/>
    <w:rsid w:val="7D774910"/>
    <w:rsid w:val="7D7F3FCE"/>
    <w:rsid w:val="7D9E5E85"/>
    <w:rsid w:val="7DA074BF"/>
    <w:rsid w:val="7DA8844B"/>
    <w:rsid w:val="7DB1ED87"/>
    <w:rsid w:val="7DB9F7CF"/>
    <w:rsid w:val="7DBCEF6C"/>
    <w:rsid w:val="7DC185BE"/>
    <w:rsid w:val="7DC1D633"/>
    <w:rsid w:val="7DCB6811"/>
    <w:rsid w:val="7DCCEF31"/>
    <w:rsid w:val="7DD06A85"/>
    <w:rsid w:val="7DD7C2F1"/>
    <w:rsid w:val="7DE2776C"/>
    <w:rsid w:val="7DE49ACA"/>
    <w:rsid w:val="7DE7D285"/>
    <w:rsid w:val="7DEB3393"/>
    <w:rsid w:val="7E01CEC8"/>
    <w:rsid w:val="7E04311E"/>
    <w:rsid w:val="7E1EC51F"/>
    <w:rsid w:val="7E1FD491"/>
    <w:rsid w:val="7E22DE6C"/>
    <w:rsid w:val="7E24DDDF"/>
    <w:rsid w:val="7E26F935"/>
    <w:rsid w:val="7E2EF612"/>
    <w:rsid w:val="7E336E36"/>
    <w:rsid w:val="7E369A9D"/>
    <w:rsid w:val="7E3ACDF3"/>
    <w:rsid w:val="7E46BD2A"/>
    <w:rsid w:val="7E62053D"/>
    <w:rsid w:val="7E6CB2E2"/>
    <w:rsid w:val="7E82585E"/>
    <w:rsid w:val="7E92719A"/>
    <w:rsid w:val="7E97CE6F"/>
    <w:rsid w:val="7EA42C6C"/>
    <w:rsid w:val="7EB48E9A"/>
    <w:rsid w:val="7EBE93C0"/>
    <w:rsid w:val="7EC5A465"/>
    <w:rsid w:val="7ECBE51A"/>
    <w:rsid w:val="7ED25062"/>
    <w:rsid w:val="7ED2ADE1"/>
    <w:rsid w:val="7ED90161"/>
    <w:rsid w:val="7EDABD40"/>
    <w:rsid w:val="7EEB4F1A"/>
    <w:rsid w:val="7EF9EFA3"/>
    <w:rsid w:val="7F1B7049"/>
    <w:rsid w:val="7F2B2C4F"/>
    <w:rsid w:val="7F3F5376"/>
    <w:rsid w:val="7F435616"/>
    <w:rsid w:val="7F442F62"/>
    <w:rsid w:val="7F49BBAD"/>
    <w:rsid w:val="7F5EA09C"/>
    <w:rsid w:val="7F69AA7D"/>
    <w:rsid w:val="7F718FD7"/>
    <w:rsid w:val="7F762D10"/>
    <w:rsid w:val="7F8DDA07"/>
    <w:rsid w:val="7F97EF5F"/>
    <w:rsid w:val="7F9DEF63"/>
    <w:rsid w:val="7F9E7572"/>
    <w:rsid w:val="7FA3AF9A"/>
    <w:rsid w:val="7FAA692D"/>
    <w:rsid w:val="7FB5EEF8"/>
    <w:rsid w:val="7FCE82BE"/>
    <w:rsid w:val="7FED4595"/>
    <w:rsid w:val="7FF13929"/>
    <w:rsid w:val="7FF9C26E"/>
    <w:rsid w:val="7FF9E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3F9C3"/>
  <w15:docId w15:val="{54A9BEC1-EAA1-B14B-9F98-B7A1DE9A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alibri" w:eastAsia="Calibri" w:hAnsi="Calibri" w:cs="Calibri"/>
      <w:i/>
      <w:color w:val="4F81BD"/>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2"/>
      </w:numPr>
      <w:contextualSpacing/>
    </w:pPr>
  </w:style>
  <w:style w:type="paragraph" w:styleId="ListBullet2">
    <w:name w:val="List Bullet 2"/>
    <w:basedOn w:val="Normal"/>
    <w:uiPriority w:val="99"/>
    <w:unhideWhenUsed/>
    <w:rsid w:val="00326F90"/>
    <w:pPr>
      <w:numPr>
        <w:numId w:val="3"/>
      </w:numPr>
      <w:contextualSpacing/>
    </w:pPr>
  </w:style>
  <w:style w:type="paragraph" w:styleId="ListBullet3">
    <w:name w:val="List Bullet 3"/>
    <w:basedOn w:val="Normal"/>
    <w:uiPriority w:val="99"/>
    <w:unhideWhenUsed/>
    <w:rsid w:val="00326F90"/>
    <w:pPr>
      <w:numPr>
        <w:numId w:val="4"/>
      </w:numPr>
      <w:contextualSpacing/>
    </w:pPr>
  </w:style>
  <w:style w:type="paragraph" w:styleId="ListNumber">
    <w:name w:val="List Number"/>
    <w:basedOn w:val="Normal"/>
    <w:uiPriority w:val="99"/>
    <w:unhideWhenUsed/>
    <w:rsid w:val="00326F90"/>
    <w:pPr>
      <w:numPr>
        <w:numId w:val="7"/>
      </w:numPr>
      <w:contextualSpacing/>
    </w:pPr>
  </w:style>
  <w:style w:type="paragraph" w:styleId="ListNumber2">
    <w:name w:val="List Number 2"/>
    <w:basedOn w:val="Normal"/>
    <w:uiPriority w:val="99"/>
    <w:unhideWhenUsed/>
    <w:rsid w:val="0029639D"/>
    <w:pPr>
      <w:numPr>
        <w:numId w:val="5"/>
      </w:numPr>
      <w:contextualSpacing/>
    </w:pPr>
  </w:style>
  <w:style w:type="paragraph" w:styleId="ListNumber3">
    <w:name w:val="List Number 3"/>
    <w:basedOn w:val="Normal"/>
    <w:uiPriority w:val="99"/>
    <w:unhideWhenUsed/>
    <w:rsid w:val="0029639D"/>
    <w:pPr>
      <w:numPr>
        <w:numId w:val="6"/>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1">
    <w:name w:val="Unresolved Mention1"/>
    <w:basedOn w:val="DefaultParagraphFont"/>
    <w:uiPriority w:val="99"/>
    <w:semiHidden/>
    <w:unhideWhenUsed/>
    <w:rsid w:val="006E2A8C"/>
    <w:rPr>
      <w:color w:val="605E5C"/>
      <w:shd w:val="clear" w:color="auto" w:fill="E1DFDD"/>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rPr>
      <w:rFonts w:ascii="Calibri" w:eastAsia="Calibri" w:hAnsi="Calibri" w:cs="Calibri"/>
      <w:color w:val="000000"/>
    </w:rPr>
    <w:tblPr>
      <w:tblStyleRowBandSize w:val="1"/>
      <w:tblStyleColBandSize w:val="1"/>
      <w:tblCellMar>
        <w:top w:w="100" w:type="dxa"/>
        <w:left w:w="100" w:type="dxa"/>
        <w:bottom w:w="100" w:type="dxa"/>
        <w:right w:w="100" w:type="dxa"/>
      </w:tblCellMar>
    </w:tblPr>
    <w:tcPr>
      <w:shd w:val="clear" w:color="auto" w:fill="FDEADA"/>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405715">
      <w:bodyDiv w:val="1"/>
      <w:marLeft w:val="0"/>
      <w:marRight w:val="0"/>
      <w:marTop w:val="0"/>
      <w:marBottom w:val="0"/>
      <w:divBdr>
        <w:top w:val="none" w:sz="0" w:space="0" w:color="auto"/>
        <w:left w:val="none" w:sz="0" w:space="0" w:color="auto"/>
        <w:bottom w:val="none" w:sz="0" w:space="0" w:color="auto"/>
        <w:right w:val="none" w:sz="0" w:space="0" w:color="auto"/>
      </w:divBdr>
      <w:divsChild>
        <w:div w:id="1468745412">
          <w:marLeft w:val="547"/>
          <w:marRight w:val="0"/>
          <w:marTop w:val="0"/>
          <w:marBottom w:val="0"/>
          <w:divBdr>
            <w:top w:val="none" w:sz="0" w:space="0" w:color="auto"/>
            <w:left w:val="none" w:sz="0" w:space="0" w:color="auto"/>
            <w:bottom w:val="none" w:sz="0" w:space="0" w:color="auto"/>
            <w:right w:val="none" w:sz="0" w:space="0" w:color="auto"/>
          </w:divBdr>
        </w:div>
        <w:div w:id="184295196">
          <w:marLeft w:val="1166"/>
          <w:marRight w:val="0"/>
          <w:marTop w:val="0"/>
          <w:marBottom w:val="0"/>
          <w:divBdr>
            <w:top w:val="none" w:sz="0" w:space="0" w:color="auto"/>
            <w:left w:val="none" w:sz="0" w:space="0" w:color="auto"/>
            <w:bottom w:val="none" w:sz="0" w:space="0" w:color="auto"/>
            <w:right w:val="none" w:sz="0" w:space="0" w:color="auto"/>
          </w:divBdr>
        </w:div>
        <w:div w:id="789978989">
          <w:marLeft w:val="547"/>
          <w:marRight w:val="0"/>
          <w:marTop w:val="0"/>
          <w:marBottom w:val="0"/>
          <w:divBdr>
            <w:top w:val="none" w:sz="0" w:space="0" w:color="auto"/>
            <w:left w:val="none" w:sz="0" w:space="0" w:color="auto"/>
            <w:bottom w:val="none" w:sz="0" w:space="0" w:color="auto"/>
            <w:right w:val="none" w:sz="0" w:space="0" w:color="auto"/>
          </w:divBdr>
        </w:div>
        <w:div w:id="75831258">
          <w:marLeft w:val="1166"/>
          <w:marRight w:val="0"/>
          <w:marTop w:val="0"/>
          <w:marBottom w:val="0"/>
          <w:divBdr>
            <w:top w:val="none" w:sz="0" w:space="0" w:color="auto"/>
            <w:left w:val="none" w:sz="0" w:space="0" w:color="auto"/>
            <w:bottom w:val="none" w:sz="0" w:space="0" w:color="auto"/>
            <w:right w:val="none" w:sz="0" w:space="0" w:color="auto"/>
          </w:divBdr>
        </w:div>
        <w:div w:id="1718165540">
          <w:marLeft w:val="547"/>
          <w:marRight w:val="0"/>
          <w:marTop w:val="0"/>
          <w:marBottom w:val="0"/>
          <w:divBdr>
            <w:top w:val="none" w:sz="0" w:space="0" w:color="auto"/>
            <w:left w:val="none" w:sz="0" w:space="0" w:color="auto"/>
            <w:bottom w:val="none" w:sz="0" w:space="0" w:color="auto"/>
            <w:right w:val="none" w:sz="0" w:space="0" w:color="auto"/>
          </w:divBdr>
        </w:div>
        <w:div w:id="229197296">
          <w:marLeft w:val="1166"/>
          <w:marRight w:val="0"/>
          <w:marTop w:val="0"/>
          <w:marBottom w:val="0"/>
          <w:divBdr>
            <w:top w:val="none" w:sz="0" w:space="0" w:color="auto"/>
            <w:left w:val="none" w:sz="0" w:space="0" w:color="auto"/>
            <w:bottom w:val="none" w:sz="0" w:space="0" w:color="auto"/>
            <w:right w:val="none" w:sz="0" w:space="0" w:color="auto"/>
          </w:divBdr>
        </w:div>
        <w:div w:id="2039381462">
          <w:marLeft w:val="547"/>
          <w:marRight w:val="0"/>
          <w:marTop w:val="0"/>
          <w:marBottom w:val="0"/>
          <w:divBdr>
            <w:top w:val="none" w:sz="0" w:space="0" w:color="auto"/>
            <w:left w:val="none" w:sz="0" w:space="0" w:color="auto"/>
            <w:bottom w:val="none" w:sz="0" w:space="0" w:color="auto"/>
            <w:right w:val="none" w:sz="0" w:space="0" w:color="auto"/>
          </w:divBdr>
        </w:div>
        <w:div w:id="985933418">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EB35A63515C34480AF696D383CF1D0" ma:contentTypeVersion="15" ma:contentTypeDescription="Create a new document." ma:contentTypeScope="" ma:versionID="18db91364131969b76b630c3dff6b18b">
  <xsd:schema xmlns:xsd="http://www.w3.org/2001/XMLSchema" xmlns:xs="http://www.w3.org/2001/XMLSchema" xmlns:p="http://schemas.microsoft.com/office/2006/metadata/properties" xmlns:ns2="9056ace1-6808-4a18-bb85-9817fe979580" xmlns:ns3="fd074445-469b-4c56-b513-6c07f1dc583c" targetNamespace="http://schemas.microsoft.com/office/2006/metadata/properties" ma:root="true" ma:fieldsID="8561cdb78e3a79dde2003ec156231efb" ns2:_="" ns3:_="">
    <xsd:import namespace="9056ace1-6808-4a18-bb85-9817fe979580"/>
    <xsd:import namespace="fd074445-469b-4c56-b513-6c07f1dc58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6ace1-6808-4a18-bb85-9817fe979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d9475e4-da97-4060-b02b-f7c5e107b838"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074445-469b-4c56-b513-6c07f1dc58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7fef142-295e-45d6-85d7-489e8dd7e26a}" ma:internalName="TaxCatchAll" ma:showField="CatchAllData" ma:web="fd074445-469b-4c56-b513-6c07f1dc58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fd074445-469b-4c56-b513-6c07f1dc583c">
      <UserInfo>
        <DisplayName>Lisandra Ramos</DisplayName>
        <AccountId>18</AccountId>
        <AccountType/>
      </UserInfo>
    </SharedWithUsers>
    <TaxCatchAll xmlns="fd074445-469b-4c56-b513-6c07f1dc583c" xsi:nil="true"/>
    <lcf76f155ced4ddcb4097134ff3c332f xmlns="9056ace1-6808-4a18-bb85-9817fe979580">
      <Terms xmlns="http://schemas.microsoft.com/office/infopath/2007/PartnerControls"/>
    </lcf76f155ced4ddcb4097134ff3c332f>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e6XCPYE/dTZkclsgHyoMdkzAxeQ==">AMUW2mVGCiNlpWZRqM9Trcuqfh8E83uIIQF8oYfLTd9sdZdAmnNpicbtqirV8uo2bW9SeGnvxRlXCKzcoqnEVkKUiuMPCTE3UvGtkeIUFUWDPTedoqUG3jIew+TMhziPf/Aq9y8xXoW3</go:docsCustomData>
</go:gDocsCustomXmlDataStorag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C2D496-4FFE-494C-9838-F500FDA0B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6ace1-6808-4a18-bb85-9817fe979580"/>
    <ds:schemaRef ds:uri="fd074445-469b-4c56-b513-6c07f1dc5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D660D0-9DDE-4954-9FFA-9B198A52ACFF}">
  <ds:schemaRefs>
    <ds:schemaRef ds:uri="http://schemas.openxmlformats.org/officeDocument/2006/bibliography"/>
  </ds:schemaRefs>
</ds:datastoreItem>
</file>

<file path=customXml/itemProps3.xml><?xml version="1.0" encoding="utf-8"?>
<ds:datastoreItem xmlns:ds="http://schemas.openxmlformats.org/officeDocument/2006/customXml" ds:itemID="{441C5A0D-C41B-46AD-8628-E65AF8C71059}">
  <ds:schemaRefs>
    <ds:schemaRef ds:uri="http://schemas.microsoft.com/office/2006/metadata/properties"/>
    <ds:schemaRef ds:uri="http://schemas.microsoft.com/office/infopath/2007/PartnerControls"/>
    <ds:schemaRef ds:uri="fd074445-469b-4c56-b513-6c07f1dc583c"/>
    <ds:schemaRef ds:uri="9056ace1-6808-4a18-bb85-9817fe979580"/>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CC7D8938-140D-460B-8394-19DA4F0A79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6</Pages>
  <Words>1817</Words>
  <Characters>10360</Characters>
  <Application>Microsoft Office Word</Application>
  <DocSecurity>0</DocSecurity>
  <Lines>86</Lines>
  <Paragraphs>24</Paragraphs>
  <ScaleCrop>false</ScaleCrop>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cp:lastModifiedBy>Denee Jenkins</cp:lastModifiedBy>
  <cp:revision>447</cp:revision>
  <cp:lastPrinted>2022-02-04T17:29:00Z</cp:lastPrinted>
  <dcterms:created xsi:type="dcterms:W3CDTF">2022-02-04T17:29:00Z</dcterms:created>
  <dcterms:modified xsi:type="dcterms:W3CDTF">2023-07-05T19:42:00Z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0x0101001FEB35A63515C34480AF696D383CF1D0</vt:lpwstr>
  </property>
  <property fmtid="{D5CDD505-2E9C-101B-9397-08002B2CF9AE}" pid="3" name="MediaServiceImageTags">
    <vt:lpwstr/>
  </property>
  <property fmtid="{D5CDD505-2E9C-101B-9397-08002B2CF9AE}" pid="4" name="GrammarlyDocumentId">
    <vt:lpwstr>9179f426239e62e4e634a9afa5fec51bb0ab893ec706a07bacf6d8f762fb636d</vt:lpwstr>
  </property>
</Properties>
</file>