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86CE" w14:textId="77777777" w:rsidR="004745C9" w:rsidRPr="006153F7" w:rsidRDefault="00DE04BA">
      <w:pPr>
        <w:spacing w:after="0"/>
        <w:rPr>
          <w:rFonts w:ascii="Times New Roman" w:eastAsia="Times New Roman" w:hAnsi="Times New Roman" w:cs="Times New Roman"/>
          <w:b/>
        </w:rPr>
      </w:pPr>
      <w:r w:rsidRPr="006153F7">
        <w:rPr>
          <w:rFonts w:ascii="Times New Roman" w:eastAsia="Times New Roman" w:hAnsi="Times New Roman" w:cs="Times New Roman"/>
          <w:b/>
        </w:rPr>
        <w:t xml:space="preserve">SUNY OLD WESTBURY COLLEGE COUNCIL MEETING MINUTES </w:t>
      </w:r>
    </w:p>
    <w:p w14:paraId="328E7DAE" w14:textId="2A085004" w:rsidR="004745C9" w:rsidRPr="006153F7" w:rsidRDefault="3C86AC26">
      <w:pPr>
        <w:spacing w:after="0"/>
        <w:rPr>
          <w:rFonts w:ascii="Times New Roman" w:eastAsia="Times New Roman" w:hAnsi="Times New Roman" w:cs="Times New Roman"/>
        </w:rPr>
      </w:pPr>
      <w:r w:rsidRPr="26B635DD">
        <w:rPr>
          <w:rFonts w:ascii="Times New Roman" w:eastAsia="Times New Roman" w:hAnsi="Times New Roman" w:cs="Times New Roman"/>
        </w:rPr>
        <w:t xml:space="preserve">Meeting Date: </w:t>
      </w:r>
      <w:r w:rsidR="7ED25062" w:rsidRPr="26B635DD">
        <w:rPr>
          <w:rFonts w:ascii="Times New Roman" w:eastAsia="Times New Roman" w:hAnsi="Times New Roman" w:cs="Times New Roman"/>
        </w:rPr>
        <w:t>December 9</w:t>
      </w:r>
      <w:r w:rsidR="6BEB325B" w:rsidRPr="26B635DD">
        <w:rPr>
          <w:rFonts w:ascii="Times New Roman" w:eastAsia="Times New Roman" w:hAnsi="Times New Roman" w:cs="Times New Roman"/>
        </w:rPr>
        <w:t>,</w:t>
      </w:r>
      <w:r w:rsidRPr="26B635DD">
        <w:rPr>
          <w:rFonts w:ascii="Times New Roman" w:eastAsia="Times New Roman" w:hAnsi="Times New Roman" w:cs="Times New Roman"/>
        </w:rPr>
        <w:t xml:space="preserve"> 2022</w:t>
      </w:r>
    </w:p>
    <w:sdt>
      <w:sdtPr>
        <w:rPr>
          <w:rFonts w:ascii="Times New Roman" w:hAnsi="Times New Roman" w:cs="Times New Roman"/>
        </w:rPr>
        <w:tag w:val="goog_rdk_0"/>
        <w:id w:val="2144689024"/>
      </w:sdtPr>
      <w:sdtEndPr/>
      <w:sdtContent>
        <w:p w14:paraId="1F7844F8" w14:textId="4519CFFC" w:rsidR="004745C9" w:rsidRPr="006153F7" w:rsidRDefault="00DE04BA">
          <w:pPr>
            <w:spacing w:after="0"/>
            <w:rPr>
              <w:rFonts w:ascii="Times New Roman" w:eastAsia="Times New Roman" w:hAnsi="Times New Roman" w:cs="Times New Roman"/>
            </w:rPr>
          </w:pPr>
          <w:r w:rsidRPr="006153F7">
            <w:rPr>
              <w:rFonts w:ascii="Times New Roman" w:eastAsia="Times New Roman" w:hAnsi="Times New Roman" w:cs="Times New Roman"/>
            </w:rPr>
            <w:t xml:space="preserve">Meeting Time: </w:t>
          </w:r>
          <w:r w:rsidR="00E42A58">
            <w:rPr>
              <w:rFonts w:ascii="Times New Roman" w:eastAsia="Times New Roman" w:hAnsi="Times New Roman" w:cs="Times New Roman"/>
            </w:rPr>
            <w:t>12:30 pm</w:t>
          </w:r>
        </w:p>
      </w:sdtContent>
    </w:sdt>
    <w:p w14:paraId="213E6ABB" w14:textId="40B3D2DB" w:rsidR="3C86AC26" w:rsidRDefault="3C86AC26" w:rsidP="26B635DD">
      <w:pPr>
        <w:spacing w:after="0"/>
        <w:rPr>
          <w:rFonts w:ascii="Times New Roman" w:eastAsia="Times New Roman" w:hAnsi="Times New Roman" w:cs="Times New Roman"/>
        </w:rPr>
      </w:pPr>
      <w:r w:rsidRPr="26B635DD">
        <w:rPr>
          <w:rFonts w:ascii="Times New Roman" w:eastAsia="Times New Roman" w:hAnsi="Times New Roman" w:cs="Times New Roman"/>
        </w:rPr>
        <w:t xml:space="preserve">Location: </w:t>
      </w:r>
      <w:r w:rsidR="44E36BD8" w:rsidRPr="26B635DD">
        <w:rPr>
          <w:rFonts w:ascii="Times New Roman" w:eastAsia="Times New Roman" w:hAnsi="Times New Roman" w:cs="Times New Roman"/>
        </w:rPr>
        <w:t>Student Union Multipurpose Room A</w:t>
      </w:r>
    </w:p>
    <w:p w14:paraId="20D46703" w14:textId="77777777" w:rsidR="004745C9" w:rsidRPr="006153F7" w:rsidRDefault="004745C9">
      <w:pPr>
        <w:spacing w:after="0"/>
        <w:rPr>
          <w:rFonts w:ascii="Times New Roman" w:eastAsia="Times New Roman" w:hAnsi="Times New Roman" w:cs="Times New Roman"/>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60"/>
        <w:gridCol w:w="3360"/>
        <w:gridCol w:w="3360"/>
      </w:tblGrid>
      <w:tr w:rsidR="004745C9" w:rsidRPr="006153F7" w14:paraId="28521D00" w14:textId="77777777" w:rsidTr="26B635DD">
        <w:tc>
          <w:tcPr>
            <w:tcW w:w="3360" w:type="dxa"/>
            <w:tcBorders>
              <w:right w:val="single" w:sz="8" w:space="0" w:color="FFFFFF" w:themeColor="background1"/>
            </w:tcBorders>
            <w:shd w:val="clear" w:color="auto" w:fill="auto"/>
            <w:tcMar>
              <w:top w:w="100" w:type="dxa"/>
              <w:left w:w="100" w:type="dxa"/>
              <w:bottom w:w="100" w:type="dxa"/>
              <w:right w:w="100" w:type="dxa"/>
            </w:tcMar>
          </w:tcPr>
          <w:p w14:paraId="0F80A3A0" w14:textId="77777777" w:rsidR="004745C9" w:rsidRPr="006153F7" w:rsidRDefault="00DE04BA">
            <w:pPr>
              <w:rPr>
                <w:rFonts w:ascii="Times New Roman" w:eastAsia="Times New Roman" w:hAnsi="Times New Roman" w:cs="Times New Roman"/>
                <w:b/>
              </w:rPr>
            </w:pPr>
            <w:r w:rsidRPr="006153F7">
              <w:rPr>
                <w:rFonts w:ascii="Times New Roman" w:eastAsia="Times New Roman" w:hAnsi="Times New Roman" w:cs="Times New Roman"/>
                <w:b/>
              </w:rPr>
              <w:t xml:space="preserve">Attendance Appointed Members of the College Council: </w:t>
            </w:r>
          </w:p>
          <w:p w14:paraId="5511FA2E" w14:textId="77777777" w:rsidR="004745C9" w:rsidRPr="006153F7" w:rsidRDefault="00DE04BA">
            <w:pPr>
              <w:rPr>
                <w:rFonts w:ascii="Times New Roman" w:eastAsia="Times New Roman" w:hAnsi="Times New Roman" w:cs="Times New Roman"/>
              </w:rPr>
            </w:pPr>
            <w:r w:rsidRPr="006153F7">
              <w:rPr>
                <w:rFonts w:ascii="Times New Roman" w:eastAsia="Times New Roman" w:hAnsi="Times New Roman" w:cs="Times New Roman"/>
              </w:rPr>
              <w:t xml:space="preserve">Ms. </w:t>
            </w:r>
            <w:proofErr w:type="spellStart"/>
            <w:r w:rsidRPr="006153F7">
              <w:rPr>
                <w:rFonts w:ascii="Times New Roman" w:eastAsia="Times New Roman" w:hAnsi="Times New Roman" w:cs="Times New Roman"/>
              </w:rPr>
              <w:t>Mili</w:t>
            </w:r>
            <w:proofErr w:type="spellEnd"/>
            <w:r w:rsidRPr="006153F7">
              <w:rPr>
                <w:rFonts w:ascii="Times New Roman" w:eastAsia="Times New Roman" w:hAnsi="Times New Roman" w:cs="Times New Roman"/>
              </w:rPr>
              <w:t xml:space="preserve"> Makhijani, Esq. (Chair) </w:t>
            </w:r>
          </w:p>
          <w:p w14:paraId="2DB7945F" w14:textId="77777777" w:rsidR="004745C9" w:rsidRPr="006153F7" w:rsidRDefault="0CA62242">
            <w:pPr>
              <w:rPr>
                <w:rFonts w:ascii="Times New Roman" w:eastAsia="Times New Roman" w:hAnsi="Times New Roman" w:cs="Times New Roman"/>
              </w:rPr>
            </w:pPr>
            <w:r w:rsidRPr="26B635DD">
              <w:rPr>
                <w:rFonts w:ascii="Times New Roman" w:eastAsia="Times New Roman" w:hAnsi="Times New Roman" w:cs="Times New Roman"/>
              </w:rPr>
              <w:t xml:space="preserve">Ms. Melissa Archbold </w:t>
            </w:r>
          </w:p>
          <w:p w14:paraId="3425C181" w14:textId="63E0ABEF" w:rsidR="5C4457FB" w:rsidRDefault="5C4457FB" w:rsidP="26B635DD">
            <w:pPr>
              <w:widowControl w:val="0"/>
              <w:pBdr>
                <w:top w:val="nil"/>
                <w:left w:val="nil"/>
                <w:bottom w:val="nil"/>
                <w:right w:val="nil"/>
                <w:between w:val="nil"/>
              </w:pBdr>
              <w:rPr>
                <w:rFonts w:ascii="Times New Roman" w:eastAsia="Times New Roman" w:hAnsi="Times New Roman" w:cs="Times New Roman"/>
              </w:rPr>
            </w:pPr>
            <w:r w:rsidRPr="26B635DD">
              <w:rPr>
                <w:rFonts w:ascii="Times New Roman" w:eastAsia="Times New Roman" w:hAnsi="Times New Roman" w:cs="Times New Roman"/>
              </w:rPr>
              <w:t>Ms. Kimberly Cox, Student Representative</w:t>
            </w:r>
          </w:p>
          <w:p w14:paraId="0FC03495" w14:textId="63797B3F" w:rsidR="5C4457FB" w:rsidRDefault="5C4457FB" w:rsidP="26B635DD">
            <w:pPr>
              <w:rPr>
                <w:rFonts w:ascii="Times New Roman" w:eastAsia="Times New Roman" w:hAnsi="Times New Roman" w:cs="Times New Roman"/>
              </w:rPr>
            </w:pPr>
            <w:r w:rsidRPr="26B635DD">
              <w:rPr>
                <w:rFonts w:ascii="Times New Roman" w:eastAsia="Times New Roman" w:hAnsi="Times New Roman" w:cs="Times New Roman"/>
              </w:rPr>
              <w:t>Dr. Phillip Elliot</w:t>
            </w:r>
          </w:p>
          <w:p w14:paraId="7A5E2AA2" w14:textId="50BD451A" w:rsidR="5C4457FB" w:rsidRDefault="5C4457FB" w:rsidP="26B635DD">
            <w:pPr>
              <w:rPr>
                <w:rFonts w:ascii="Times New Roman" w:eastAsia="Times New Roman" w:hAnsi="Times New Roman" w:cs="Times New Roman"/>
              </w:rPr>
            </w:pPr>
            <w:r w:rsidRPr="26B635DD">
              <w:rPr>
                <w:rFonts w:ascii="Times New Roman" w:eastAsia="Times New Roman" w:hAnsi="Times New Roman" w:cs="Times New Roman"/>
              </w:rPr>
              <w:t>Dr. Nicolette Fiore-Lopez</w:t>
            </w:r>
          </w:p>
          <w:p w14:paraId="7984B1A1" w14:textId="57E26399" w:rsidR="5C4457FB" w:rsidRDefault="5C4457FB" w:rsidP="26B635DD">
            <w:pPr>
              <w:rPr>
                <w:rFonts w:ascii="Times New Roman" w:eastAsia="Times New Roman" w:hAnsi="Times New Roman" w:cs="Times New Roman"/>
              </w:rPr>
            </w:pPr>
            <w:r w:rsidRPr="26B635DD">
              <w:rPr>
                <w:rFonts w:ascii="Times New Roman" w:eastAsia="Times New Roman" w:hAnsi="Times New Roman" w:cs="Times New Roman"/>
              </w:rPr>
              <w:t xml:space="preserve">Hon. William A. </w:t>
            </w:r>
            <w:proofErr w:type="spellStart"/>
            <w:r w:rsidRPr="26B635DD">
              <w:rPr>
                <w:rFonts w:ascii="Times New Roman" w:eastAsia="Times New Roman" w:hAnsi="Times New Roman" w:cs="Times New Roman"/>
              </w:rPr>
              <w:t>Hohauser</w:t>
            </w:r>
            <w:proofErr w:type="spellEnd"/>
          </w:p>
          <w:p w14:paraId="735AD15F" w14:textId="25B3FBA8" w:rsidR="5C4457FB" w:rsidRDefault="5C4457FB" w:rsidP="26B635DD">
            <w:pPr>
              <w:rPr>
                <w:rFonts w:ascii="Times New Roman" w:eastAsia="Times New Roman" w:hAnsi="Times New Roman" w:cs="Times New Roman"/>
              </w:rPr>
            </w:pPr>
            <w:r w:rsidRPr="26B635DD">
              <w:rPr>
                <w:rFonts w:ascii="Times New Roman" w:eastAsia="Times New Roman" w:hAnsi="Times New Roman" w:cs="Times New Roman"/>
              </w:rPr>
              <w:t>Ms. Martha Maffei</w:t>
            </w:r>
          </w:p>
          <w:p w14:paraId="3EFA6CCA" w14:textId="3921CCB2" w:rsidR="004745C9" w:rsidRPr="006153F7" w:rsidRDefault="3C86AC26" w:rsidP="26B635DD">
            <w:pPr>
              <w:widowControl w:val="0"/>
              <w:rPr>
                <w:rFonts w:ascii="Times New Roman" w:eastAsia="Times New Roman" w:hAnsi="Times New Roman" w:cs="Times New Roman"/>
              </w:rPr>
            </w:pPr>
            <w:r w:rsidRPr="26B635DD">
              <w:rPr>
                <w:rFonts w:ascii="Times New Roman" w:eastAsia="Times New Roman" w:hAnsi="Times New Roman" w:cs="Times New Roman"/>
              </w:rPr>
              <w:t xml:space="preserve">Ms. Theresa A. </w:t>
            </w:r>
            <w:proofErr w:type="spellStart"/>
            <w:r w:rsidRPr="26B635DD">
              <w:rPr>
                <w:rFonts w:ascii="Times New Roman" w:eastAsia="Times New Roman" w:hAnsi="Times New Roman" w:cs="Times New Roman"/>
              </w:rPr>
              <w:t>Regnante</w:t>
            </w:r>
            <w:proofErr w:type="spellEnd"/>
            <w:r w:rsidRPr="26B635DD">
              <w:rPr>
                <w:rFonts w:ascii="Times New Roman" w:eastAsia="Times New Roman" w:hAnsi="Times New Roman" w:cs="Times New Roman"/>
              </w:rPr>
              <w:t xml:space="preserve"> </w:t>
            </w:r>
          </w:p>
        </w:tc>
        <w:tc>
          <w:tcPr>
            <w:tcW w:w="3360" w:type="dxa"/>
            <w:tcBorders>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282C5DC5" w14:textId="77777777" w:rsidR="004745C9" w:rsidRPr="006153F7" w:rsidRDefault="00DE04BA">
            <w:pPr>
              <w:rPr>
                <w:rFonts w:ascii="Times New Roman" w:eastAsia="Times New Roman" w:hAnsi="Times New Roman" w:cs="Times New Roman"/>
              </w:rPr>
            </w:pPr>
            <w:r w:rsidRPr="006153F7">
              <w:rPr>
                <w:rFonts w:ascii="Times New Roman" w:eastAsia="Times New Roman" w:hAnsi="Times New Roman" w:cs="Times New Roman"/>
                <w:b/>
              </w:rPr>
              <w:t>Representatives of the College:</w:t>
            </w:r>
            <w:r w:rsidRPr="006153F7">
              <w:rPr>
                <w:rFonts w:ascii="Times New Roman" w:eastAsia="Times New Roman" w:hAnsi="Times New Roman" w:cs="Times New Roman"/>
              </w:rPr>
              <w:t xml:space="preserve"> </w:t>
            </w:r>
          </w:p>
          <w:p w14:paraId="491626FB" w14:textId="77777777" w:rsidR="004745C9" w:rsidRPr="006153F7" w:rsidRDefault="303C70BB">
            <w:pPr>
              <w:rPr>
                <w:rFonts w:ascii="Times New Roman" w:eastAsia="Times New Roman" w:hAnsi="Times New Roman" w:cs="Times New Roman"/>
              </w:rPr>
            </w:pPr>
            <w:r w:rsidRPr="21D613F2">
              <w:rPr>
                <w:rFonts w:ascii="Times New Roman" w:eastAsia="Times New Roman" w:hAnsi="Times New Roman" w:cs="Times New Roman"/>
              </w:rPr>
              <w:t>Dr. Timothy E. Sams</w:t>
            </w:r>
          </w:p>
          <w:p w14:paraId="3046C530" w14:textId="0C412138" w:rsidR="168AF63A" w:rsidRDefault="79B1007D" w:rsidP="21D613F2">
            <w:pPr>
              <w:widowControl w:val="0"/>
              <w:rPr>
                <w:rFonts w:ascii="Times New Roman" w:eastAsia="Times New Roman" w:hAnsi="Times New Roman" w:cs="Times New Roman"/>
              </w:rPr>
            </w:pPr>
            <w:r w:rsidRPr="296D9DB9">
              <w:rPr>
                <w:rFonts w:ascii="Times New Roman" w:eastAsia="Times New Roman" w:hAnsi="Times New Roman" w:cs="Times New Roman"/>
              </w:rPr>
              <w:t>Dr. Edward Bever</w:t>
            </w:r>
          </w:p>
          <w:p w14:paraId="77BBB307" w14:textId="71681558" w:rsidR="6B3EC037" w:rsidRDefault="08582FF8" w:rsidP="21D613F2">
            <w:pPr>
              <w:rPr>
                <w:rFonts w:ascii="Times New Roman" w:eastAsia="Times New Roman" w:hAnsi="Times New Roman" w:cs="Times New Roman"/>
              </w:rPr>
            </w:pPr>
            <w:r w:rsidRPr="26B635DD">
              <w:rPr>
                <w:rFonts w:ascii="Times New Roman" w:eastAsia="Times New Roman" w:hAnsi="Times New Roman" w:cs="Times New Roman"/>
              </w:rPr>
              <w:t>Dr. Jennie D</w:t>
            </w:r>
            <w:r w:rsidR="4EEA2AD0" w:rsidRPr="26B635DD">
              <w:rPr>
                <w:rFonts w:ascii="Times New Roman" w:eastAsia="Times New Roman" w:hAnsi="Times New Roman" w:cs="Times New Roman"/>
              </w:rPr>
              <w:t>'</w:t>
            </w:r>
            <w:r w:rsidRPr="26B635DD">
              <w:rPr>
                <w:rFonts w:ascii="Times New Roman" w:eastAsia="Times New Roman" w:hAnsi="Times New Roman" w:cs="Times New Roman"/>
              </w:rPr>
              <w:t>Ambroise</w:t>
            </w:r>
          </w:p>
          <w:p w14:paraId="1E842A1C" w14:textId="3AB68E4C" w:rsidR="296D9DB9" w:rsidRDefault="296D9DB9" w:rsidP="296D9DB9">
            <w:pPr>
              <w:rPr>
                <w:rFonts w:ascii="Times New Roman" w:eastAsia="Times New Roman" w:hAnsi="Times New Roman" w:cs="Times New Roman"/>
              </w:rPr>
            </w:pPr>
            <w:r w:rsidRPr="148B09B4">
              <w:rPr>
                <w:rFonts w:ascii="Times New Roman" w:eastAsia="Times New Roman" w:hAnsi="Times New Roman" w:cs="Times New Roman"/>
              </w:rPr>
              <w:t>Mr. Jeffrey Handle</w:t>
            </w:r>
            <w:r w:rsidR="200A2E4C" w:rsidRPr="148B09B4">
              <w:rPr>
                <w:rFonts w:ascii="Times New Roman" w:eastAsia="Times New Roman" w:hAnsi="Times New Roman" w:cs="Times New Roman"/>
              </w:rPr>
              <w:t>r</w:t>
            </w:r>
          </w:p>
          <w:p w14:paraId="6A6F4569" w14:textId="6312F5D1" w:rsidR="2CA93B34" w:rsidRDefault="2CA93B34" w:rsidP="64C9FD39">
            <w:pPr>
              <w:rPr>
                <w:rFonts w:ascii="Times New Roman" w:eastAsia="Times New Roman" w:hAnsi="Times New Roman" w:cs="Times New Roman"/>
              </w:rPr>
            </w:pPr>
            <w:r w:rsidRPr="64C9FD39">
              <w:rPr>
                <w:rFonts w:ascii="Times New Roman" w:eastAsia="Times New Roman" w:hAnsi="Times New Roman" w:cs="Times New Roman"/>
              </w:rPr>
              <w:t>Ms. Denee Jenkins</w:t>
            </w:r>
          </w:p>
          <w:p w14:paraId="3B9261EB" w14:textId="77777777" w:rsidR="004745C9" w:rsidRPr="006153F7" w:rsidRDefault="00DE04BA">
            <w:pPr>
              <w:rPr>
                <w:rFonts w:ascii="Times New Roman" w:eastAsia="Times New Roman" w:hAnsi="Times New Roman" w:cs="Times New Roman"/>
              </w:rPr>
            </w:pPr>
            <w:r w:rsidRPr="64C9FD39">
              <w:rPr>
                <w:rFonts w:ascii="Times New Roman" w:eastAsia="Times New Roman" w:hAnsi="Times New Roman" w:cs="Times New Roman"/>
              </w:rPr>
              <w:t xml:space="preserve">Dr. Michael </w:t>
            </w:r>
            <w:proofErr w:type="spellStart"/>
            <w:r w:rsidRPr="64C9FD39">
              <w:rPr>
                <w:rFonts w:ascii="Times New Roman" w:eastAsia="Times New Roman" w:hAnsi="Times New Roman" w:cs="Times New Roman"/>
              </w:rPr>
              <w:t>Kavic</w:t>
            </w:r>
            <w:proofErr w:type="spellEnd"/>
            <w:r w:rsidRPr="64C9FD39">
              <w:rPr>
                <w:rFonts w:ascii="Times New Roman" w:eastAsia="Times New Roman" w:hAnsi="Times New Roman" w:cs="Times New Roman"/>
              </w:rPr>
              <w:t xml:space="preserve"> </w:t>
            </w:r>
          </w:p>
          <w:p w14:paraId="663983C8" w14:textId="38C051FB" w:rsidR="004745C9" w:rsidRPr="006153F7" w:rsidRDefault="3C86AC26" w:rsidP="26B635DD">
            <w:pPr>
              <w:widowControl w:val="0"/>
              <w:pBdr>
                <w:top w:val="nil"/>
                <w:left w:val="nil"/>
                <w:bottom w:val="nil"/>
                <w:right w:val="nil"/>
                <w:between w:val="nil"/>
              </w:pBdr>
              <w:rPr>
                <w:rFonts w:ascii="Times New Roman" w:eastAsia="Times New Roman" w:hAnsi="Times New Roman" w:cs="Times New Roman"/>
              </w:rPr>
            </w:pPr>
            <w:r w:rsidRPr="26B635DD">
              <w:rPr>
                <w:rFonts w:ascii="Times New Roman" w:eastAsia="Times New Roman" w:hAnsi="Times New Roman" w:cs="Times New Roman"/>
              </w:rPr>
              <w:t xml:space="preserve">Mr. Michael Kinane </w:t>
            </w:r>
          </w:p>
          <w:p w14:paraId="28BD8FEC" w14:textId="354981BF" w:rsidR="004745C9" w:rsidRPr="006153F7" w:rsidRDefault="37BA0EF7" w:rsidP="26B635DD">
            <w:pPr>
              <w:widowControl w:val="0"/>
              <w:rPr>
                <w:rFonts w:ascii="Times New Roman" w:eastAsia="Times New Roman" w:hAnsi="Times New Roman" w:cs="Times New Roman"/>
              </w:rPr>
            </w:pPr>
            <w:r w:rsidRPr="26B635DD">
              <w:rPr>
                <w:rFonts w:ascii="Times New Roman" w:eastAsia="Times New Roman" w:hAnsi="Times New Roman" w:cs="Times New Roman"/>
              </w:rPr>
              <w:t>Dr. Duncan Quarless</w:t>
            </w:r>
          </w:p>
          <w:p w14:paraId="72846D79" w14:textId="6F210D16" w:rsidR="004745C9" w:rsidRPr="006153F7" w:rsidRDefault="37BA0EF7" w:rsidP="26B635DD">
            <w:pPr>
              <w:widowControl w:val="0"/>
              <w:rPr>
                <w:rFonts w:ascii="Times New Roman" w:eastAsia="Times New Roman" w:hAnsi="Times New Roman" w:cs="Times New Roman"/>
              </w:rPr>
            </w:pPr>
            <w:r w:rsidRPr="26B635DD">
              <w:rPr>
                <w:rFonts w:ascii="Times New Roman" w:eastAsia="Times New Roman" w:hAnsi="Times New Roman" w:cs="Times New Roman"/>
              </w:rPr>
              <w:t xml:space="preserve">Ms. Lisandra Ramos </w:t>
            </w:r>
          </w:p>
        </w:tc>
        <w:tc>
          <w:tcPr>
            <w:tcW w:w="3360" w:type="dxa"/>
            <w:tcBorders>
              <w:left w:val="single" w:sz="8" w:space="0" w:color="FFFFFF" w:themeColor="background1"/>
            </w:tcBorders>
            <w:shd w:val="clear" w:color="auto" w:fill="auto"/>
            <w:tcMar>
              <w:top w:w="100" w:type="dxa"/>
              <w:left w:w="100" w:type="dxa"/>
              <w:bottom w:w="100" w:type="dxa"/>
              <w:right w:w="100" w:type="dxa"/>
            </w:tcMar>
          </w:tcPr>
          <w:p w14:paraId="3C010DD9" w14:textId="46919A34" w:rsidR="296D9DB9" w:rsidRDefault="296D9DB9" w:rsidP="296D9DB9">
            <w:pPr>
              <w:rPr>
                <w:rFonts w:ascii="Times New Roman" w:eastAsia="Times New Roman" w:hAnsi="Times New Roman" w:cs="Times New Roman"/>
              </w:rPr>
            </w:pPr>
          </w:p>
          <w:p w14:paraId="077BBBF9" w14:textId="6DD96015" w:rsidR="37BA0EF7" w:rsidRDefault="37BA0EF7" w:rsidP="26B635DD">
            <w:pPr>
              <w:widowControl w:val="0"/>
              <w:rPr>
                <w:rFonts w:ascii="Times New Roman" w:eastAsia="Times New Roman" w:hAnsi="Times New Roman" w:cs="Times New Roman"/>
              </w:rPr>
            </w:pPr>
            <w:r w:rsidRPr="26B635DD">
              <w:rPr>
                <w:rFonts w:ascii="Times New Roman" w:eastAsia="Times New Roman" w:hAnsi="Times New Roman" w:cs="Times New Roman"/>
              </w:rPr>
              <w:t>Dr. Jo-Ann Robinson</w:t>
            </w:r>
          </w:p>
          <w:p w14:paraId="41220E30" w14:textId="3241E2E9" w:rsidR="07F46DB0" w:rsidRDefault="65997DA2" w:rsidP="21D613F2">
            <w:pPr>
              <w:widowControl w:val="0"/>
              <w:rPr>
                <w:rFonts w:ascii="Times New Roman" w:eastAsia="Times New Roman" w:hAnsi="Times New Roman" w:cs="Times New Roman"/>
              </w:rPr>
            </w:pPr>
            <w:r w:rsidRPr="41ED25D9">
              <w:rPr>
                <w:rFonts w:ascii="Times New Roman" w:eastAsia="Times New Roman" w:hAnsi="Times New Roman" w:cs="Times New Roman"/>
              </w:rPr>
              <w:t>Ms. Martha Santana</w:t>
            </w:r>
          </w:p>
          <w:p w14:paraId="6F022386" w14:textId="28615181" w:rsidR="296D9DB9" w:rsidRDefault="296D9DB9" w:rsidP="296D9DB9">
            <w:pPr>
              <w:rPr>
                <w:rFonts w:ascii="Times New Roman" w:eastAsia="Times New Roman" w:hAnsi="Times New Roman" w:cs="Times New Roman"/>
              </w:rPr>
            </w:pPr>
            <w:r w:rsidRPr="296D9DB9">
              <w:rPr>
                <w:rFonts w:ascii="Times New Roman" w:eastAsia="Times New Roman" w:hAnsi="Times New Roman" w:cs="Times New Roman"/>
              </w:rPr>
              <w:t xml:space="preserve">Dr. </w:t>
            </w:r>
            <w:proofErr w:type="spellStart"/>
            <w:r w:rsidRPr="296D9DB9">
              <w:rPr>
                <w:rFonts w:ascii="Times New Roman" w:eastAsia="Times New Roman" w:hAnsi="Times New Roman" w:cs="Times New Roman"/>
              </w:rPr>
              <w:t>Shalei</w:t>
            </w:r>
            <w:proofErr w:type="spellEnd"/>
            <w:r w:rsidRPr="296D9DB9">
              <w:rPr>
                <w:rFonts w:ascii="Times New Roman" w:eastAsia="Times New Roman" w:hAnsi="Times New Roman" w:cs="Times New Roman"/>
              </w:rPr>
              <w:t xml:space="preserve"> Simms</w:t>
            </w:r>
          </w:p>
          <w:p w14:paraId="36C65363" w14:textId="605CF03D" w:rsidR="26C6D6F2" w:rsidRDefault="521F6E6C" w:rsidP="64C9FD39">
            <w:pPr>
              <w:rPr>
                <w:rFonts w:ascii="Times New Roman" w:eastAsia="Times New Roman" w:hAnsi="Times New Roman" w:cs="Times New Roman"/>
              </w:rPr>
            </w:pPr>
            <w:r w:rsidRPr="70428027">
              <w:rPr>
                <w:rFonts w:ascii="Times New Roman" w:eastAsia="Times New Roman" w:hAnsi="Times New Roman" w:cs="Times New Roman"/>
              </w:rPr>
              <w:t>Dr. Diana Sukhram</w:t>
            </w:r>
          </w:p>
          <w:p w14:paraId="0D64A759" w14:textId="39A70A90" w:rsidR="004745C9" w:rsidRPr="006153F7" w:rsidRDefault="682A99EB" w:rsidP="41ED25D9">
            <w:pPr>
              <w:widowControl w:val="0"/>
              <w:pBdr>
                <w:top w:val="nil"/>
                <w:left w:val="nil"/>
                <w:bottom w:val="nil"/>
                <w:right w:val="nil"/>
                <w:between w:val="nil"/>
              </w:pBdr>
              <w:rPr>
                <w:rFonts w:ascii="Times New Roman" w:eastAsia="Times New Roman" w:hAnsi="Times New Roman" w:cs="Times New Roman"/>
              </w:rPr>
            </w:pPr>
            <w:r w:rsidRPr="41ED25D9">
              <w:rPr>
                <w:rFonts w:ascii="Times New Roman" w:eastAsia="Times New Roman" w:hAnsi="Times New Roman" w:cs="Times New Roman"/>
              </w:rPr>
              <w:t xml:space="preserve">Dr. David </w:t>
            </w:r>
            <w:proofErr w:type="spellStart"/>
            <w:r w:rsidRPr="41ED25D9">
              <w:rPr>
                <w:rFonts w:ascii="Times New Roman" w:eastAsia="Times New Roman" w:hAnsi="Times New Roman" w:cs="Times New Roman"/>
              </w:rPr>
              <w:t>Toma</w:t>
            </w:r>
            <w:r w:rsidR="4BAF31E0" w:rsidRPr="41ED25D9">
              <w:rPr>
                <w:rFonts w:ascii="Times New Roman" w:eastAsia="Times New Roman" w:hAnsi="Times New Roman" w:cs="Times New Roman"/>
              </w:rPr>
              <w:t>in</w:t>
            </w:r>
            <w:r w:rsidRPr="41ED25D9">
              <w:rPr>
                <w:rFonts w:ascii="Times New Roman" w:eastAsia="Times New Roman" w:hAnsi="Times New Roman" w:cs="Times New Roman"/>
              </w:rPr>
              <w:t>o</w:t>
            </w:r>
            <w:proofErr w:type="spellEnd"/>
          </w:p>
          <w:p w14:paraId="6AF73250" w14:textId="47F6BE6A" w:rsidR="004745C9" w:rsidRPr="006153F7" w:rsidRDefault="2BBC45D8" w:rsidP="26B635DD">
            <w:pPr>
              <w:widowControl w:val="0"/>
              <w:pBdr>
                <w:top w:val="nil"/>
                <w:left w:val="nil"/>
                <w:bottom w:val="nil"/>
                <w:right w:val="nil"/>
                <w:between w:val="nil"/>
              </w:pBdr>
              <w:rPr>
                <w:rFonts w:ascii="Times New Roman" w:eastAsia="Times New Roman" w:hAnsi="Times New Roman" w:cs="Times New Roman"/>
              </w:rPr>
            </w:pPr>
            <w:r w:rsidRPr="26B635DD">
              <w:rPr>
                <w:rFonts w:ascii="Times New Roman" w:eastAsia="Times New Roman" w:hAnsi="Times New Roman" w:cs="Times New Roman"/>
              </w:rPr>
              <w:t>Ms. Wambugu Cobb</w:t>
            </w:r>
          </w:p>
        </w:tc>
      </w:tr>
    </w:tbl>
    <w:p w14:paraId="712F5F3D" w14:textId="77777777" w:rsidR="004745C9" w:rsidRPr="006153F7" w:rsidRDefault="00DE04BA" w:rsidP="64C8EEDF">
      <w:pPr>
        <w:numPr>
          <w:ilvl w:val="0"/>
          <w:numId w:val="36"/>
        </w:numPr>
        <w:spacing w:before="440" w:after="0"/>
        <w:rPr>
          <w:rFonts w:ascii="Times New Roman" w:eastAsia="Times New Roman" w:hAnsi="Times New Roman" w:cs="Times New Roman"/>
          <w:b/>
          <w:bCs/>
        </w:rPr>
      </w:pPr>
      <w:r w:rsidRPr="64C8EEDF">
        <w:rPr>
          <w:rFonts w:ascii="Times New Roman" w:eastAsia="Times New Roman" w:hAnsi="Times New Roman" w:cs="Times New Roman"/>
          <w:b/>
          <w:bCs/>
        </w:rPr>
        <w:t xml:space="preserve">Chair Welcome, </w:t>
      </w:r>
      <w:r w:rsidRPr="64C8EEDF">
        <w:rPr>
          <w:rFonts w:ascii="Times New Roman" w:eastAsia="Times New Roman" w:hAnsi="Times New Roman" w:cs="Times New Roman"/>
          <w:b/>
          <w:bCs/>
          <w:i/>
          <w:iCs/>
        </w:rPr>
        <w:t>Chair Makhijani</w:t>
      </w:r>
    </w:p>
    <w:p w14:paraId="2C9498A3" w14:textId="50C9E9C1" w:rsidR="004745C9" w:rsidRPr="006153F7" w:rsidRDefault="2E52C664" w:rsidP="26B635DD">
      <w:pPr>
        <w:spacing w:before="120" w:after="0"/>
        <w:rPr>
          <w:rFonts w:ascii="Times New Roman" w:eastAsia="Times New Roman" w:hAnsi="Times New Roman" w:cs="Times New Roman"/>
        </w:rPr>
      </w:pPr>
      <w:r w:rsidRPr="26B635DD">
        <w:rPr>
          <w:rFonts w:ascii="Times New Roman" w:eastAsia="Times New Roman" w:hAnsi="Times New Roman" w:cs="Times New Roman"/>
        </w:rPr>
        <w:t xml:space="preserve">Chair Makhijani opened the meeting by welcoming </w:t>
      </w:r>
      <w:r w:rsidR="6D396FD2" w:rsidRPr="26B635DD">
        <w:rPr>
          <w:rFonts w:ascii="Times New Roman" w:eastAsia="Times New Roman" w:hAnsi="Times New Roman" w:cs="Times New Roman"/>
        </w:rPr>
        <w:t xml:space="preserve">members of the College Council and Cabinet </w:t>
      </w:r>
      <w:r w:rsidR="7B6E443B" w:rsidRPr="26B635DD">
        <w:rPr>
          <w:rFonts w:ascii="Times New Roman" w:eastAsia="Times New Roman" w:hAnsi="Times New Roman" w:cs="Times New Roman"/>
        </w:rPr>
        <w:t>in attendance</w:t>
      </w:r>
      <w:r w:rsidR="75D510E1" w:rsidRPr="26B635DD">
        <w:rPr>
          <w:rFonts w:ascii="Times New Roman" w:eastAsia="Times New Roman" w:hAnsi="Times New Roman" w:cs="Times New Roman"/>
        </w:rPr>
        <w:t xml:space="preserve"> and shared her condolences </w:t>
      </w:r>
      <w:r w:rsidR="4F931D80" w:rsidRPr="26B635DD">
        <w:rPr>
          <w:rFonts w:ascii="Times New Roman" w:eastAsia="Times New Roman" w:hAnsi="Times New Roman" w:cs="Times New Roman"/>
        </w:rPr>
        <w:t>on the recent passing of Dr. Calvin Butts III</w:t>
      </w:r>
      <w:r w:rsidR="7BC5AE3D" w:rsidRPr="26B635DD">
        <w:rPr>
          <w:rFonts w:ascii="Times New Roman" w:eastAsia="Times New Roman" w:hAnsi="Times New Roman" w:cs="Times New Roman"/>
        </w:rPr>
        <w:t>. She</w:t>
      </w:r>
      <w:r w:rsidR="45DC8AEC" w:rsidRPr="26B635DD">
        <w:rPr>
          <w:rFonts w:ascii="Times New Roman" w:eastAsia="Times New Roman" w:hAnsi="Times New Roman" w:cs="Times New Roman"/>
        </w:rPr>
        <w:t xml:space="preserve"> </w:t>
      </w:r>
      <w:r w:rsidR="7BC5AE3D" w:rsidRPr="26B635DD">
        <w:rPr>
          <w:rFonts w:ascii="Times New Roman" w:eastAsia="Times New Roman" w:hAnsi="Times New Roman" w:cs="Times New Roman"/>
        </w:rPr>
        <w:t xml:space="preserve">held a moment of silence </w:t>
      </w:r>
      <w:r w:rsidR="72A8E23C" w:rsidRPr="26B635DD">
        <w:rPr>
          <w:rFonts w:ascii="Times New Roman" w:eastAsia="Times New Roman" w:hAnsi="Times New Roman" w:cs="Times New Roman"/>
        </w:rPr>
        <w:t>in</w:t>
      </w:r>
      <w:r w:rsidR="767F468B" w:rsidRPr="26B635DD">
        <w:rPr>
          <w:rFonts w:ascii="Times New Roman" w:eastAsia="Times New Roman" w:hAnsi="Times New Roman" w:cs="Times New Roman"/>
        </w:rPr>
        <w:t xml:space="preserve"> his</w:t>
      </w:r>
      <w:r w:rsidR="72A8E23C" w:rsidRPr="26B635DD">
        <w:rPr>
          <w:rFonts w:ascii="Times New Roman" w:eastAsia="Times New Roman" w:hAnsi="Times New Roman" w:cs="Times New Roman"/>
        </w:rPr>
        <w:t xml:space="preserve"> memory</w:t>
      </w:r>
      <w:r w:rsidR="3DCABD12" w:rsidRPr="26B635DD">
        <w:rPr>
          <w:rFonts w:ascii="Times New Roman" w:eastAsia="Times New Roman" w:hAnsi="Times New Roman" w:cs="Times New Roman"/>
        </w:rPr>
        <w:t>.</w:t>
      </w:r>
      <w:r w:rsidR="61C72215" w:rsidRPr="26B635DD">
        <w:rPr>
          <w:rFonts w:ascii="Times New Roman" w:eastAsia="Times New Roman" w:hAnsi="Times New Roman" w:cs="Times New Roman"/>
        </w:rPr>
        <w:t xml:space="preserve"> </w:t>
      </w:r>
    </w:p>
    <w:p w14:paraId="0B92B5E3" w14:textId="404EBD52" w:rsidR="004745C9" w:rsidRPr="006153F7" w:rsidRDefault="1F9F6A4A" w:rsidP="26B635DD">
      <w:pPr>
        <w:spacing w:before="120" w:after="0"/>
        <w:rPr>
          <w:rFonts w:ascii="Times New Roman" w:eastAsia="Times New Roman" w:hAnsi="Times New Roman" w:cs="Times New Roman"/>
        </w:rPr>
      </w:pPr>
      <w:r w:rsidRPr="26B635DD">
        <w:rPr>
          <w:rFonts w:ascii="Times New Roman" w:eastAsia="Times New Roman" w:hAnsi="Times New Roman" w:cs="Times New Roman"/>
        </w:rPr>
        <w:t>A</w:t>
      </w:r>
      <w:r w:rsidR="7C964116" w:rsidRPr="26B635DD">
        <w:rPr>
          <w:rFonts w:ascii="Times New Roman" w:eastAsia="Times New Roman" w:hAnsi="Times New Roman" w:cs="Times New Roman"/>
        </w:rPr>
        <w:t>cknowledging</w:t>
      </w:r>
      <w:r w:rsidR="2E52C664" w:rsidRPr="26B635DD">
        <w:rPr>
          <w:rFonts w:ascii="Times New Roman" w:eastAsia="Times New Roman" w:hAnsi="Times New Roman" w:cs="Times New Roman"/>
        </w:rPr>
        <w:t xml:space="preserve"> that everyone received a copy of the</w:t>
      </w:r>
      <w:r w:rsidR="5330F348" w:rsidRPr="26B635DD">
        <w:rPr>
          <w:rFonts w:ascii="Times New Roman" w:eastAsia="Times New Roman" w:hAnsi="Times New Roman" w:cs="Times New Roman"/>
        </w:rPr>
        <w:t xml:space="preserve"> </w:t>
      </w:r>
      <w:r w:rsidR="029AB1CB" w:rsidRPr="26B635DD">
        <w:rPr>
          <w:rFonts w:ascii="Times New Roman" w:eastAsia="Times New Roman" w:hAnsi="Times New Roman" w:cs="Times New Roman"/>
        </w:rPr>
        <w:t>September 30</w:t>
      </w:r>
      <w:r w:rsidR="029AB1CB" w:rsidRPr="26B635DD">
        <w:rPr>
          <w:rFonts w:ascii="Times New Roman" w:eastAsia="Times New Roman" w:hAnsi="Times New Roman" w:cs="Times New Roman"/>
          <w:vertAlign w:val="superscript"/>
        </w:rPr>
        <w:t>th</w:t>
      </w:r>
      <w:r w:rsidR="5330F348" w:rsidRPr="26B635DD">
        <w:rPr>
          <w:rFonts w:ascii="Times New Roman" w:eastAsia="Times New Roman" w:hAnsi="Times New Roman" w:cs="Times New Roman"/>
          <w:vertAlign w:val="superscript"/>
        </w:rPr>
        <w:t xml:space="preserve"> </w:t>
      </w:r>
      <w:r w:rsidR="2E52C664" w:rsidRPr="26B635DD">
        <w:rPr>
          <w:rFonts w:ascii="Times New Roman" w:eastAsia="Times New Roman" w:hAnsi="Times New Roman" w:cs="Times New Roman"/>
        </w:rPr>
        <w:t>College Council meeting minutes</w:t>
      </w:r>
      <w:r w:rsidR="7DB1ED87" w:rsidRPr="26B635DD">
        <w:rPr>
          <w:rFonts w:ascii="Times New Roman" w:eastAsia="Times New Roman" w:hAnsi="Times New Roman" w:cs="Times New Roman"/>
        </w:rPr>
        <w:t>.</w:t>
      </w:r>
      <w:r w:rsidR="3B4905BB" w:rsidRPr="26B635DD">
        <w:rPr>
          <w:rFonts w:ascii="Times New Roman" w:eastAsia="Times New Roman" w:hAnsi="Times New Roman" w:cs="Times New Roman"/>
        </w:rPr>
        <w:t xml:space="preserve"> Ms. Melissa Archbold</w:t>
      </w:r>
      <w:r w:rsidR="11675FB5" w:rsidRPr="26B635DD">
        <w:rPr>
          <w:rFonts w:ascii="Times New Roman" w:eastAsia="Times New Roman" w:hAnsi="Times New Roman" w:cs="Times New Roman"/>
        </w:rPr>
        <w:t xml:space="preserve"> </w:t>
      </w:r>
      <w:r w:rsidR="5330F348" w:rsidRPr="26B635DD">
        <w:rPr>
          <w:rFonts w:ascii="Times New Roman" w:eastAsia="Times New Roman" w:hAnsi="Times New Roman" w:cs="Times New Roman"/>
        </w:rPr>
        <w:t>motion</w:t>
      </w:r>
      <w:r w:rsidR="6D809506" w:rsidRPr="26B635DD">
        <w:rPr>
          <w:rFonts w:ascii="Times New Roman" w:eastAsia="Times New Roman" w:hAnsi="Times New Roman" w:cs="Times New Roman"/>
        </w:rPr>
        <w:t>ed</w:t>
      </w:r>
      <w:r w:rsidR="5330F348" w:rsidRPr="26B635DD">
        <w:rPr>
          <w:rFonts w:ascii="Times New Roman" w:eastAsia="Times New Roman" w:hAnsi="Times New Roman" w:cs="Times New Roman"/>
        </w:rPr>
        <w:t xml:space="preserve"> to accept</w:t>
      </w:r>
      <w:r w:rsidR="1EAABB19" w:rsidRPr="26B635DD">
        <w:rPr>
          <w:rFonts w:ascii="Times New Roman" w:eastAsia="Times New Roman" w:hAnsi="Times New Roman" w:cs="Times New Roman"/>
        </w:rPr>
        <w:t>,</w:t>
      </w:r>
      <w:r w:rsidR="5330F348" w:rsidRPr="26B635DD">
        <w:rPr>
          <w:rFonts w:ascii="Times New Roman" w:eastAsia="Times New Roman" w:hAnsi="Times New Roman" w:cs="Times New Roman"/>
        </w:rPr>
        <w:t xml:space="preserve"> </w:t>
      </w:r>
      <w:r w:rsidR="2E52C664" w:rsidRPr="26B635DD">
        <w:rPr>
          <w:rFonts w:ascii="Times New Roman" w:eastAsia="Times New Roman" w:hAnsi="Times New Roman" w:cs="Times New Roman"/>
        </w:rPr>
        <w:t xml:space="preserve">seconded by </w:t>
      </w:r>
      <w:r w:rsidR="68590942" w:rsidRPr="26B635DD">
        <w:rPr>
          <w:rFonts w:ascii="Times New Roman" w:eastAsia="Times New Roman" w:hAnsi="Times New Roman" w:cs="Times New Roman"/>
        </w:rPr>
        <w:t>Dr. Phillip Elliot</w:t>
      </w:r>
      <w:r w:rsidR="49C9AE16" w:rsidRPr="26B635DD">
        <w:rPr>
          <w:rFonts w:ascii="Times New Roman" w:eastAsia="Times New Roman" w:hAnsi="Times New Roman" w:cs="Times New Roman"/>
        </w:rPr>
        <w:t>.</w:t>
      </w:r>
      <w:r w:rsidR="5330F348" w:rsidRPr="26B635DD">
        <w:rPr>
          <w:rFonts w:ascii="Times New Roman" w:eastAsia="Times New Roman" w:hAnsi="Times New Roman" w:cs="Times New Roman"/>
        </w:rPr>
        <w:t xml:space="preserve"> </w:t>
      </w:r>
      <w:r w:rsidR="6C74CEB9" w:rsidRPr="26B635DD">
        <w:rPr>
          <w:rFonts w:ascii="Times New Roman" w:eastAsia="Times New Roman" w:hAnsi="Times New Roman" w:cs="Times New Roman"/>
          <w:color w:val="000000" w:themeColor="text1"/>
        </w:rPr>
        <w:t>The Council approved the by unanimous vote the minutes.</w:t>
      </w:r>
    </w:p>
    <w:p w14:paraId="74370814" w14:textId="77777777" w:rsidR="004745C9" w:rsidRPr="006153F7" w:rsidRDefault="00DE04BA" w:rsidP="64C8EEDF">
      <w:pPr>
        <w:numPr>
          <w:ilvl w:val="0"/>
          <w:numId w:val="36"/>
        </w:numPr>
        <w:spacing w:before="240" w:after="0"/>
        <w:rPr>
          <w:rFonts w:ascii="Times New Roman" w:eastAsia="Times New Roman" w:hAnsi="Times New Roman" w:cs="Times New Roman"/>
          <w:b/>
          <w:bCs/>
        </w:rPr>
      </w:pPr>
      <w:r w:rsidRPr="64C8EEDF">
        <w:rPr>
          <w:rFonts w:ascii="Times New Roman" w:eastAsia="Times New Roman" w:hAnsi="Times New Roman" w:cs="Times New Roman"/>
          <w:b/>
          <w:bCs/>
        </w:rPr>
        <w:t xml:space="preserve">Report from the President, </w:t>
      </w:r>
      <w:r w:rsidRPr="64C8EEDF">
        <w:rPr>
          <w:rFonts w:ascii="Times New Roman" w:eastAsia="Times New Roman" w:hAnsi="Times New Roman" w:cs="Times New Roman"/>
          <w:b/>
          <w:bCs/>
          <w:i/>
          <w:iCs/>
        </w:rPr>
        <w:t>Dr. Timothy E. Sams</w:t>
      </w:r>
    </w:p>
    <w:p w14:paraId="7E3DD7CE" w14:textId="77777777" w:rsidR="004745C9" w:rsidRPr="006153F7" w:rsidRDefault="004745C9">
      <w:pPr>
        <w:spacing w:after="0"/>
        <w:rPr>
          <w:rFonts w:ascii="Times New Roman" w:eastAsia="Times New Roman" w:hAnsi="Times New Roman" w:cs="Times New Roman"/>
        </w:rPr>
      </w:pPr>
    </w:p>
    <w:p w14:paraId="2B642EC3" w14:textId="32846EC1" w:rsidR="004745C9" w:rsidRPr="006153F7" w:rsidRDefault="2E52C664" w:rsidP="64C9FD39">
      <w:pPr>
        <w:shd w:val="clear" w:color="auto" w:fill="FFFFFF" w:themeFill="background1"/>
        <w:spacing w:after="0" w:line="240" w:lineRule="auto"/>
        <w:rPr>
          <w:rFonts w:ascii="Times New Roman" w:eastAsia="Times New Roman" w:hAnsi="Times New Roman" w:cs="Times New Roman"/>
          <w:color w:val="201F1E"/>
        </w:rPr>
      </w:pPr>
      <w:r w:rsidRPr="26B635DD">
        <w:rPr>
          <w:rFonts w:ascii="Times New Roman" w:eastAsia="Times New Roman" w:hAnsi="Times New Roman" w:cs="Times New Roman"/>
          <w:color w:val="201F1E"/>
        </w:rPr>
        <w:t xml:space="preserve">The President </w:t>
      </w:r>
      <w:r w:rsidR="499AA398" w:rsidRPr="26B635DD">
        <w:rPr>
          <w:rFonts w:ascii="Times New Roman" w:eastAsia="Times New Roman" w:hAnsi="Times New Roman" w:cs="Times New Roman"/>
          <w:color w:val="201F1E"/>
        </w:rPr>
        <w:t xml:space="preserve">thanked Chair </w:t>
      </w:r>
      <w:r w:rsidR="499AA398" w:rsidRPr="26B635DD">
        <w:rPr>
          <w:rFonts w:ascii="Times New Roman" w:eastAsia="Times New Roman" w:hAnsi="Times New Roman" w:cs="Times New Roman"/>
        </w:rPr>
        <w:t>Makhijani</w:t>
      </w:r>
      <w:r w:rsidR="36C97EBA" w:rsidRPr="26B635DD">
        <w:rPr>
          <w:rFonts w:ascii="Times New Roman" w:eastAsia="Times New Roman" w:hAnsi="Times New Roman" w:cs="Times New Roman"/>
        </w:rPr>
        <w:t xml:space="preserve"> and </w:t>
      </w:r>
      <w:r w:rsidRPr="26B635DD">
        <w:rPr>
          <w:rFonts w:ascii="Times New Roman" w:eastAsia="Times New Roman" w:hAnsi="Times New Roman" w:cs="Times New Roman"/>
          <w:color w:val="201F1E"/>
        </w:rPr>
        <w:t>welcomed the Council members</w:t>
      </w:r>
      <w:r w:rsidR="4DA3F799" w:rsidRPr="26B635DD">
        <w:rPr>
          <w:rFonts w:ascii="Times New Roman" w:eastAsia="Times New Roman" w:hAnsi="Times New Roman" w:cs="Times New Roman"/>
          <w:color w:val="201F1E"/>
        </w:rPr>
        <w:t xml:space="preserve">. </w:t>
      </w:r>
      <w:r w:rsidR="79257B47" w:rsidRPr="26B635DD">
        <w:rPr>
          <w:rFonts w:ascii="Times New Roman" w:eastAsia="Times New Roman" w:hAnsi="Times New Roman" w:cs="Times New Roman"/>
          <w:color w:val="201F1E"/>
        </w:rPr>
        <w:t xml:space="preserve">He shared that Dr. </w:t>
      </w:r>
      <w:r w:rsidR="00082D43">
        <w:rPr>
          <w:rFonts w:ascii="Times New Roman" w:eastAsia="Times New Roman" w:hAnsi="Times New Roman" w:cs="Times New Roman"/>
          <w:color w:val="201F1E"/>
        </w:rPr>
        <w:t>Butts’</w:t>
      </w:r>
      <w:r w:rsidR="79257B47" w:rsidRPr="26B635DD">
        <w:rPr>
          <w:rFonts w:ascii="Times New Roman" w:eastAsia="Times New Roman" w:hAnsi="Times New Roman" w:cs="Times New Roman"/>
          <w:color w:val="201F1E"/>
        </w:rPr>
        <w:t xml:space="preserve"> memorial will be on February 9 at the College. </w:t>
      </w:r>
      <w:r w:rsidR="1644725C" w:rsidRPr="26B635DD">
        <w:rPr>
          <w:rFonts w:ascii="Times New Roman" w:eastAsia="Times New Roman" w:hAnsi="Times New Roman" w:cs="Times New Roman"/>
          <w:color w:val="201F1E"/>
        </w:rPr>
        <w:t>T</w:t>
      </w:r>
      <w:r w:rsidR="1EAABB19" w:rsidRPr="26B635DD">
        <w:rPr>
          <w:rFonts w:ascii="Times New Roman" w:eastAsia="Times New Roman" w:hAnsi="Times New Roman" w:cs="Times New Roman"/>
          <w:color w:val="201F1E"/>
        </w:rPr>
        <w:t>hen, t</w:t>
      </w:r>
      <w:r w:rsidR="1644725C" w:rsidRPr="26B635DD">
        <w:rPr>
          <w:rFonts w:ascii="Times New Roman" w:eastAsia="Times New Roman" w:hAnsi="Times New Roman" w:cs="Times New Roman"/>
          <w:color w:val="201F1E"/>
        </w:rPr>
        <w:t>he President started his formal report on the follo</w:t>
      </w:r>
      <w:r w:rsidR="764DDC1E" w:rsidRPr="26B635DD">
        <w:rPr>
          <w:rFonts w:ascii="Times New Roman" w:eastAsia="Times New Roman" w:hAnsi="Times New Roman" w:cs="Times New Roman"/>
          <w:color w:val="201F1E"/>
        </w:rPr>
        <w:t>wing items:</w:t>
      </w:r>
      <w:r w:rsidR="3D978E3B">
        <w:br/>
      </w:r>
    </w:p>
    <w:p w14:paraId="584F0350" w14:textId="4318A23A" w:rsidR="2C08F3A3" w:rsidRDefault="4BDE3616" w:rsidP="26B635DD">
      <w:pPr>
        <w:spacing w:after="0" w:line="240" w:lineRule="auto"/>
        <w:rPr>
          <w:rFonts w:ascii="Times New Roman" w:eastAsia="Times New Roman" w:hAnsi="Times New Roman" w:cs="Times New Roman"/>
          <w:b/>
          <w:bCs/>
          <w:i/>
          <w:iCs/>
          <w:color w:val="201F1E"/>
        </w:rPr>
      </w:pPr>
      <w:r w:rsidRPr="26B635DD">
        <w:rPr>
          <w:rFonts w:ascii="Times New Roman" w:eastAsia="Times New Roman" w:hAnsi="Times New Roman" w:cs="Times New Roman"/>
          <w:b/>
          <w:bCs/>
          <w:i/>
          <w:iCs/>
          <w:color w:val="201F1E"/>
        </w:rPr>
        <w:t>Fall 2022 Experience</w:t>
      </w:r>
    </w:p>
    <w:p w14:paraId="7457FDED" w14:textId="7C45A868" w:rsidR="4BDE3616" w:rsidRDefault="4BDE3616" w:rsidP="26B635DD">
      <w:pPr>
        <w:pStyle w:val="ListParagraph"/>
        <w:numPr>
          <w:ilvl w:val="0"/>
          <w:numId w:val="2"/>
        </w:numPr>
        <w:spacing w:after="0" w:line="240" w:lineRule="auto"/>
        <w:rPr>
          <w:rFonts w:ascii="Times New Roman" w:eastAsia="Times New Roman" w:hAnsi="Times New Roman" w:cs="Times New Roman"/>
          <w:color w:val="000000" w:themeColor="text1"/>
        </w:rPr>
      </w:pPr>
      <w:r w:rsidRPr="26B635DD">
        <w:rPr>
          <w:rFonts w:ascii="Times New Roman" w:eastAsia="Times New Roman" w:hAnsi="Times New Roman" w:cs="Times New Roman"/>
          <w:color w:val="000000" w:themeColor="text1"/>
        </w:rPr>
        <w:t>Renewed, excited student energy</w:t>
      </w:r>
    </w:p>
    <w:p w14:paraId="4AC01E77" w14:textId="34A4CF5A" w:rsidR="4BDE3616" w:rsidRDefault="4BDE3616" w:rsidP="26B635DD">
      <w:pPr>
        <w:pStyle w:val="ListParagraph"/>
        <w:numPr>
          <w:ilvl w:val="0"/>
          <w:numId w:val="2"/>
        </w:numPr>
        <w:spacing w:after="0" w:line="240" w:lineRule="auto"/>
        <w:rPr>
          <w:rFonts w:ascii="Times New Roman" w:eastAsia="Times New Roman" w:hAnsi="Times New Roman" w:cs="Times New Roman"/>
          <w:color w:val="000000" w:themeColor="text1"/>
        </w:rPr>
      </w:pPr>
      <w:r w:rsidRPr="26B635DD">
        <w:rPr>
          <w:rFonts w:ascii="Times New Roman" w:eastAsia="Times New Roman" w:hAnsi="Times New Roman" w:cs="Times New Roman"/>
          <w:color w:val="000000" w:themeColor="text1"/>
        </w:rPr>
        <w:t>Fall bash and fall break</w:t>
      </w:r>
    </w:p>
    <w:p w14:paraId="0529E6A0" w14:textId="4BEE0D37" w:rsidR="4BDE3616" w:rsidRDefault="4BDE3616" w:rsidP="26B635DD">
      <w:pPr>
        <w:pStyle w:val="ListParagraph"/>
        <w:numPr>
          <w:ilvl w:val="0"/>
          <w:numId w:val="2"/>
        </w:numPr>
        <w:spacing w:after="0" w:line="240" w:lineRule="auto"/>
        <w:rPr>
          <w:rFonts w:ascii="Times New Roman" w:eastAsia="Times New Roman" w:hAnsi="Times New Roman" w:cs="Times New Roman"/>
          <w:color w:val="000000" w:themeColor="text1"/>
        </w:rPr>
      </w:pPr>
      <w:r w:rsidRPr="26B635DD">
        <w:rPr>
          <w:rFonts w:ascii="Times New Roman" w:eastAsia="Times New Roman" w:hAnsi="Times New Roman" w:cs="Times New Roman"/>
          <w:color w:val="000000" w:themeColor="text1"/>
        </w:rPr>
        <w:t>Return of homecoming</w:t>
      </w:r>
    </w:p>
    <w:p w14:paraId="560E6A7F" w14:textId="72B88467" w:rsidR="4BDE3616" w:rsidRDefault="4BDE3616" w:rsidP="26B635DD">
      <w:pPr>
        <w:pStyle w:val="ListParagraph"/>
        <w:numPr>
          <w:ilvl w:val="0"/>
          <w:numId w:val="2"/>
        </w:numPr>
        <w:spacing w:after="0" w:line="240" w:lineRule="auto"/>
        <w:rPr>
          <w:rFonts w:ascii="Times New Roman" w:eastAsia="Times New Roman" w:hAnsi="Times New Roman" w:cs="Times New Roman"/>
          <w:color w:val="000000" w:themeColor="text1"/>
        </w:rPr>
      </w:pPr>
      <w:r w:rsidRPr="26B635DD">
        <w:rPr>
          <w:rFonts w:ascii="Times New Roman" w:eastAsia="Times New Roman" w:hAnsi="Times New Roman" w:cs="Times New Roman"/>
          <w:color w:val="000000" w:themeColor="text1"/>
        </w:rPr>
        <w:t>Community participation in Tomorrow's Promise</w:t>
      </w:r>
    </w:p>
    <w:p w14:paraId="185C1D8C" w14:textId="2EFCE858" w:rsidR="4BDE3616" w:rsidRDefault="4BDE3616" w:rsidP="26B635DD">
      <w:pPr>
        <w:pStyle w:val="ListParagraph"/>
        <w:numPr>
          <w:ilvl w:val="0"/>
          <w:numId w:val="2"/>
        </w:numPr>
        <w:spacing w:after="0" w:line="240" w:lineRule="auto"/>
        <w:rPr>
          <w:rFonts w:ascii="Times New Roman" w:eastAsia="Times New Roman" w:hAnsi="Times New Roman" w:cs="Times New Roman"/>
          <w:color w:val="000000" w:themeColor="text1"/>
        </w:rPr>
      </w:pPr>
      <w:r w:rsidRPr="26B635DD">
        <w:rPr>
          <w:rFonts w:ascii="Times New Roman" w:eastAsia="Times New Roman" w:hAnsi="Times New Roman" w:cs="Times New Roman"/>
          <w:color w:val="000000" w:themeColor="text1"/>
        </w:rPr>
        <w:t xml:space="preserve">Athletics engagement and success </w:t>
      </w:r>
      <w:r w:rsidR="00082D43">
        <w:rPr>
          <w:rFonts w:ascii="Times New Roman" w:eastAsia="Times New Roman" w:hAnsi="Times New Roman" w:cs="Times New Roman"/>
          <w:color w:val="000000" w:themeColor="text1"/>
        </w:rPr>
        <w:t>despite</w:t>
      </w:r>
      <w:r w:rsidRPr="26B635DD">
        <w:rPr>
          <w:rFonts w:ascii="Times New Roman" w:eastAsia="Times New Roman" w:hAnsi="Times New Roman" w:cs="Times New Roman"/>
          <w:color w:val="000000" w:themeColor="text1"/>
        </w:rPr>
        <w:t xml:space="preserve"> facilities </w:t>
      </w:r>
    </w:p>
    <w:p w14:paraId="321AB973" w14:textId="73602BD7" w:rsidR="26B635DD" w:rsidRDefault="26B635DD" w:rsidP="26B635DD">
      <w:pPr>
        <w:spacing w:after="0" w:line="240" w:lineRule="auto"/>
        <w:rPr>
          <w:rFonts w:ascii="Times New Roman" w:eastAsia="Times New Roman" w:hAnsi="Times New Roman" w:cs="Times New Roman"/>
          <w:color w:val="000000" w:themeColor="text1"/>
        </w:rPr>
      </w:pPr>
    </w:p>
    <w:p w14:paraId="01E92EFD" w14:textId="1058BABC" w:rsidR="1E0A9A6E" w:rsidRDefault="1E0A9A6E" w:rsidP="26B635DD">
      <w:pPr>
        <w:spacing w:after="0" w:line="240" w:lineRule="auto"/>
        <w:rPr>
          <w:rFonts w:ascii="Times New Roman" w:eastAsia="Times New Roman" w:hAnsi="Times New Roman" w:cs="Times New Roman"/>
          <w:b/>
          <w:bCs/>
          <w:i/>
          <w:iCs/>
          <w:color w:val="201F1E"/>
        </w:rPr>
      </w:pPr>
      <w:r w:rsidRPr="26B635DD">
        <w:rPr>
          <w:rFonts w:ascii="Times New Roman" w:eastAsia="Times New Roman" w:hAnsi="Times New Roman" w:cs="Times New Roman"/>
          <w:b/>
          <w:bCs/>
          <w:i/>
          <w:iCs/>
          <w:color w:val="201F1E"/>
        </w:rPr>
        <w:lastRenderedPageBreak/>
        <w:t xml:space="preserve">Changes in Administration </w:t>
      </w:r>
    </w:p>
    <w:p w14:paraId="18C5B488" w14:textId="23B35E69" w:rsidR="3F3C59F7" w:rsidRDefault="3F3C59F7" w:rsidP="26B635DD">
      <w:pPr>
        <w:pStyle w:val="ListParagraph"/>
        <w:numPr>
          <w:ilvl w:val="0"/>
          <w:numId w:val="2"/>
        </w:numPr>
        <w:spacing w:after="0" w:line="240" w:lineRule="auto"/>
        <w:rPr>
          <w:rFonts w:ascii="Times New Roman" w:eastAsia="Times New Roman" w:hAnsi="Times New Roman" w:cs="Times New Roman"/>
          <w:color w:val="000000" w:themeColor="text1"/>
        </w:rPr>
      </w:pPr>
      <w:r w:rsidRPr="26B635DD">
        <w:rPr>
          <w:rFonts w:ascii="Times New Roman" w:eastAsia="Times New Roman" w:hAnsi="Times New Roman" w:cs="Times New Roman"/>
          <w:color w:val="000000" w:themeColor="text1"/>
        </w:rPr>
        <w:t>Promotion of Angela Wambugu Cobb to Vice President of Institutional Advancement</w:t>
      </w:r>
    </w:p>
    <w:p w14:paraId="21A13250" w14:textId="5756F60F" w:rsidR="102FA81C" w:rsidRDefault="102FA81C" w:rsidP="26B635DD">
      <w:pPr>
        <w:pStyle w:val="ListParagraph"/>
        <w:numPr>
          <w:ilvl w:val="0"/>
          <w:numId w:val="2"/>
        </w:numPr>
        <w:spacing w:after="0" w:line="240" w:lineRule="auto"/>
        <w:rPr>
          <w:rFonts w:ascii="Times New Roman" w:eastAsia="Times New Roman" w:hAnsi="Times New Roman" w:cs="Times New Roman"/>
          <w:color w:val="000000" w:themeColor="text1"/>
        </w:rPr>
      </w:pPr>
      <w:r w:rsidRPr="26B635DD">
        <w:rPr>
          <w:rFonts w:ascii="Times New Roman" w:eastAsia="Times New Roman" w:hAnsi="Times New Roman" w:cs="Times New Roman"/>
          <w:color w:val="000000" w:themeColor="text1"/>
        </w:rPr>
        <w:t xml:space="preserve">National searches are underway for </w:t>
      </w:r>
      <w:r w:rsidR="71BB4E8D" w:rsidRPr="26B635DD">
        <w:rPr>
          <w:rFonts w:ascii="Times New Roman" w:eastAsia="Times New Roman" w:hAnsi="Times New Roman" w:cs="Times New Roman"/>
          <w:color w:val="000000" w:themeColor="text1"/>
        </w:rPr>
        <w:t xml:space="preserve">the </w:t>
      </w:r>
      <w:r w:rsidRPr="26B635DD">
        <w:rPr>
          <w:rFonts w:ascii="Times New Roman" w:eastAsia="Times New Roman" w:hAnsi="Times New Roman" w:cs="Times New Roman"/>
          <w:color w:val="000000" w:themeColor="text1"/>
        </w:rPr>
        <w:t xml:space="preserve">Vice President for Student Affairs, Vice President for Enrollment Management &amp; Marketing, and Executive Director of Human </w:t>
      </w:r>
      <w:r w:rsidR="5235DA87" w:rsidRPr="26B635DD">
        <w:rPr>
          <w:rFonts w:ascii="Times New Roman" w:eastAsia="Times New Roman" w:hAnsi="Times New Roman" w:cs="Times New Roman"/>
          <w:color w:val="000000" w:themeColor="text1"/>
        </w:rPr>
        <w:t>Resources</w:t>
      </w:r>
      <w:r w:rsidR="69512676" w:rsidRPr="26B635DD">
        <w:rPr>
          <w:rFonts w:ascii="Times New Roman" w:eastAsia="Times New Roman" w:hAnsi="Times New Roman" w:cs="Times New Roman"/>
          <w:color w:val="000000" w:themeColor="text1"/>
        </w:rPr>
        <w:t xml:space="preserve">. These searches should conclude by January. Thank you to </w:t>
      </w:r>
      <w:r w:rsidR="73C17CD3" w:rsidRPr="26B635DD">
        <w:rPr>
          <w:rFonts w:ascii="Times New Roman" w:eastAsia="Times New Roman" w:hAnsi="Times New Roman" w:cs="Times New Roman"/>
          <w:color w:val="000000" w:themeColor="text1"/>
        </w:rPr>
        <w:t>our interim leaders in these roles</w:t>
      </w:r>
      <w:r w:rsidR="06710DDE" w:rsidRPr="26B635DD">
        <w:rPr>
          <w:rFonts w:ascii="Times New Roman" w:eastAsia="Times New Roman" w:hAnsi="Times New Roman" w:cs="Times New Roman"/>
          <w:color w:val="000000" w:themeColor="text1"/>
        </w:rPr>
        <w:t>,</w:t>
      </w:r>
      <w:r w:rsidR="73C17CD3" w:rsidRPr="26B635DD">
        <w:rPr>
          <w:rFonts w:ascii="Times New Roman" w:eastAsia="Times New Roman" w:hAnsi="Times New Roman" w:cs="Times New Roman"/>
          <w:color w:val="000000" w:themeColor="text1"/>
        </w:rPr>
        <w:t xml:space="preserve"> Dr. Gail </w:t>
      </w:r>
      <w:proofErr w:type="spellStart"/>
      <w:r w:rsidR="73C17CD3" w:rsidRPr="26B635DD">
        <w:rPr>
          <w:rFonts w:ascii="Times New Roman" w:eastAsia="Times New Roman" w:hAnsi="Times New Roman" w:cs="Times New Roman"/>
          <w:color w:val="000000" w:themeColor="text1"/>
        </w:rPr>
        <w:t>DiSabatino</w:t>
      </w:r>
      <w:proofErr w:type="spellEnd"/>
      <w:r w:rsidR="73C17CD3" w:rsidRPr="26B635DD">
        <w:rPr>
          <w:rFonts w:ascii="Times New Roman" w:eastAsia="Times New Roman" w:hAnsi="Times New Roman" w:cs="Times New Roman"/>
          <w:color w:val="000000" w:themeColor="text1"/>
        </w:rPr>
        <w:t>, Jeffrey Handler, and</w:t>
      </w:r>
      <w:r w:rsidR="4B2CBA65" w:rsidRPr="26B635DD">
        <w:rPr>
          <w:rFonts w:ascii="Times New Roman" w:eastAsia="Times New Roman" w:hAnsi="Times New Roman" w:cs="Times New Roman"/>
          <w:color w:val="000000" w:themeColor="text1"/>
        </w:rPr>
        <w:t xml:space="preserve"> Dr. David Tomanio.</w:t>
      </w:r>
    </w:p>
    <w:p w14:paraId="6681EAA9" w14:textId="1BB01DBE" w:rsidR="26B635DD" w:rsidRDefault="26B635DD" w:rsidP="26B635DD">
      <w:pPr>
        <w:spacing w:after="0" w:line="240" w:lineRule="auto"/>
        <w:rPr>
          <w:rFonts w:ascii="Times New Roman" w:eastAsia="Times New Roman" w:hAnsi="Times New Roman" w:cs="Times New Roman"/>
          <w:color w:val="000000" w:themeColor="text1"/>
        </w:rPr>
      </w:pPr>
    </w:p>
    <w:p w14:paraId="2AEBB732" w14:textId="337B5995" w:rsidR="25339495" w:rsidRDefault="29CDC826" w:rsidP="75B648EB">
      <w:pPr>
        <w:rPr>
          <w:rFonts w:ascii="Times New Roman" w:eastAsia="Times New Roman" w:hAnsi="Times New Roman" w:cs="Times New Roman"/>
          <w:b/>
          <w:bCs/>
          <w:i/>
          <w:iCs/>
          <w:color w:val="201F1E"/>
        </w:rPr>
      </w:pPr>
      <w:r w:rsidRPr="26B635DD">
        <w:rPr>
          <w:rFonts w:ascii="Times New Roman" w:eastAsia="Times New Roman" w:hAnsi="Times New Roman" w:cs="Times New Roman"/>
          <w:b/>
          <w:bCs/>
          <w:i/>
          <w:iCs/>
        </w:rPr>
        <w:t>Faculty/Staff</w:t>
      </w:r>
      <w:r w:rsidR="2F12D0C5" w:rsidRPr="26B635DD">
        <w:rPr>
          <w:rFonts w:ascii="Times New Roman" w:eastAsia="Times New Roman" w:hAnsi="Times New Roman" w:cs="Times New Roman"/>
          <w:b/>
          <w:bCs/>
          <w:i/>
          <w:iCs/>
          <w:color w:val="201F1E"/>
        </w:rPr>
        <w:t xml:space="preserve"> Achievements &amp; Accolades</w:t>
      </w:r>
    </w:p>
    <w:p w14:paraId="2A49790A" w14:textId="216F368D" w:rsidR="75B648EB" w:rsidRDefault="2A76D0D7" w:rsidP="26B635DD">
      <w:pPr>
        <w:pStyle w:val="ListParagraph"/>
        <w:numPr>
          <w:ilvl w:val="0"/>
          <w:numId w:val="6"/>
        </w:numPr>
        <w:spacing w:after="0" w:line="240" w:lineRule="auto"/>
        <w:rPr>
          <w:rFonts w:ascii="Times New Roman" w:eastAsia="Times New Roman" w:hAnsi="Times New Roman" w:cs="Times New Roman"/>
        </w:rPr>
      </w:pPr>
      <w:r w:rsidRPr="26B635DD">
        <w:rPr>
          <w:rFonts w:ascii="Times New Roman" w:eastAsia="Times New Roman" w:hAnsi="Times New Roman" w:cs="Times New Roman"/>
        </w:rPr>
        <w:t xml:space="preserve">Dr. Fred Millan, </w:t>
      </w:r>
      <w:r w:rsidR="00082D43">
        <w:rPr>
          <w:rFonts w:ascii="Times New Roman" w:eastAsia="Times New Roman" w:hAnsi="Times New Roman" w:cs="Times New Roman"/>
        </w:rPr>
        <w:t xml:space="preserve">a </w:t>
      </w:r>
      <w:r w:rsidRPr="26B635DD">
        <w:rPr>
          <w:rFonts w:ascii="Times New Roman" w:eastAsia="Times New Roman" w:hAnsi="Times New Roman" w:cs="Times New Roman"/>
        </w:rPr>
        <w:t xml:space="preserve">distinguished teaching professor of psychology, has been named by the Hispanic Association of Colleges and Universities as one of 39 fellows to its 2022-2023 Leadership Academy/La Academia de </w:t>
      </w:r>
      <w:proofErr w:type="spellStart"/>
      <w:r w:rsidRPr="26B635DD">
        <w:rPr>
          <w:rFonts w:ascii="Times New Roman" w:eastAsia="Times New Roman" w:hAnsi="Times New Roman" w:cs="Times New Roman"/>
        </w:rPr>
        <w:t>Liderazg</w:t>
      </w:r>
      <w:proofErr w:type="spellEnd"/>
      <w:r w:rsidRPr="26B635DD">
        <w:rPr>
          <w:rFonts w:ascii="Times New Roman" w:eastAsia="Times New Roman" w:hAnsi="Times New Roman" w:cs="Times New Roman"/>
        </w:rPr>
        <w:t xml:space="preserve">. The program is designed to increase diverse representation in executive and senior-level positions in higher education. </w:t>
      </w:r>
    </w:p>
    <w:p w14:paraId="7528FF6D" w14:textId="6100D937" w:rsidR="75B648EB" w:rsidRDefault="2A76D0D7" w:rsidP="26B635DD">
      <w:pPr>
        <w:pStyle w:val="ListParagraph"/>
        <w:numPr>
          <w:ilvl w:val="0"/>
          <w:numId w:val="6"/>
        </w:numPr>
        <w:spacing w:after="0" w:line="240" w:lineRule="auto"/>
        <w:rPr>
          <w:rFonts w:ascii="Times New Roman" w:eastAsia="Times New Roman" w:hAnsi="Times New Roman" w:cs="Times New Roman"/>
        </w:rPr>
      </w:pPr>
      <w:r w:rsidRPr="26B635DD">
        <w:rPr>
          <w:rFonts w:ascii="Times New Roman" w:eastAsia="Times New Roman" w:hAnsi="Times New Roman" w:cs="Times New Roman"/>
        </w:rPr>
        <w:t xml:space="preserve">Dr. Jasmine Mitchell, associate professor in the American Studies/ Media and Communications Department, received the first-ever Oliver Scholars Alumni Award. Mitchell was one of three alumni honored for excelling at Oliver's core pillars of scholarship, leadership, and service.  Founded in 1984, Oliver Scholars prepares high-achieving Black and Latinx students from underserved New York City communities for success at top independent schools and prestigious colleges.  </w:t>
      </w:r>
    </w:p>
    <w:p w14:paraId="589F7B24" w14:textId="03AEEB48" w:rsidR="75B648EB" w:rsidRDefault="6872AD57" w:rsidP="26B635DD">
      <w:pPr>
        <w:rPr>
          <w:rFonts w:ascii="Times New Roman" w:eastAsia="Times New Roman" w:hAnsi="Times New Roman" w:cs="Times New Roman"/>
          <w:b/>
          <w:bCs/>
          <w:i/>
          <w:iCs/>
        </w:rPr>
      </w:pPr>
      <w:r w:rsidRPr="26B635DD">
        <w:rPr>
          <w:rFonts w:ascii="Times New Roman" w:eastAsia="Times New Roman" w:hAnsi="Times New Roman" w:cs="Times New Roman"/>
          <w:b/>
          <w:bCs/>
          <w:i/>
          <w:iCs/>
        </w:rPr>
        <w:t>Recap “Tomorrow’s Promise” Event</w:t>
      </w:r>
    </w:p>
    <w:p w14:paraId="76D24A80" w14:textId="4FC2870E" w:rsidR="75B648EB" w:rsidRDefault="6872AD57" w:rsidP="26B635DD">
      <w:pPr>
        <w:pStyle w:val="ListParagraph"/>
        <w:numPr>
          <w:ilvl w:val="0"/>
          <w:numId w:val="1"/>
        </w:numPr>
        <w:rPr>
          <w:rFonts w:ascii="Times New Roman" w:eastAsia="Times New Roman" w:hAnsi="Times New Roman" w:cs="Times New Roman"/>
        </w:rPr>
      </w:pPr>
      <w:r w:rsidRPr="26B635DD">
        <w:rPr>
          <w:rFonts w:ascii="Times New Roman" w:eastAsia="Times New Roman" w:hAnsi="Times New Roman" w:cs="Times New Roman"/>
        </w:rPr>
        <w:t xml:space="preserve">Thank the Council for their </w:t>
      </w:r>
      <w:r w:rsidR="00082D43">
        <w:rPr>
          <w:rFonts w:ascii="Times New Roman" w:eastAsia="Times New Roman" w:hAnsi="Times New Roman" w:cs="Times New Roman"/>
        </w:rPr>
        <w:t>participation</w:t>
      </w:r>
      <w:r w:rsidRPr="26B635DD">
        <w:rPr>
          <w:rFonts w:ascii="Times New Roman" w:eastAsia="Times New Roman" w:hAnsi="Times New Roman" w:cs="Times New Roman"/>
        </w:rPr>
        <w:t xml:space="preserve"> in the event. </w:t>
      </w:r>
    </w:p>
    <w:p w14:paraId="7A457A05" w14:textId="1E8D89C3" w:rsidR="75B648EB" w:rsidRDefault="12B2FFC8" w:rsidP="26B635DD">
      <w:pPr>
        <w:pStyle w:val="ListParagraph"/>
        <w:numPr>
          <w:ilvl w:val="0"/>
          <w:numId w:val="1"/>
        </w:numPr>
        <w:rPr>
          <w:rFonts w:ascii="Times New Roman" w:eastAsia="Times New Roman" w:hAnsi="Times New Roman" w:cs="Times New Roman"/>
        </w:rPr>
      </w:pPr>
      <w:r w:rsidRPr="26B635DD">
        <w:rPr>
          <w:rFonts w:ascii="Times New Roman" w:eastAsia="Times New Roman" w:hAnsi="Times New Roman" w:cs="Times New Roman"/>
        </w:rPr>
        <w:t xml:space="preserve">Ms. Wambugu Cobb shared </w:t>
      </w:r>
      <w:proofErr w:type="gramStart"/>
      <w:r w:rsidR="279BC4AB" w:rsidRPr="26B635DD">
        <w:rPr>
          <w:rFonts w:ascii="Times New Roman" w:eastAsia="Times New Roman" w:hAnsi="Times New Roman" w:cs="Times New Roman"/>
        </w:rPr>
        <w:t>that new relationships</w:t>
      </w:r>
      <w:proofErr w:type="gramEnd"/>
      <w:r w:rsidR="279BC4AB" w:rsidRPr="26B635DD">
        <w:rPr>
          <w:rFonts w:ascii="Times New Roman" w:eastAsia="Times New Roman" w:hAnsi="Times New Roman" w:cs="Times New Roman"/>
        </w:rPr>
        <w:t xml:space="preserve"> were made</w:t>
      </w:r>
      <w:r w:rsidR="1235FE04" w:rsidRPr="26B635DD">
        <w:rPr>
          <w:rFonts w:ascii="Times New Roman" w:eastAsia="Times New Roman" w:hAnsi="Times New Roman" w:cs="Times New Roman"/>
        </w:rPr>
        <w:t>. I</w:t>
      </w:r>
      <w:r w:rsidR="279BC4AB" w:rsidRPr="26B635DD">
        <w:rPr>
          <w:rFonts w:ascii="Times New Roman" w:eastAsia="Times New Roman" w:hAnsi="Times New Roman" w:cs="Times New Roman"/>
        </w:rPr>
        <w:t>n the next month</w:t>
      </w:r>
      <w:r w:rsidR="42FA8610" w:rsidRPr="26B635DD">
        <w:rPr>
          <w:rFonts w:ascii="Times New Roman" w:eastAsia="Times New Roman" w:hAnsi="Times New Roman" w:cs="Times New Roman"/>
        </w:rPr>
        <w:t>,</w:t>
      </w:r>
      <w:r w:rsidR="279BC4AB" w:rsidRPr="26B635DD">
        <w:rPr>
          <w:rFonts w:ascii="Times New Roman" w:eastAsia="Times New Roman" w:hAnsi="Times New Roman" w:cs="Times New Roman"/>
        </w:rPr>
        <w:t xml:space="preserve"> bot</w:t>
      </w:r>
      <w:r w:rsidR="11B0F7E4" w:rsidRPr="26B635DD">
        <w:rPr>
          <w:rFonts w:ascii="Times New Roman" w:eastAsia="Times New Roman" w:hAnsi="Times New Roman" w:cs="Times New Roman"/>
        </w:rPr>
        <w:t>h her and the President</w:t>
      </w:r>
      <w:r w:rsidR="6ED23AFF" w:rsidRPr="26B635DD">
        <w:rPr>
          <w:rFonts w:ascii="Times New Roman" w:eastAsia="Times New Roman" w:hAnsi="Times New Roman" w:cs="Times New Roman"/>
        </w:rPr>
        <w:t>'</w:t>
      </w:r>
      <w:r w:rsidR="11B0F7E4" w:rsidRPr="26B635DD">
        <w:rPr>
          <w:rFonts w:ascii="Times New Roman" w:eastAsia="Times New Roman" w:hAnsi="Times New Roman" w:cs="Times New Roman"/>
        </w:rPr>
        <w:t>s</w:t>
      </w:r>
      <w:r w:rsidR="54D3943E" w:rsidRPr="26B635DD">
        <w:rPr>
          <w:rFonts w:ascii="Times New Roman" w:eastAsia="Times New Roman" w:hAnsi="Times New Roman" w:cs="Times New Roman"/>
        </w:rPr>
        <w:t xml:space="preserve"> </w:t>
      </w:r>
      <w:r w:rsidR="345AB859" w:rsidRPr="26B635DD">
        <w:rPr>
          <w:rFonts w:ascii="Times New Roman" w:eastAsia="Times New Roman" w:hAnsi="Times New Roman" w:cs="Times New Roman"/>
        </w:rPr>
        <w:t>calendars will be filled with follow up with individuals that atten</w:t>
      </w:r>
      <w:r w:rsidR="50DAE335" w:rsidRPr="26B635DD">
        <w:rPr>
          <w:rFonts w:ascii="Times New Roman" w:eastAsia="Times New Roman" w:hAnsi="Times New Roman" w:cs="Times New Roman"/>
        </w:rPr>
        <w:t>d</w:t>
      </w:r>
      <w:r w:rsidR="0F88EAE6" w:rsidRPr="26B635DD">
        <w:rPr>
          <w:rFonts w:ascii="Times New Roman" w:eastAsia="Times New Roman" w:hAnsi="Times New Roman" w:cs="Times New Roman"/>
        </w:rPr>
        <w:t>ed</w:t>
      </w:r>
      <w:r w:rsidR="50DAE335" w:rsidRPr="26B635DD">
        <w:rPr>
          <w:rFonts w:ascii="Times New Roman" w:eastAsia="Times New Roman" w:hAnsi="Times New Roman" w:cs="Times New Roman"/>
        </w:rPr>
        <w:t xml:space="preserve"> or were not able to attend but want to </w:t>
      </w:r>
      <w:r w:rsidR="4DC6D112" w:rsidRPr="26B635DD">
        <w:rPr>
          <w:rFonts w:ascii="Times New Roman" w:eastAsia="Times New Roman" w:hAnsi="Times New Roman" w:cs="Times New Roman"/>
        </w:rPr>
        <w:t>l</w:t>
      </w:r>
      <w:r w:rsidR="50DAE335" w:rsidRPr="26B635DD">
        <w:rPr>
          <w:rFonts w:ascii="Times New Roman" w:eastAsia="Times New Roman" w:hAnsi="Times New Roman" w:cs="Times New Roman"/>
        </w:rPr>
        <w:t>earn more.</w:t>
      </w:r>
    </w:p>
    <w:p w14:paraId="63A6E444" w14:textId="45B87B6E" w:rsidR="75B648EB" w:rsidRDefault="7538D163" w:rsidP="26B635DD">
      <w:pPr>
        <w:pStyle w:val="ListParagraph"/>
        <w:numPr>
          <w:ilvl w:val="0"/>
          <w:numId w:val="1"/>
        </w:numPr>
        <w:rPr>
          <w:rFonts w:ascii="Times New Roman" w:eastAsia="Times New Roman" w:hAnsi="Times New Roman" w:cs="Times New Roman"/>
        </w:rPr>
      </w:pPr>
      <w:r w:rsidRPr="26B635DD">
        <w:rPr>
          <w:rFonts w:ascii="Times New Roman" w:eastAsia="Times New Roman" w:hAnsi="Times New Roman" w:cs="Times New Roman"/>
        </w:rPr>
        <w:t xml:space="preserve">Eva </w:t>
      </w:r>
      <w:proofErr w:type="spellStart"/>
      <w:r w:rsidRPr="26B635DD">
        <w:rPr>
          <w:rFonts w:ascii="Times New Roman" w:eastAsia="Times New Roman" w:hAnsi="Times New Roman" w:cs="Times New Roman"/>
        </w:rPr>
        <w:t>McKend</w:t>
      </w:r>
      <w:proofErr w:type="spellEnd"/>
      <w:r w:rsidR="0F9B52D0" w:rsidRPr="26B635DD">
        <w:rPr>
          <w:rFonts w:ascii="Times New Roman" w:eastAsia="Times New Roman" w:hAnsi="Times New Roman" w:cs="Times New Roman"/>
        </w:rPr>
        <w:t>,</w:t>
      </w:r>
      <w:r w:rsidRPr="26B635DD">
        <w:rPr>
          <w:rFonts w:ascii="Times New Roman" w:eastAsia="Times New Roman" w:hAnsi="Times New Roman" w:cs="Times New Roman"/>
        </w:rPr>
        <w:t xml:space="preserve"> w</w:t>
      </w:r>
      <w:r w:rsidR="0CC992CA" w:rsidRPr="26B635DD">
        <w:rPr>
          <w:rFonts w:ascii="Times New Roman" w:eastAsia="Times New Roman" w:hAnsi="Times New Roman" w:cs="Times New Roman"/>
        </w:rPr>
        <w:t>ho moderated the discussion with the President</w:t>
      </w:r>
      <w:r w:rsidR="4BB2CFEC" w:rsidRPr="26B635DD">
        <w:rPr>
          <w:rFonts w:ascii="Times New Roman" w:eastAsia="Times New Roman" w:hAnsi="Times New Roman" w:cs="Times New Roman"/>
        </w:rPr>
        <w:t>,</w:t>
      </w:r>
      <w:r w:rsidR="50C96707" w:rsidRPr="26B635DD">
        <w:rPr>
          <w:rFonts w:ascii="Times New Roman" w:eastAsia="Times New Roman" w:hAnsi="Times New Roman" w:cs="Times New Roman"/>
        </w:rPr>
        <w:t xml:space="preserve"> spent time with </w:t>
      </w:r>
      <w:r w:rsidR="2B66E11D" w:rsidRPr="26B635DD">
        <w:rPr>
          <w:rFonts w:ascii="Times New Roman" w:eastAsia="Times New Roman" w:hAnsi="Times New Roman" w:cs="Times New Roman"/>
        </w:rPr>
        <w:t>the students earlier in the day, which was one of the highlights of her day</w:t>
      </w:r>
      <w:r w:rsidR="060FBE25" w:rsidRPr="26B635DD">
        <w:rPr>
          <w:rFonts w:ascii="Times New Roman" w:eastAsia="Times New Roman" w:hAnsi="Times New Roman" w:cs="Times New Roman"/>
        </w:rPr>
        <w:t xml:space="preserve">. </w:t>
      </w:r>
    </w:p>
    <w:p w14:paraId="17481801" w14:textId="1C46EF70" w:rsidR="75B648EB" w:rsidRDefault="060FBE25" w:rsidP="26B635DD">
      <w:pPr>
        <w:spacing w:after="0" w:line="240" w:lineRule="auto"/>
      </w:pPr>
      <w:r w:rsidRPr="26B635DD">
        <w:rPr>
          <w:rFonts w:ascii="Times New Roman" w:eastAsia="Times New Roman" w:hAnsi="Times New Roman" w:cs="Times New Roman"/>
          <w:b/>
          <w:bCs/>
          <w:i/>
          <w:iCs/>
          <w:color w:val="201F1E"/>
        </w:rPr>
        <w:t>Child Care Center Grant</w:t>
      </w:r>
    </w:p>
    <w:p w14:paraId="52C39000" w14:textId="7A7BD357" w:rsidR="75B648EB" w:rsidRDefault="060FBE25" w:rsidP="26B635DD">
      <w:pPr>
        <w:pStyle w:val="ListParagraph"/>
        <w:numPr>
          <w:ilvl w:val="0"/>
          <w:numId w:val="21"/>
        </w:numPr>
        <w:spacing w:after="0" w:line="240" w:lineRule="auto"/>
        <w:rPr>
          <w:rFonts w:ascii="Times New Roman" w:eastAsia="Times New Roman" w:hAnsi="Times New Roman" w:cs="Times New Roman"/>
        </w:rPr>
      </w:pPr>
      <w:r w:rsidRPr="26B635DD">
        <w:rPr>
          <w:rFonts w:ascii="Times New Roman" w:eastAsia="Times New Roman" w:hAnsi="Times New Roman" w:cs="Times New Roman"/>
        </w:rPr>
        <w:t xml:space="preserve">The College has been awarded $1.5 million in state funding to build a childcare center. </w:t>
      </w:r>
    </w:p>
    <w:p w14:paraId="229C4BC0" w14:textId="03ED4FEA" w:rsidR="75B648EB" w:rsidRDefault="060FBE25" w:rsidP="26B635DD">
      <w:pPr>
        <w:pStyle w:val="ListParagraph"/>
        <w:numPr>
          <w:ilvl w:val="0"/>
          <w:numId w:val="21"/>
        </w:numPr>
        <w:spacing w:after="0" w:line="240" w:lineRule="auto"/>
        <w:rPr>
          <w:rFonts w:ascii="Times New Roman" w:eastAsia="Times New Roman" w:hAnsi="Times New Roman" w:cs="Times New Roman"/>
        </w:rPr>
      </w:pPr>
      <w:r w:rsidRPr="26B635DD">
        <w:rPr>
          <w:rFonts w:ascii="Times New Roman" w:eastAsia="Times New Roman" w:hAnsi="Times New Roman" w:cs="Times New Roman"/>
        </w:rPr>
        <w:t xml:space="preserve">The funding is part of a $15.6 million funding plan to expand childcare services across New York's state university campuses, announced by Governor Kathy </w:t>
      </w:r>
      <w:proofErr w:type="spellStart"/>
      <w:r w:rsidRPr="26B635DD">
        <w:rPr>
          <w:rFonts w:ascii="Times New Roman" w:eastAsia="Times New Roman" w:hAnsi="Times New Roman" w:cs="Times New Roman"/>
        </w:rPr>
        <w:t>Hochul</w:t>
      </w:r>
      <w:proofErr w:type="spellEnd"/>
      <w:r w:rsidRPr="26B635DD">
        <w:rPr>
          <w:rFonts w:ascii="Times New Roman" w:eastAsia="Times New Roman" w:hAnsi="Times New Roman" w:cs="Times New Roman"/>
        </w:rPr>
        <w:t xml:space="preserve">  </w:t>
      </w:r>
    </w:p>
    <w:p w14:paraId="01F9A65E" w14:textId="76404AE2" w:rsidR="75B648EB" w:rsidRDefault="0B7520A3" w:rsidP="26B635DD">
      <w:pPr>
        <w:pStyle w:val="ListParagraph"/>
        <w:numPr>
          <w:ilvl w:val="0"/>
          <w:numId w:val="21"/>
        </w:numPr>
        <w:spacing w:after="0" w:line="240" w:lineRule="auto"/>
        <w:rPr>
          <w:rFonts w:ascii="Times New Roman" w:eastAsia="Times New Roman" w:hAnsi="Times New Roman" w:cs="Times New Roman"/>
        </w:rPr>
      </w:pPr>
      <w:r w:rsidRPr="26B635DD">
        <w:rPr>
          <w:rFonts w:ascii="Times New Roman" w:eastAsia="Times New Roman" w:hAnsi="Times New Roman" w:cs="Times New Roman"/>
        </w:rPr>
        <w:t xml:space="preserve">The college is </w:t>
      </w:r>
      <w:r w:rsidR="060FBE25" w:rsidRPr="26B635DD">
        <w:rPr>
          <w:rFonts w:ascii="Times New Roman" w:eastAsia="Times New Roman" w:hAnsi="Times New Roman" w:cs="Times New Roman"/>
        </w:rPr>
        <w:t xml:space="preserve">in the early stages of planning the new center on campus, which could ultimately serve up to 100 children.  </w:t>
      </w:r>
    </w:p>
    <w:p w14:paraId="628D4613" w14:textId="4FEEFF03" w:rsidR="75B648EB" w:rsidRDefault="060FBE25" w:rsidP="26B635DD">
      <w:pPr>
        <w:pStyle w:val="ListParagraph"/>
        <w:numPr>
          <w:ilvl w:val="0"/>
          <w:numId w:val="21"/>
        </w:numPr>
        <w:spacing w:after="0" w:line="240" w:lineRule="auto"/>
        <w:rPr>
          <w:rFonts w:ascii="Times New Roman" w:eastAsia="Times New Roman" w:hAnsi="Times New Roman" w:cs="Times New Roman"/>
        </w:rPr>
      </w:pPr>
      <w:r w:rsidRPr="26B635DD">
        <w:rPr>
          <w:rFonts w:ascii="Times New Roman" w:eastAsia="Times New Roman" w:hAnsi="Times New Roman" w:cs="Times New Roman"/>
        </w:rPr>
        <w:t xml:space="preserve">Dr. Robinson and Dr. Sukhram are leading this effort. </w:t>
      </w:r>
    </w:p>
    <w:p w14:paraId="1C0B7842" w14:textId="5A2C8C5E" w:rsidR="75B648EB" w:rsidRDefault="060FBE25" w:rsidP="26B635DD">
      <w:pPr>
        <w:pStyle w:val="ListParagraph"/>
        <w:numPr>
          <w:ilvl w:val="0"/>
          <w:numId w:val="21"/>
        </w:numPr>
        <w:spacing w:after="0" w:line="240" w:lineRule="auto"/>
        <w:rPr>
          <w:rFonts w:ascii="Times New Roman" w:eastAsia="Times New Roman" w:hAnsi="Times New Roman" w:cs="Times New Roman"/>
        </w:rPr>
      </w:pPr>
      <w:r w:rsidRPr="26B635DD">
        <w:rPr>
          <w:rFonts w:ascii="Times New Roman" w:eastAsia="Times New Roman" w:hAnsi="Times New Roman" w:cs="Times New Roman"/>
        </w:rPr>
        <w:t xml:space="preserve">The center would serve the college’s faculty and staff, local families, and SUNY Old Westbury students </w:t>
      </w:r>
      <w:r w:rsidR="00082D43">
        <w:rPr>
          <w:rFonts w:ascii="Times New Roman" w:eastAsia="Times New Roman" w:hAnsi="Times New Roman" w:cs="Times New Roman"/>
        </w:rPr>
        <w:t>with</w:t>
      </w:r>
      <w:r w:rsidRPr="26B635DD">
        <w:rPr>
          <w:rFonts w:ascii="Times New Roman" w:eastAsia="Times New Roman" w:hAnsi="Times New Roman" w:cs="Times New Roman"/>
        </w:rPr>
        <w:t xml:space="preserve"> children.  </w:t>
      </w:r>
    </w:p>
    <w:p w14:paraId="75FCBFFF" w14:textId="3A09CA0E" w:rsidR="75B648EB" w:rsidRDefault="060FBE25" w:rsidP="26B635DD">
      <w:pPr>
        <w:pStyle w:val="ListParagraph"/>
        <w:numPr>
          <w:ilvl w:val="0"/>
          <w:numId w:val="21"/>
        </w:numPr>
        <w:spacing w:after="0" w:line="240" w:lineRule="auto"/>
        <w:rPr>
          <w:rFonts w:ascii="Times New Roman" w:eastAsia="Times New Roman" w:hAnsi="Times New Roman" w:cs="Times New Roman"/>
        </w:rPr>
      </w:pPr>
      <w:r w:rsidRPr="21788CA7">
        <w:rPr>
          <w:rFonts w:ascii="Times New Roman" w:eastAsia="Times New Roman" w:hAnsi="Times New Roman" w:cs="Times New Roman"/>
        </w:rPr>
        <w:t>SUNY has made expanded childcare facilities a high priority, with the eventual goal of having one center available at every campus.</w:t>
      </w:r>
    </w:p>
    <w:p w14:paraId="238B7972" w14:textId="00D53BE9" w:rsidR="3314ED9D" w:rsidRDefault="3314ED9D" w:rsidP="21788CA7">
      <w:pPr>
        <w:spacing w:after="0" w:line="240" w:lineRule="auto"/>
      </w:pPr>
      <w:r w:rsidRPr="21788CA7">
        <w:rPr>
          <w:rFonts w:ascii="Times New Roman" w:eastAsia="Times New Roman" w:hAnsi="Times New Roman" w:cs="Times New Roman"/>
          <w:b/>
          <w:bCs/>
          <w:i/>
          <w:iCs/>
          <w:color w:val="201F1E"/>
        </w:rPr>
        <w:t>Transfer Agreements</w:t>
      </w:r>
    </w:p>
    <w:p w14:paraId="3405A38C" w14:textId="2A7D046C" w:rsidR="18424D6B" w:rsidRDefault="18424D6B" w:rsidP="26B635DD">
      <w:pPr>
        <w:pStyle w:val="ListParagraph"/>
        <w:numPr>
          <w:ilvl w:val="0"/>
          <w:numId w:val="3"/>
        </w:numPr>
        <w:spacing w:line="240" w:lineRule="auto"/>
        <w:rPr>
          <w:rFonts w:ascii="Times New Roman" w:eastAsia="Times New Roman" w:hAnsi="Times New Roman" w:cs="Times New Roman"/>
        </w:rPr>
      </w:pPr>
      <w:r w:rsidRPr="26B635DD">
        <w:rPr>
          <w:rFonts w:ascii="Times New Roman" w:eastAsia="Times New Roman" w:hAnsi="Times New Roman" w:cs="Times New Roman"/>
        </w:rPr>
        <w:t xml:space="preserve">The College has signed a new joint admission agreement with Suffolk County Community College, allowing students who complete their studies at Suffolk guaranteed admission into an array of programs at SUNY Old Westbury. </w:t>
      </w:r>
    </w:p>
    <w:p w14:paraId="71F8223F" w14:textId="7DD7C69E" w:rsidR="18424D6B" w:rsidRDefault="18424D6B" w:rsidP="26B635DD">
      <w:pPr>
        <w:pStyle w:val="ListParagraph"/>
        <w:numPr>
          <w:ilvl w:val="0"/>
          <w:numId w:val="3"/>
        </w:numPr>
        <w:spacing w:line="240" w:lineRule="auto"/>
        <w:rPr>
          <w:rFonts w:ascii="Times New Roman" w:eastAsia="Times New Roman" w:hAnsi="Times New Roman" w:cs="Times New Roman"/>
        </w:rPr>
      </w:pPr>
      <w:r w:rsidRPr="26B635DD">
        <w:rPr>
          <w:rFonts w:ascii="Times New Roman" w:eastAsia="Times New Roman" w:hAnsi="Times New Roman" w:cs="Times New Roman"/>
        </w:rPr>
        <w:t xml:space="preserve">This is the first time this agreement has been updated in more than 20 years.  </w:t>
      </w:r>
    </w:p>
    <w:p w14:paraId="31DEB56C" w14:textId="6C2BCEA5" w:rsidR="18424D6B" w:rsidRDefault="18424D6B" w:rsidP="26B635DD">
      <w:pPr>
        <w:pStyle w:val="ListParagraph"/>
        <w:numPr>
          <w:ilvl w:val="0"/>
          <w:numId w:val="3"/>
        </w:numPr>
        <w:spacing w:line="240" w:lineRule="auto"/>
        <w:rPr>
          <w:rFonts w:ascii="Times New Roman" w:eastAsia="Times New Roman" w:hAnsi="Times New Roman" w:cs="Times New Roman"/>
        </w:rPr>
      </w:pPr>
      <w:r w:rsidRPr="26B635DD">
        <w:rPr>
          <w:rFonts w:ascii="Times New Roman" w:eastAsia="Times New Roman" w:hAnsi="Times New Roman" w:cs="Times New Roman"/>
        </w:rPr>
        <w:t xml:space="preserve">Suffolk students who graduate from more than 30 programs will be guaranteed acceptance to SUNY Old Westbury with their lower-level general education/core requirements waived if they transfer to SUNY Old Westbury.  </w:t>
      </w:r>
    </w:p>
    <w:p w14:paraId="23874787" w14:textId="3CB6B5DE" w:rsidR="18424D6B" w:rsidRDefault="18424D6B" w:rsidP="26B635DD">
      <w:pPr>
        <w:pStyle w:val="ListParagraph"/>
        <w:numPr>
          <w:ilvl w:val="0"/>
          <w:numId w:val="3"/>
        </w:numPr>
        <w:spacing w:line="240" w:lineRule="auto"/>
        <w:rPr>
          <w:rFonts w:ascii="Times New Roman" w:eastAsia="Times New Roman" w:hAnsi="Times New Roman" w:cs="Times New Roman"/>
        </w:rPr>
      </w:pPr>
      <w:r w:rsidRPr="26B635DD">
        <w:rPr>
          <w:rFonts w:ascii="Times New Roman" w:eastAsia="Times New Roman" w:hAnsi="Times New Roman" w:cs="Times New Roman"/>
        </w:rPr>
        <w:t xml:space="preserve">Those students, depending on their path, will have 24 majors and programs available to them at Old Westbury.  </w:t>
      </w:r>
    </w:p>
    <w:p w14:paraId="630957FE" w14:textId="617CC96E" w:rsidR="18424D6B" w:rsidRDefault="18424D6B" w:rsidP="26B635DD">
      <w:pPr>
        <w:pStyle w:val="ListParagraph"/>
        <w:numPr>
          <w:ilvl w:val="0"/>
          <w:numId w:val="3"/>
        </w:numPr>
        <w:spacing w:line="240" w:lineRule="auto"/>
        <w:rPr>
          <w:rFonts w:ascii="Times New Roman" w:eastAsia="Times New Roman" w:hAnsi="Times New Roman" w:cs="Times New Roman"/>
        </w:rPr>
      </w:pPr>
      <w:r w:rsidRPr="26B635DD">
        <w:rPr>
          <w:rFonts w:ascii="Times New Roman" w:eastAsia="Times New Roman" w:hAnsi="Times New Roman" w:cs="Times New Roman"/>
        </w:rPr>
        <w:lastRenderedPageBreak/>
        <w:t xml:space="preserve">In short, SUNY Suffolk students committing to SUNY Old Westbury will be able to maximize course offerings and ensure a smooth transfer process.  </w:t>
      </w:r>
    </w:p>
    <w:p w14:paraId="67AF1C9E" w14:textId="22272CC3" w:rsidR="18424D6B" w:rsidRDefault="18424D6B" w:rsidP="26B635DD">
      <w:pPr>
        <w:pStyle w:val="ListParagraph"/>
        <w:numPr>
          <w:ilvl w:val="0"/>
          <w:numId w:val="3"/>
        </w:numPr>
        <w:spacing w:line="240" w:lineRule="auto"/>
        <w:rPr>
          <w:rFonts w:ascii="Times New Roman" w:eastAsia="Times New Roman" w:hAnsi="Times New Roman" w:cs="Times New Roman"/>
        </w:rPr>
      </w:pPr>
      <w:r w:rsidRPr="26B635DD">
        <w:rPr>
          <w:rFonts w:ascii="Times New Roman" w:eastAsia="Times New Roman" w:hAnsi="Times New Roman" w:cs="Times New Roman"/>
        </w:rPr>
        <w:t>Agreements with Kingsborough and Bronx Community Colleges are in progress.</w:t>
      </w:r>
    </w:p>
    <w:p w14:paraId="12FDE3DA" w14:textId="393BFD54" w:rsidR="2F9C63B2" w:rsidRDefault="2F9C63B2" w:rsidP="26B635DD">
      <w:pPr>
        <w:spacing w:after="0" w:line="240" w:lineRule="auto"/>
      </w:pPr>
      <w:r w:rsidRPr="26B635DD">
        <w:rPr>
          <w:rFonts w:ascii="Times New Roman" w:eastAsia="Times New Roman" w:hAnsi="Times New Roman" w:cs="Times New Roman"/>
          <w:b/>
          <w:bCs/>
          <w:i/>
          <w:iCs/>
          <w:color w:val="201F1E"/>
        </w:rPr>
        <w:t>Partnerships for Access</w:t>
      </w:r>
    </w:p>
    <w:p w14:paraId="2C08D736" w14:textId="20FD3163" w:rsidR="2F9C63B2" w:rsidRDefault="2F9C63B2" w:rsidP="26B635DD">
      <w:pPr>
        <w:pStyle w:val="ListParagraph"/>
        <w:numPr>
          <w:ilvl w:val="0"/>
          <w:numId w:val="3"/>
        </w:numPr>
        <w:spacing w:line="240" w:lineRule="auto"/>
        <w:rPr>
          <w:rFonts w:ascii="Times New Roman" w:eastAsia="Times New Roman" w:hAnsi="Times New Roman" w:cs="Times New Roman"/>
        </w:rPr>
      </w:pPr>
      <w:r w:rsidRPr="26B635DD">
        <w:rPr>
          <w:rFonts w:ascii="Times New Roman" w:eastAsia="Times New Roman" w:hAnsi="Times New Roman" w:cs="Times New Roman"/>
        </w:rPr>
        <w:t>Effective this November, SUNY Old Westbury became a partner college of TheDream.US, the nation’s largest college access and success program for immigrant students</w:t>
      </w:r>
      <w:r w:rsidR="722854C9" w:rsidRPr="26B635DD">
        <w:rPr>
          <w:rFonts w:ascii="Times New Roman" w:eastAsia="Times New Roman" w:hAnsi="Times New Roman" w:cs="Times New Roman"/>
        </w:rPr>
        <w:t>.</w:t>
      </w:r>
    </w:p>
    <w:p w14:paraId="62F7F138" w14:textId="53E4037E" w:rsidR="2F9C63B2" w:rsidRDefault="2F9C63B2" w:rsidP="26B635DD">
      <w:pPr>
        <w:pStyle w:val="ListParagraph"/>
        <w:numPr>
          <w:ilvl w:val="0"/>
          <w:numId w:val="3"/>
        </w:numPr>
        <w:rPr>
          <w:rFonts w:ascii="Times New Roman" w:eastAsia="Times New Roman" w:hAnsi="Times New Roman" w:cs="Times New Roman"/>
        </w:rPr>
      </w:pPr>
      <w:r w:rsidRPr="26B635DD">
        <w:rPr>
          <w:rFonts w:ascii="Times New Roman" w:eastAsia="Times New Roman" w:hAnsi="Times New Roman" w:cs="Times New Roman"/>
        </w:rPr>
        <w:t>As a partner college, SUNY Old Westbury can make available The.Dream.US’ National Scholarship to undocumented immigrant students with or without DACA (Deferred Action for Childhood Arrivals) or TPS (Temporary Protected Status) who came to the United States before the age of 16 and before Nov. 1, 2017</w:t>
      </w:r>
      <w:r w:rsidR="2726A584" w:rsidRPr="26B635DD">
        <w:rPr>
          <w:rFonts w:ascii="Times New Roman" w:eastAsia="Times New Roman" w:hAnsi="Times New Roman" w:cs="Times New Roman"/>
        </w:rPr>
        <w:t>.</w:t>
      </w:r>
    </w:p>
    <w:p w14:paraId="3CB106A9" w14:textId="3588BF50" w:rsidR="2F9C63B2" w:rsidRDefault="2F9C63B2" w:rsidP="26B635DD">
      <w:pPr>
        <w:pStyle w:val="ListParagraph"/>
        <w:numPr>
          <w:ilvl w:val="0"/>
          <w:numId w:val="3"/>
        </w:numPr>
        <w:rPr>
          <w:rFonts w:ascii="Times New Roman" w:eastAsia="Times New Roman" w:hAnsi="Times New Roman" w:cs="Times New Roman"/>
        </w:rPr>
      </w:pPr>
      <w:r w:rsidRPr="26B635DD">
        <w:rPr>
          <w:rFonts w:ascii="Times New Roman" w:eastAsia="Times New Roman" w:hAnsi="Times New Roman" w:cs="Times New Roman"/>
        </w:rPr>
        <w:t xml:space="preserve">Through this partnership, TheDream.US will pay up to $33,000 cumulatively for tuition and fees </w:t>
      </w:r>
      <w:r w:rsidR="00082D43">
        <w:rPr>
          <w:rFonts w:ascii="Times New Roman" w:eastAsia="Times New Roman" w:hAnsi="Times New Roman" w:cs="Times New Roman"/>
        </w:rPr>
        <w:t>toward</w:t>
      </w:r>
      <w:r w:rsidRPr="26B635DD">
        <w:rPr>
          <w:rFonts w:ascii="Times New Roman" w:eastAsia="Times New Roman" w:hAnsi="Times New Roman" w:cs="Times New Roman"/>
        </w:rPr>
        <w:t xml:space="preserve"> a bachelor’s degree for every qualified student that applies</w:t>
      </w:r>
      <w:r w:rsidR="2A66A397" w:rsidRPr="26B635DD">
        <w:rPr>
          <w:rFonts w:ascii="Times New Roman" w:eastAsia="Times New Roman" w:hAnsi="Times New Roman" w:cs="Times New Roman"/>
        </w:rPr>
        <w:t>.</w:t>
      </w:r>
    </w:p>
    <w:p w14:paraId="27801732" w14:textId="00678A43" w:rsidR="2F9C63B2" w:rsidRDefault="2F9C63B2" w:rsidP="26B635DD">
      <w:pPr>
        <w:pStyle w:val="ListParagraph"/>
        <w:numPr>
          <w:ilvl w:val="0"/>
          <w:numId w:val="3"/>
        </w:numPr>
        <w:rPr>
          <w:rFonts w:ascii="Times New Roman" w:eastAsia="Times New Roman" w:hAnsi="Times New Roman" w:cs="Times New Roman"/>
        </w:rPr>
      </w:pPr>
      <w:r w:rsidRPr="26B635DD">
        <w:rPr>
          <w:rFonts w:ascii="Times New Roman" w:eastAsia="Times New Roman" w:hAnsi="Times New Roman" w:cs="Times New Roman"/>
        </w:rPr>
        <w:t xml:space="preserve">Reinforced our commitment to our </w:t>
      </w:r>
      <w:proofErr w:type="spellStart"/>
      <w:r w:rsidRPr="26B635DD">
        <w:rPr>
          <w:rFonts w:ascii="Times New Roman" w:eastAsia="Times New Roman" w:hAnsi="Times New Roman" w:cs="Times New Roman"/>
        </w:rPr>
        <w:t>Silcox</w:t>
      </w:r>
      <w:proofErr w:type="spellEnd"/>
      <w:r w:rsidRPr="26B635DD">
        <w:rPr>
          <w:rFonts w:ascii="Times New Roman" w:eastAsia="Times New Roman" w:hAnsi="Times New Roman" w:cs="Times New Roman"/>
        </w:rPr>
        <w:t xml:space="preserve"> Foundation partnership</w:t>
      </w:r>
      <w:r w:rsidR="01308A71" w:rsidRPr="26B635DD">
        <w:rPr>
          <w:rFonts w:ascii="Times New Roman" w:eastAsia="Times New Roman" w:hAnsi="Times New Roman" w:cs="Times New Roman"/>
        </w:rPr>
        <w:t>.</w:t>
      </w:r>
    </w:p>
    <w:p w14:paraId="30C6238A" w14:textId="78956BC2" w:rsidR="2F9C63B2" w:rsidRDefault="2F9C63B2" w:rsidP="26B635DD">
      <w:pPr>
        <w:pStyle w:val="ListParagraph"/>
        <w:numPr>
          <w:ilvl w:val="0"/>
          <w:numId w:val="3"/>
        </w:numPr>
        <w:rPr>
          <w:rFonts w:ascii="Times New Roman" w:eastAsia="Times New Roman" w:hAnsi="Times New Roman" w:cs="Times New Roman"/>
        </w:rPr>
      </w:pPr>
      <w:r w:rsidRPr="26B635DD">
        <w:rPr>
          <w:rFonts w:ascii="Times New Roman" w:eastAsia="Times New Roman" w:hAnsi="Times New Roman" w:cs="Times New Roman"/>
        </w:rPr>
        <w:t>In conversation with Orphan Starfish Foundation</w:t>
      </w:r>
      <w:r w:rsidR="1D6F8B2C" w:rsidRPr="26B635DD">
        <w:rPr>
          <w:rFonts w:ascii="Times New Roman" w:eastAsia="Times New Roman" w:hAnsi="Times New Roman" w:cs="Times New Roman"/>
        </w:rPr>
        <w:t xml:space="preserve">, an international organization that sponsors educational opportunities for orphans </w:t>
      </w:r>
      <w:r w:rsidR="00082D43">
        <w:rPr>
          <w:rFonts w:ascii="Times New Roman" w:eastAsia="Times New Roman" w:hAnsi="Times New Roman" w:cs="Times New Roman"/>
        </w:rPr>
        <w:t>worldwide</w:t>
      </w:r>
      <w:r w:rsidR="1D6F8B2C" w:rsidRPr="26B635DD">
        <w:rPr>
          <w:rFonts w:ascii="Times New Roman" w:eastAsia="Times New Roman" w:hAnsi="Times New Roman" w:cs="Times New Roman"/>
        </w:rPr>
        <w:t>,</w:t>
      </w:r>
      <w:r w:rsidRPr="26B635DD">
        <w:rPr>
          <w:rFonts w:ascii="Times New Roman" w:eastAsia="Times New Roman" w:hAnsi="Times New Roman" w:cs="Times New Roman"/>
        </w:rPr>
        <w:t xml:space="preserve"> </w:t>
      </w:r>
      <w:r w:rsidR="23D62190" w:rsidRPr="26B635DD">
        <w:rPr>
          <w:rFonts w:ascii="Times New Roman" w:eastAsia="Times New Roman" w:hAnsi="Times New Roman" w:cs="Times New Roman"/>
        </w:rPr>
        <w:t xml:space="preserve">to send </w:t>
      </w:r>
      <w:r w:rsidR="56320C1B" w:rsidRPr="26B635DD">
        <w:rPr>
          <w:rFonts w:ascii="Times New Roman" w:eastAsia="Times New Roman" w:hAnsi="Times New Roman" w:cs="Times New Roman"/>
        </w:rPr>
        <w:t>their</w:t>
      </w:r>
      <w:r w:rsidR="23D62190" w:rsidRPr="26B635DD">
        <w:rPr>
          <w:rFonts w:ascii="Times New Roman" w:eastAsia="Times New Roman" w:hAnsi="Times New Roman" w:cs="Times New Roman"/>
        </w:rPr>
        <w:t xml:space="preserve"> first </w:t>
      </w:r>
      <w:r w:rsidR="5A5F6EA6" w:rsidRPr="26B635DD">
        <w:rPr>
          <w:rFonts w:ascii="Times New Roman" w:eastAsia="Times New Roman" w:hAnsi="Times New Roman" w:cs="Times New Roman"/>
        </w:rPr>
        <w:t>three</w:t>
      </w:r>
      <w:r w:rsidR="23D62190" w:rsidRPr="26B635DD">
        <w:rPr>
          <w:rFonts w:ascii="Times New Roman" w:eastAsia="Times New Roman" w:hAnsi="Times New Roman" w:cs="Times New Roman"/>
        </w:rPr>
        <w:t xml:space="preserve"> scholars</w:t>
      </w:r>
      <w:r w:rsidR="5B3DE520" w:rsidRPr="26B635DD">
        <w:rPr>
          <w:rFonts w:ascii="Times New Roman" w:eastAsia="Times New Roman" w:hAnsi="Times New Roman" w:cs="Times New Roman"/>
        </w:rPr>
        <w:t xml:space="preserve"> to SUNY Old Westbury in the Fall.</w:t>
      </w:r>
      <w:r w:rsidR="1E818D36" w:rsidRPr="26B635DD">
        <w:rPr>
          <w:rFonts w:ascii="Times New Roman" w:eastAsia="Times New Roman" w:hAnsi="Times New Roman" w:cs="Times New Roman"/>
        </w:rPr>
        <w:t xml:space="preserve"> They come with funding, but more information will be shared at the next Council meeting.</w:t>
      </w:r>
    </w:p>
    <w:p w14:paraId="2FDD5C2F" w14:textId="64F107C0" w:rsidR="09B91630" w:rsidRDefault="09B91630" w:rsidP="26B635DD">
      <w:pPr>
        <w:spacing w:line="240" w:lineRule="auto"/>
        <w:rPr>
          <w:rFonts w:ascii="Times New Roman" w:eastAsia="Times New Roman" w:hAnsi="Times New Roman" w:cs="Times New Roman"/>
          <w:color w:val="201F1E"/>
        </w:rPr>
      </w:pPr>
      <w:r w:rsidRPr="26B635DD">
        <w:rPr>
          <w:rFonts w:ascii="Times New Roman" w:eastAsia="Times New Roman" w:hAnsi="Times New Roman" w:cs="Times New Roman"/>
          <w:color w:val="201F1E"/>
        </w:rPr>
        <w:t xml:space="preserve">Chair Makhijani asked </w:t>
      </w:r>
      <w:r w:rsidR="74232225" w:rsidRPr="26B635DD">
        <w:rPr>
          <w:rFonts w:ascii="Times New Roman" w:eastAsia="Times New Roman" w:hAnsi="Times New Roman" w:cs="Times New Roman"/>
          <w:color w:val="201F1E"/>
        </w:rPr>
        <w:t xml:space="preserve">when </w:t>
      </w:r>
      <w:r w:rsidR="006C2D90">
        <w:rPr>
          <w:rFonts w:ascii="Times New Roman" w:eastAsia="Times New Roman" w:hAnsi="Times New Roman" w:cs="Times New Roman"/>
          <w:color w:val="201F1E"/>
        </w:rPr>
        <w:t>Dream.US will</w:t>
      </w:r>
      <w:r w:rsidR="74232225" w:rsidRPr="26B635DD">
        <w:rPr>
          <w:rFonts w:ascii="Times New Roman" w:eastAsia="Times New Roman" w:hAnsi="Times New Roman" w:cs="Times New Roman"/>
          <w:color w:val="201F1E"/>
        </w:rPr>
        <w:t xml:space="preserve"> </w:t>
      </w:r>
      <w:r w:rsidR="742963E5" w:rsidRPr="26B635DD">
        <w:rPr>
          <w:rFonts w:ascii="Times New Roman" w:eastAsia="Times New Roman" w:hAnsi="Times New Roman" w:cs="Times New Roman"/>
          <w:color w:val="201F1E"/>
        </w:rPr>
        <w:t>launch</w:t>
      </w:r>
      <w:r w:rsidR="74232225" w:rsidRPr="26B635DD">
        <w:rPr>
          <w:rFonts w:ascii="Times New Roman" w:eastAsia="Times New Roman" w:hAnsi="Times New Roman" w:cs="Times New Roman"/>
          <w:color w:val="201F1E"/>
        </w:rPr>
        <w:t>, and the President shared that in the Fall of 2023, and by that time</w:t>
      </w:r>
      <w:r w:rsidR="22C68801" w:rsidRPr="26B635DD">
        <w:rPr>
          <w:rFonts w:ascii="Times New Roman" w:eastAsia="Times New Roman" w:hAnsi="Times New Roman" w:cs="Times New Roman"/>
          <w:color w:val="201F1E"/>
        </w:rPr>
        <w:t>,</w:t>
      </w:r>
      <w:r w:rsidR="74232225" w:rsidRPr="26B635DD">
        <w:rPr>
          <w:rFonts w:ascii="Times New Roman" w:eastAsia="Times New Roman" w:hAnsi="Times New Roman" w:cs="Times New Roman"/>
          <w:color w:val="201F1E"/>
        </w:rPr>
        <w:t xml:space="preserve"> </w:t>
      </w:r>
      <w:r w:rsidR="3E4EFCF4" w:rsidRPr="26B635DD">
        <w:rPr>
          <w:rFonts w:ascii="Times New Roman" w:eastAsia="Times New Roman" w:hAnsi="Times New Roman" w:cs="Times New Roman"/>
          <w:color w:val="201F1E"/>
        </w:rPr>
        <w:t>there will be a Vice President of Student Affairs</w:t>
      </w:r>
      <w:r w:rsidR="14D6F14D" w:rsidRPr="26B635DD">
        <w:rPr>
          <w:rFonts w:ascii="Times New Roman" w:eastAsia="Times New Roman" w:hAnsi="Times New Roman" w:cs="Times New Roman"/>
          <w:color w:val="201F1E"/>
        </w:rPr>
        <w:t>.</w:t>
      </w:r>
    </w:p>
    <w:p w14:paraId="39D22E8A" w14:textId="057D80E5" w:rsidR="5D8ECCCA" w:rsidRDefault="5D8ECCCA" w:rsidP="26B635DD">
      <w:pPr>
        <w:spacing w:after="0" w:line="240" w:lineRule="auto"/>
      </w:pPr>
      <w:r w:rsidRPr="26B635DD">
        <w:rPr>
          <w:rFonts w:ascii="Times New Roman" w:eastAsia="Times New Roman" w:hAnsi="Times New Roman" w:cs="Times New Roman"/>
          <w:b/>
          <w:bCs/>
          <w:i/>
          <w:iCs/>
          <w:color w:val="201F1E"/>
        </w:rPr>
        <w:t>Student Focused Efforts</w:t>
      </w:r>
    </w:p>
    <w:p w14:paraId="2C5FE9B8" w14:textId="497CC210" w:rsidR="5D8ECCCA" w:rsidRDefault="5D8ECCCA" w:rsidP="26B635DD">
      <w:pPr>
        <w:numPr>
          <w:ilvl w:val="0"/>
          <w:numId w:val="35"/>
        </w:numPr>
        <w:spacing w:after="0" w:line="240" w:lineRule="auto"/>
        <w:rPr>
          <w:rFonts w:ascii="Times New Roman" w:eastAsia="Times New Roman" w:hAnsi="Times New Roman" w:cs="Times New Roman"/>
          <w:b/>
          <w:bCs/>
          <w:color w:val="201F1E"/>
        </w:rPr>
      </w:pPr>
      <w:r w:rsidRPr="26B635DD">
        <w:rPr>
          <w:rFonts w:ascii="Times New Roman" w:eastAsia="Times New Roman" w:hAnsi="Times New Roman" w:cs="Times New Roman"/>
          <w:b/>
          <w:bCs/>
          <w:color w:val="201F1E"/>
        </w:rPr>
        <w:t>OW Model</w:t>
      </w:r>
    </w:p>
    <w:p w14:paraId="20BC5C48" w14:textId="489E2A18" w:rsidR="5D8ECCCA" w:rsidRDefault="5D8ECCCA" w:rsidP="26B635DD">
      <w:pPr>
        <w:numPr>
          <w:ilvl w:val="1"/>
          <w:numId w:val="35"/>
        </w:numPr>
        <w:spacing w:after="0" w:line="240" w:lineRule="auto"/>
        <w:rPr>
          <w:rFonts w:ascii="Times New Roman" w:eastAsia="Times New Roman" w:hAnsi="Times New Roman" w:cs="Times New Roman"/>
          <w:color w:val="201F1E"/>
        </w:rPr>
      </w:pPr>
      <w:r w:rsidRPr="26B635DD">
        <w:rPr>
          <w:rFonts w:ascii="Times New Roman" w:eastAsia="Times New Roman" w:hAnsi="Times New Roman" w:cs="Times New Roman"/>
          <w:color w:val="201F1E"/>
        </w:rPr>
        <w:t xml:space="preserve">Class Deans for the four undergraduate years have been </w:t>
      </w:r>
      <w:r w:rsidR="1397E89E" w:rsidRPr="26B635DD">
        <w:rPr>
          <w:rFonts w:ascii="Times New Roman" w:eastAsia="Times New Roman" w:hAnsi="Times New Roman" w:cs="Times New Roman"/>
          <w:color w:val="201F1E"/>
        </w:rPr>
        <w:t>launched</w:t>
      </w:r>
    </w:p>
    <w:p w14:paraId="1A29F548" w14:textId="1E1A52BF" w:rsidR="5D8ECCCA" w:rsidRDefault="5D8ECCCA" w:rsidP="26B635DD">
      <w:pPr>
        <w:numPr>
          <w:ilvl w:val="1"/>
          <w:numId w:val="35"/>
        </w:numPr>
        <w:spacing w:after="0" w:line="240" w:lineRule="auto"/>
        <w:rPr>
          <w:rFonts w:ascii="Times New Roman" w:eastAsia="Times New Roman" w:hAnsi="Times New Roman" w:cs="Times New Roman"/>
          <w:color w:val="201F1E"/>
        </w:rPr>
      </w:pPr>
      <w:r w:rsidRPr="26B635DD">
        <w:rPr>
          <w:rFonts w:ascii="Times New Roman" w:eastAsia="Times New Roman" w:hAnsi="Times New Roman" w:cs="Times New Roman"/>
          <w:color w:val="201F1E"/>
        </w:rPr>
        <w:t>Building out the student development and success model to be launched in the upcoming Fall semester.</w:t>
      </w:r>
    </w:p>
    <w:p w14:paraId="72081CF5" w14:textId="45D13D4E" w:rsidR="5D8ECCCA" w:rsidRDefault="5D8ECCCA" w:rsidP="26B635DD">
      <w:pPr>
        <w:numPr>
          <w:ilvl w:val="1"/>
          <w:numId w:val="35"/>
        </w:numPr>
        <w:spacing w:after="0" w:line="240" w:lineRule="auto"/>
        <w:rPr>
          <w:rFonts w:ascii="Times New Roman" w:eastAsia="Times New Roman" w:hAnsi="Times New Roman" w:cs="Times New Roman"/>
          <w:color w:val="201F1E"/>
        </w:rPr>
      </w:pPr>
      <w:r w:rsidRPr="26B635DD">
        <w:rPr>
          <w:rFonts w:ascii="Times New Roman" w:eastAsia="Times New Roman" w:hAnsi="Times New Roman" w:cs="Times New Roman"/>
          <w:color w:val="201F1E"/>
        </w:rPr>
        <w:t xml:space="preserve">Planning the launch of the first learning communities for next Fall semester, which includes one within the social and environmental justice center. This will allow us to market to students across the state that we have </w:t>
      </w:r>
      <w:r w:rsidR="4BD6376B" w:rsidRPr="26B635DD">
        <w:rPr>
          <w:rFonts w:ascii="Times New Roman" w:eastAsia="Times New Roman" w:hAnsi="Times New Roman" w:cs="Times New Roman"/>
          <w:color w:val="201F1E"/>
        </w:rPr>
        <w:t xml:space="preserve">social and environmental justice living-learning community anchored by a full range of faculty who are in the same building. </w:t>
      </w:r>
    </w:p>
    <w:p w14:paraId="141E2688" w14:textId="545EF465" w:rsidR="5D8ECCCA" w:rsidRDefault="5D8ECCCA" w:rsidP="26B635DD">
      <w:pPr>
        <w:numPr>
          <w:ilvl w:val="0"/>
          <w:numId w:val="35"/>
        </w:numPr>
        <w:spacing w:after="0" w:line="240" w:lineRule="auto"/>
        <w:rPr>
          <w:rFonts w:ascii="Times New Roman" w:eastAsia="Times New Roman" w:hAnsi="Times New Roman" w:cs="Times New Roman"/>
          <w:b/>
          <w:bCs/>
          <w:color w:val="201F1E"/>
        </w:rPr>
      </w:pPr>
      <w:r w:rsidRPr="26B635DD">
        <w:rPr>
          <w:rFonts w:ascii="Times New Roman" w:eastAsia="Times New Roman" w:hAnsi="Times New Roman" w:cs="Times New Roman"/>
          <w:b/>
          <w:bCs/>
          <w:color w:val="201F1E"/>
        </w:rPr>
        <w:t xml:space="preserve">Multicultural Center  </w:t>
      </w:r>
    </w:p>
    <w:p w14:paraId="5091F59B" w14:textId="37E6A527" w:rsidR="18FD4B1C" w:rsidRDefault="18FD4B1C" w:rsidP="26B635DD">
      <w:pPr>
        <w:numPr>
          <w:ilvl w:val="1"/>
          <w:numId w:val="35"/>
        </w:numPr>
        <w:spacing w:after="0" w:line="240" w:lineRule="auto"/>
        <w:rPr>
          <w:rFonts w:ascii="Times New Roman" w:eastAsia="Times New Roman" w:hAnsi="Times New Roman" w:cs="Times New Roman"/>
          <w:color w:val="201F1E"/>
        </w:rPr>
      </w:pPr>
      <w:r w:rsidRPr="26B635DD">
        <w:rPr>
          <w:rFonts w:ascii="Times New Roman" w:eastAsia="Times New Roman" w:hAnsi="Times New Roman" w:cs="Times New Roman"/>
          <w:color w:val="201F1E"/>
        </w:rPr>
        <w:t>Currently being worked on, but it is planned to be housed in the Academic Village and led by Student Affairs</w:t>
      </w:r>
    </w:p>
    <w:p w14:paraId="44A91487" w14:textId="2C56516D" w:rsidR="5D8ECCCA" w:rsidRDefault="5D8ECCCA" w:rsidP="26B635DD">
      <w:pPr>
        <w:numPr>
          <w:ilvl w:val="0"/>
          <w:numId w:val="35"/>
        </w:numPr>
        <w:spacing w:after="0" w:line="240" w:lineRule="auto"/>
        <w:rPr>
          <w:rFonts w:ascii="Times New Roman" w:eastAsia="Times New Roman" w:hAnsi="Times New Roman" w:cs="Times New Roman"/>
          <w:b/>
          <w:bCs/>
          <w:color w:val="201F1E"/>
        </w:rPr>
      </w:pPr>
      <w:r w:rsidRPr="26B635DD">
        <w:rPr>
          <w:rFonts w:ascii="Times New Roman" w:eastAsia="Times New Roman" w:hAnsi="Times New Roman" w:cs="Times New Roman"/>
          <w:b/>
          <w:bCs/>
          <w:color w:val="201F1E"/>
        </w:rPr>
        <w:t>Social &amp; Environmental Justice Center: Residential Component</w:t>
      </w:r>
    </w:p>
    <w:p w14:paraId="0EA9C606" w14:textId="2A3477FA" w:rsidR="379E56E7" w:rsidRDefault="379E56E7" w:rsidP="26B635DD">
      <w:pPr>
        <w:numPr>
          <w:ilvl w:val="0"/>
          <w:numId w:val="35"/>
        </w:numPr>
        <w:spacing w:after="0" w:line="240" w:lineRule="auto"/>
        <w:rPr>
          <w:rFonts w:ascii="Times New Roman" w:eastAsia="Times New Roman" w:hAnsi="Times New Roman" w:cs="Times New Roman"/>
          <w:b/>
          <w:bCs/>
          <w:color w:val="201F1E"/>
        </w:rPr>
      </w:pPr>
      <w:r w:rsidRPr="26B635DD">
        <w:rPr>
          <w:rFonts w:ascii="Times New Roman" w:eastAsia="Times New Roman" w:hAnsi="Times New Roman" w:cs="Times New Roman"/>
          <w:b/>
          <w:bCs/>
          <w:color w:val="201F1E"/>
        </w:rPr>
        <w:t xml:space="preserve">Addressing the needed </w:t>
      </w:r>
      <w:r w:rsidR="308E0C82" w:rsidRPr="26B635DD">
        <w:rPr>
          <w:rFonts w:ascii="Times New Roman" w:eastAsia="Times New Roman" w:hAnsi="Times New Roman" w:cs="Times New Roman"/>
          <w:b/>
          <w:bCs/>
          <w:color w:val="201F1E"/>
        </w:rPr>
        <w:t>Physical Improvements in the Academic Village (AV)</w:t>
      </w:r>
    </w:p>
    <w:p w14:paraId="7CF11F77" w14:textId="01ED2F3E" w:rsidR="308E0C82" w:rsidRDefault="308E0C82" w:rsidP="26B635DD">
      <w:pPr>
        <w:numPr>
          <w:ilvl w:val="1"/>
          <w:numId w:val="35"/>
        </w:numPr>
        <w:spacing w:after="0" w:line="240" w:lineRule="auto"/>
        <w:rPr>
          <w:rFonts w:ascii="Times New Roman" w:eastAsia="Times New Roman" w:hAnsi="Times New Roman" w:cs="Times New Roman"/>
          <w:color w:val="201F1E"/>
        </w:rPr>
      </w:pPr>
      <w:r w:rsidRPr="26B635DD">
        <w:rPr>
          <w:rFonts w:ascii="Times New Roman" w:eastAsia="Times New Roman" w:hAnsi="Times New Roman" w:cs="Times New Roman"/>
          <w:color w:val="201F1E"/>
        </w:rPr>
        <w:t>Members of the Cabinet did a tour of the AV and were able to get a sense of the challenges that are repairable and addressable</w:t>
      </w:r>
      <w:r w:rsidR="2B9EA30C" w:rsidRPr="26B635DD">
        <w:rPr>
          <w:rFonts w:ascii="Times New Roman" w:eastAsia="Times New Roman" w:hAnsi="Times New Roman" w:cs="Times New Roman"/>
          <w:color w:val="201F1E"/>
        </w:rPr>
        <w:t>.</w:t>
      </w:r>
    </w:p>
    <w:p w14:paraId="3802D34A" w14:textId="55A34B5C" w:rsidR="30AAA658" w:rsidRDefault="30AAA658" w:rsidP="26B635DD">
      <w:pPr>
        <w:numPr>
          <w:ilvl w:val="0"/>
          <w:numId w:val="35"/>
        </w:numPr>
        <w:spacing w:after="0" w:line="240" w:lineRule="auto"/>
        <w:rPr>
          <w:rFonts w:ascii="Times New Roman" w:eastAsia="Times New Roman" w:hAnsi="Times New Roman" w:cs="Times New Roman"/>
          <w:b/>
          <w:bCs/>
          <w:color w:val="201F1E"/>
        </w:rPr>
      </w:pPr>
      <w:r w:rsidRPr="26B635DD">
        <w:rPr>
          <w:rFonts w:ascii="Times New Roman" w:eastAsia="Times New Roman" w:hAnsi="Times New Roman" w:cs="Times New Roman"/>
          <w:b/>
          <w:bCs/>
          <w:color w:val="201F1E"/>
        </w:rPr>
        <w:t>Creation of a Student Affairs (OW) Support and Service Hub in the Student Union</w:t>
      </w:r>
    </w:p>
    <w:p w14:paraId="281A68F1" w14:textId="106CB5A2" w:rsidR="30AAA658" w:rsidRDefault="30AAA658" w:rsidP="26B635DD">
      <w:pPr>
        <w:numPr>
          <w:ilvl w:val="1"/>
          <w:numId w:val="35"/>
        </w:numPr>
        <w:spacing w:after="0" w:line="240" w:lineRule="auto"/>
        <w:rPr>
          <w:rFonts w:ascii="Times New Roman" w:eastAsia="Times New Roman" w:hAnsi="Times New Roman" w:cs="Times New Roman"/>
          <w:color w:val="201F1E"/>
        </w:rPr>
      </w:pPr>
      <w:r w:rsidRPr="26B635DD">
        <w:rPr>
          <w:rFonts w:ascii="Times New Roman" w:eastAsia="Times New Roman" w:hAnsi="Times New Roman" w:cs="Times New Roman"/>
          <w:color w:val="201F1E"/>
        </w:rPr>
        <w:t>Housing, Career Services, Class Deans, First and Second-Year Experience, Student Organization Center</w:t>
      </w:r>
      <w:r w:rsidR="453249F7" w:rsidRPr="26B635DD">
        <w:rPr>
          <w:rFonts w:ascii="Times New Roman" w:eastAsia="Times New Roman" w:hAnsi="Times New Roman" w:cs="Times New Roman"/>
          <w:color w:val="201F1E"/>
        </w:rPr>
        <w:t>.</w:t>
      </w:r>
    </w:p>
    <w:p w14:paraId="6F710CFA" w14:textId="686C60D8" w:rsidR="30AAA658" w:rsidRDefault="30AAA658" w:rsidP="26B635DD">
      <w:pPr>
        <w:numPr>
          <w:ilvl w:val="1"/>
          <w:numId w:val="35"/>
        </w:numPr>
        <w:spacing w:after="0" w:line="240" w:lineRule="auto"/>
        <w:rPr>
          <w:rFonts w:ascii="Times New Roman" w:eastAsia="Times New Roman" w:hAnsi="Times New Roman" w:cs="Times New Roman"/>
          <w:color w:val="201F1E"/>
        </w:rPr>
      </w:pPr>
      <w:r w:rsidRPr="26B635DD">
        <w:rPr>
          <w:rFonts w:ascii="Times New Roman" w:eastAsia="Times New Roman" w:hAnsi="Times New Roman" w:cs="Times New Roman"/>
          <w:color w:val="201F1E"/>
        </w:rPr>
        <w:t>Pro</w:t>
      </w:r>
      <w:r w:rsidR="38651D2F" w:rsidRPr="26B635DD">
        <w:rPr>
          <w:rFonts w:ascii="Times New Roman" w:eastAsia="Times New Roman" w:hAnsi="Times New Roman" w:cs="Times New Roman"/>
          <w:color w:val="201F1E"/>
        </w:rPr>
        <w:t>viding more exposure and support to Food Pantry and support for other insecurities</w:t>
      </w:r>
      <w:r w:rsidR="65DFD75E" w:rsidRPr="26B635DD">
        <w:rPr>
          <w:rFonts w:ascii="Times New Roman" w:eastAsia="Times New Roman" w:hAnsi="Times New Roman" w:cs="Times New Roman"/>
          <w:color w:val="201F1E"/>
        </w:rPr>
        <w:t xml:space="preserve"> support. </w:t>
      </w:r>
    </w:p>
    <w:p w14:paraId="23EA66FC" w14:textId="599B7401" w:rsidR="2114A178" w:rsidRDefault="2114A178" w:rsidP="26B635DD">
      <w:pPr>
        <w:numPr>
          <w:ilvl w:val="1"/>
          <w:numId w:val="35"/>
        </w:numPr>
        <w:spacing w:after="0" w:line="240" w:lineRule="auto"/>
        <w:rPr>
          <w:rFonts w:ascii="Times New Roman" w:eastAsia="Times New Roman" w:hAnsi="Times New Roman" w:cs="Times New Roman"/>
          <w:color w:val="201F1E"/>
        </w:rPr>
      </w:pPr>
      <w:r w:rsidRPr="26B635DD">
        <w:rPr>
          <w:rFonts w:ascii="Times New Roman" w:eastAsia="Times New Roman" w:hAnsi="Times New Roman" w:cs="Times New Roman"/>
          <w:color w:val="201F1E"/>
        </w:rPr>
        <w:t>Wellness Center (Student Health Center and Counseling Center)</w:t>
      </w:r>
      <w:r w:rsidR="005D2855">
        <w:rPr>
          <w:rFonts w:ascii="Times New Roman" w:eastAsia="Times New Roman" w:hAnsi="Times New Roman" w:cs="Times New Roman"/>
          <w:color w:val="201F1E"/>
        </w:rPr>
        <w:t xml:space="preserve"> in the Campus Center</w:t>
      </w:r>
    </w:p>
    <w:p w14:paraId="0A286437" w14:textId="68B3C5D6" w:rsidR="2114A178" w:rsidRDefault="2114A178" w:rsidP="26B635DD">
      <w:pPr>
        <w:numPr>
          <w:ilvl w:val="0"/>
          <w:numId w:val="35"/>
        </w:numPr>
        <w:spacing w:after="0" w:line="240" w:lineRule="auto"/>
        <w:rPr>
          <w:rFonts w:ascii="Times New Roman" w:eastAsia="Times New Roman" w:hAnsi="Times New Roman" w:cs="Times New Roman"/>
          <w:b/>
          <w:bCs/>
          <w:color w:val="201F1E"/>
        </w:rPr>
      </w:pPr>
      <w:r w:rsidRPr="26B635DD">
        <w:rPr>
          <w:rFonts w:ascii="Times New Roman" w:eastAsia="Times New Roman" w:hAnsi="Times New Roman" w:cs="Times New Roman"/>
          <w:b/>
          <w:bCs/>
          <w:color w:val="201F1E"/>
        </w:rPr>
        <w:t>Enrollment Management</w:t>
      </w:r>
    </w:p>
    <w:p w14:paraId="4CB0F1B5" w14:textId="70307A99" w:rsidR="2114A178" w:rsidRDefault="2114A178" w:rsidP="26B635DD">
      <w:pPr>
        <w:numPr>
          <w:ilvl w:val="1"/>
          <w:numId w:val="35"/>
        </w:numPr>
        <w:spacing w:after="0" w:line="240" w:lineRule="auto"/>
        <w:rPr>
          <w:rFonts w:ascii="Times New Roman" w:eastAsia="Times New Roman" w:hAnsi="Times New Roman" w:cs="Times New Roman"/>
          <w:color w:val="201F1E"/>
        </w:rPr>
      </w:pPr>
      <w:r w:rsidRPr="26B635DD">
        <w:rPr>
          <w:rFonts w:ascii="Times New Roman" w:eastAsia="Times New Roman" w:hAnsi="Times New Roman" w:cs="Times New Roman"/>
          <w:color w:val="201F1E"/>
        </w:rPr>
        <w:t>New Admissions Center in the Student Union</w:t>
      </w:r>
    </w:p>
    <w:p w14:paraId="7D59BFBB" w14:textId="0F05D3BC" w:rsidR="2114A178" w:rsidRDefault="2114A178" w:rsidP="26B635DD">
      <w:pPr>
        <w:numPr>
          <w:ilvl w:val="1"/>
          <w:numId w:val="35"/>
        </w:numPr>
        <w:spacing w:after="0" w:line="240" w:lineRule="auto"/>
        <w:rPr>
          <w:rFonts w:ascii="Times New Roman" w:eastAsia="Times New Roman" w:hAnsi="Times New Roman" w:cs="Times New Roman"/>
          <w:color w:val="201F1E"/>
        </w:rPr>
      </w:pPr>
      <w:r w:rsidRPr="26B635DD">
        <w:rPr>
          <w:rFonts w:ascii="Times New Roman" w:eastAsia="Times New Roman" w:hAnsi="Times New Roman" w:cs="Times New Roman"/>
          <w:color w:val="201F1E"/>
        </w:rPr>
        <w:t>One Stop Student Solution Center</w:t>
      </w:r>
    </w:p>
    <w:p w14:paraId="6867FB08" w14:textId="76AC5FA0" w:rsidR="2114A178" w:rsidRDefault="2114A178" w:rsidP="26B635DD">
      <w:pPr>
        <w:spacing w:after="0" w:line="240" w:lineRule="auto"/>
        <w:rPr>
          <w:rFonts w:ascii="Times New Roman" w:eastAsia="Times New Roman" w:hAnsi="Times New Roman" w:cs="Times New Roman"/>
          <w:color w:val="201F1E"/>
        </w:rPr>
      </w:pPr>
      <w:r w:rsidRPr="26B635DD">
        <w:rPr>
          <w:rFonts w:ascii="Times New Roman" w:eastAsia="Times New Roman" w:hAnsi="Times New Roman" w:cs="Times New Roman"/>
          <w:color w:val="201F1E"/>
        </w:rPr>
        <w:t xml:space="preserve">Ms. Archbold shared that at the ACT Conference that </w:t>
      </w:r>
      <w:r w:rsidR="182D88D0" w:rsidRPr="26B635DD">
        <w:rPr>
          <w:rFonts w:ascii="Times New Roman" w:eastAsia="Times New Roman" w:hAnsi="Times New Roman" w:cs="Times New Roman"/>
          <w:color w:val="201F1E"/>
        </w:rPr>
        <w:t xml:space="preserve">she spoke with </w:t>
      </w:r>
      <w:r w:rsidRPr="26B635DD">
        <w:rPr>
          <w:rFonts w:ascii="Times New Roman" w:eastAsia="Times New Roman" w:hAnsi="Times New Roman" w:cs="Times New Roman"/>
          <w:color w:val="201F1E"/>
        </w:rPr>
        <w:t>Chairman Meryl Tisch</w:t>
      </w:r>
      <w:r w:rsidR="4C508AED" w:rsidRPr="26B635DD">
        <w:rPr>
          <w:rFonts w:ascii="Times New Roman" w:eastAsia="Times New Roman" w:hAnsi="Times New Roman" w:cs="Times New Roman"/>
          <w:color w:val="201F1E"/>
        </w:rPr>
        <w:t xml:space="preserve"> about putting more capital </w:t>
      </w:r>
      <w:r w:rsidR="006C2D90">
        <w:rPr>
          <w:rFonts w:ascii="Times New Roman" w:eastAsia="Times New Roman" w:hAnsi="Times New Roman" w:cs="Times New Roman"/>
          <w:color w:val="201F1E"/>
        </w:rPr>
        <w:t>into</w:t>
      </w:r>
      <w:r w:rsidR="4C508AED" w:rsidRPr="26B635DD">
        <w:rPr>
          <w:rFonts w:ascii="Times New Roman" w:eastAsia="Times New Roman" w:hAnsi="Times New Roman" w:cs="Times New Roman"/>
          <w:color w:val="201F1E"/>
        </w:rPr>
        <w:t xml:space="preserve"> student food and housing insecurity</w:t>
      </w:r>
      <w:r w:rsidR="008459C2">
        <w:rPr>
          <w:rFonts w:ascii="Times New Roman" w:eastAsia="Times New Roman" w:hAnsi="Times New Roman" w:cs="Times New Roman"/>
          <w:color w:val="201F1E"/>
        </w:rPr>
        <w:t xml:space="preserve"> from that conversation Chairman Tisch agreed that will be a </w:t>
      </w:r>
      <w:r w:rsidR="00EF719C">
        <w:rPr>
          <w:rFonts w:ascii="Times New Roman" w:eastAsia="Times New Roman" w:hAnsi="Times New Roman" w:cs="Times New Roman"/>
          <w:color w:val="201F1E"/>
        </w:rPr>
        <w:t>top-of-the-list</w:t>
      </w:r>
      <w:r w:rsidR="008459C2">
        <w:rPr>
          <w:rFonts w:ascii="Times New Roman" w:eastAsia="Times New Roman" w:hAnsi="Times New Roman" w:cs="Times New Roman"/>
          <w:color w:val="201F1E"/>
        </w:rPr>
        <w:t xml:space="preserve"> priority </w:t>
      </w:r>
      <w:r w:rsidR="00EF719C">
        <w:rPr>
          <w:rFonts w:ascii="Times New Roman" w:eastAsia="Times New Roman" w:hAnsi="Times New Roman" w:cs="Times New Roman"/>
          <w:color w:val="201F1E"/>
        </w:rPr>
        <w:t xml:space="preserve">for funding. </w:t>
      </w:r>
    </w:p>
    <w:p w14:paraId="7FAD38BB" w14:textId="2D87A06B" w:rsidR="00AC5EE8" w:rsidRDefault="00AC5EE8" w:rsidP="26B635DD">
      <w:pPr>
        <w:spacing w:after="0" w:line="240" w:lineRule="auto"/>
        <w:rPr>
          <w:rFonts w:ascii="Times New Roman" w:eastAsia="Times New Roman" w:hAnsi="Times New Roman" w:cs="Times New Roman"/>
          <w:color w:val="201F1E"/>
        </w:rPr>
      </w:pPr>
    </w:p>
    <w:p w14:paraId="7BF79281" w14:textId="32DB9C11" w:rsidR="00AC5EE8" w:rsidRDefault="00AC5EE8" w:rsidP="26B635DD">
      <w:pPr>
        <w:spacing w:after="0" w:line="240" w:lineRule="auto"/>
        <w:rPr>
          <w:rFonts w:ascii="Times New Roman" w:eastAsia="Times New Roman" w:hAnsi="Times New Roman" w:cs="Times New Roman"/>
          <w:color w:val="201F1E"/>
        </w:rPr>
      </w:pPr>
      <w:r>
        <w:rPr>
          <w:rFonts w:ascii="Times New Roman" w:eastAsia="Times New Roman" w:hAnsi="Times New Roman" w:cs="Times New Roman"/>
          <w:color w:val="201F1E"/>
        </w:rPr>
        <w:lastRenderedPageBreak/>
        <w:t>Ms. Cox asked when the moves will</w:t>
      </w:r>
      <w:r w:rsidR="008255CB">
        <w:rPr>
          <w:rFonts w:ascii="Times New Roman" w:eastAsia="Times New Roman" w:hAnsi="Times New Roman" w:cs="Times New Roman"/>
          <w:color w:val="201F1E"/>
        </w:rPr>
        <w:t xml:space="preserve"> take place</w:t>
      </w:r>
      <w:r w:rsidR="003266FD">
        <w:rPr>
          <w:rFonts w:ascii="Times New Roman" w:eastAsia="Times New Roman" w:hAnsi="Times New Roman" w:cs="Times New Roman"/>
          <w:color w:val="201F1E"/>
        </w:rPr>
        <w:t>,</w:t>
      </w:r>
      <w:r w:rsidR="009D1A55">
        <w:rPr>
          <w:rFonts w:ascii="Times New Roman" w:eastAsia="Times New Roman" w:hAnsi="Times New Roman" w:cs="Times New Roman"/>
          <w:color w:val="201F1E"/>
        </w:rPr>
        <w:t xml:space="preserve"> and the President responded that </w:t>
      </w:r>
      <w:r w:rsidR="003266FD">
        <w:rPr>
          <w:rFonts w:ascii="Times New Roman" w:eastAsia="Times New Roman" w:hAnsi="Times New Roman" w:cs="Times New Roman"/>
          <w:color w:val="201F1E"/>
        </w:rPr>
        <w:t xml:space="preserve">hi preference is before the Fall of 2023. </w:t>
      </w:r>
    </w:p>
    <w:p w14:paraId="470838C7" w14:textId="2155BF54" w:rsidR="26B635DD" w:rsidRDefault="26B635DD" w:rsidP="26B635DD">
      <w:pPr>
        <w:spacing w:after="0" w:line="240" w:lineRule="auto"/>
        <w:rPr>
          <w:rFonts w:ascii="Times New Roman" w:eastAsia="Times New Roman" w:hAnsi="Times New Roman" w:cs="Times New Roman"/>
          <w:color w:val="201F1E"/>
        </w:rPr>
      </w:pPr>
    </w:p>
    <w:p w14:paraId="4735DEC2" w14:textId="1994294C" w:rsidR="0C421180" w:rsidRDefault="00AA6D46" w:rsidP="75B648EB">
      <w:pPr>
        <w:spacing w:after="0" w:line="240" w:lineRule="auto"/>
      </w:pPr>
      <w:r>
        <w:rPr>
          <w:rFonts w:ascii="Times New Roman" w:eastAsia="Times New Roman" w:hAnsi="Times New Roman" w:cs="Times New Roman"/>
          <w:b/>
          <w:bCs/>
          <w:i/>
          <w:iCs/>
          <w:color w:val="201F1E"/>
        </w:rPr>
        <w:t>Looking Ahead: Key Dates and Activities Being Planned</w:t>
      </w:r>
    </w:p>
    <w:p w14:paraId="469BBF84" w14:textId="42FA5539" w:rsidR="75B648EB" w:rsidRDefault="75B648EB" w:rsidP="75B648EB">
      <w:pPr>
        <w:spacing w:after="0" w:line="240" w:lineRule="auto"/>
        <w:rPr>
          <w:rFonts w:ascii="Times New Roman" w:eastAsia="Times New Roman" w:hAnsi="Times New Roman" w:cs="Times New Roman"/>
          <w:b/>
          <w:bCs/>
          <w:i/>
          <w:iCs/>
          <w:color w:val="201F1E"/>
        </w:rPr>
      </w:pPr>
    </w:p>
    <w:p w14:paraId="51022EF7" w14:textId="70A74FDB" w:rsidR="50C95AF3" w:rsidRDefault="00AA6D46" w:rsidP="75B648EB">
      <w:pPr>
        <w:numPr>
          <w:ilvl w:val="0"/>
          <w:numId w:val="35"/>
        </w:numPr>
        <w:spacing w:after="0" w:line="240" w:lineRule="auto"/>
        <w:rPr>
          <w:rFonts w:ascii="Times New Roman" w:eastAsia="Times New Roman" w:hAnsi="Times New Roman" w:cs="Times New Roman"/>
          <w:color w:val="201F1E"/>
        </w:rPr>
      </w:pPr>
      <w:r>
        <w:rPr>
          <w:rFonts w:ascii="Times New Roman" w:eastAsia="Times New Roman" w:hAnsi="Times New Roman" w:cs="Times New Roman"/>
          <w:color w:val="201F1E"/>
        </w:rPr>
        <w:t>Wednesday, January 26, 2023</w:t>
      </w:r>
      <w:r w:rsidR="009421E9">
        <w:rPr>
          <w:rFonts w:ascii="Times New Roman" w:eastAsia="Times New Roman" w:hAnsi="Times New Roman" w:cs="Times New Roman"/>
          <w:color w:val="201F1E"/>
        </w:rPr>
        <w:t>: Start of the Spring Semester</w:t>
      </w:r>
    </w:p>
    <w:p w14:paraId="6F480829" w14:textId="4AB87098" w:rsidR="009421E9" w:rsidRDefault="009421E9" w:rsidP="009421E9">
      <w:pPr>
        <w:numPr>
          <w:ilvl w:val="0"/>
          <w:numId w:val="35"/>
        </w:numPr>
        <w:spacing w:after="0" w:line="240" w:lineRule="auto"/>
        <w:rPr>
          <w:rFonts w:ascii="Times New Roman" w:eastAsia="Times New Roman" w:hAnsi="Times New Roman" w:cs="Times New Roman"/>
          <w:color w:val="201F1E"/>
        </w:rPr>
      </w:pPr>
      <w:r>
        <w:rPr>
          <w:rFonts w:ascii="Times New Roman" w:eastAsia="Times New Roman" w:hAnsi="Times New Roman" w:cs="Times New Roman"/>
          <w:color w:val="201F1E"/>
        </w:rPr>
        <w:t>Spring 2023</w:t>
      </w:r>
      <w:r>
        <w:rPr>
          <w:rFonts w:ascii="Times New Roman" w:eastAsia="Times New Roman" w:hAnsi="Times New Roman" w:cs="Times New Roman"/>
          <w:color w:val="201F1E"/>
        </w:rPr>
        <w:t xml:space="preserve">: </w:t>
      </w:r>
      <w:r>
        <w:rPr>
          <w:rFonts w:ascii="Times New Roman" w:eastAsia="Times New Roman" w:hAnsi="Times New Roman" w:cs="Times New Roman"/>
          <w:color w:val="201F1E"/>
        </w:rPr>
        <w:t>Athletics facilities back online</w:t>
      </w:r>
    </w:p>
    <w:p w14:paraId="396E06BB" w14:textId="012A61B3" w:rsidR="009421E9" w:rsidRDefault="009421E9" w:rsidP="009421E9">
      <w:pPr>
        <w:numPr>
          <w:ilvl w:val="0"/>
          <w:numId w:val="35"/>
        </w:numPr>
        <w:spacing w:after="0" w:line="240" w:lineRule="auto"/>
        <w:rPr>
          <w:rFonts w:ascii="Times New Roman" w:eastAsia="Times New Roman" w:hAnsi="Times New Roman" w:cs="Times New Roman"/>
          <w:color w:val="201F1E"/>
        </w:rPr>
      </w:pPr>
      <w:r>
        <w:rPr>
          <w:rFonts w:ascii="Times New Roman" w:eastAsia="Times New Roman" w:hAnsi="Times New Roman" w:cs="Times New Roman"/>
          <w:color w:val="201F1E"/>
        </w:rPr>
        <w:t>Thursday</w:t>
      </w:r>
      <w:r>
        <w:rPr>
          <w:rFonts w:ascii="Times New Roman" w:eastAsia="Times New Roman" w:hAnsi="Times New Roman" w:cs="Times New Roman"/>
          <w:color w:val="201F1E"/>
        </w:rPr>
        <w:t xml:space="preserve">, February 9, 2023 </w:t>
      </w:r>
      <w:r w:rsidR="00AF0B52">
        <w:rPr>
          <w:rFonts w:ascii="Times New Roman" w:eastAsia="Times New Roman" w:hAnsi="Times New Roman" w:cs="Times New Roman"/>
          <w:color w:val="201F1E"/>
        </w:rPr>
        <w:t>– 5:30 PM: Campus Memorial for President Emeritus Calvin O</w:t>
      </w:r>
      <w:r w:rsidR="008770CE">
        <w:rPr>
          <w:rFonts w:ascii="Times New Roman" w:eastAsia="Times New Roman" w:hAnsi="Times New Roman" w:cs="Times New Roman"/>
          <w:color w:val="201F1E"/>
        </w:rPr>
        <w:t>. Butts, III</w:t>
      </w:r>
    </w:p>
    <w:p w14:paraId="687F8654" w14:textId="3C16CAF4" w:rsidR="008770CE" w:rsidRDefault="008770CE" w:rsidP="009421E9">
      <w:pPr>
        <w:numPr>
          <w:ilvl w:val="0"/>
          <w:numId w:val="35"/>
        </w:numPr>
        <w:spacing w:after="0" w:line="240" w:lineRule="auto"/>
        <w:rPr>
          <w:rFonts w:ascii="Times New Roman" w:eastAsia="Times New Roman" w:hAnsi="Times New Roman" w:cs="Times New Roman"/>
          <w:color w:val="201F1E"/>
        </w:rPr>
      </w:pPr>
      <w:r>
        <w:rPr>
          <w:rFonts w:ascii="Times New Roman" w:eastAsia="Times New Roman" w:hAnsi="Times New Roman" w:cs="Times New Roman"/>
          <w:color w:val="201F1E"/>
        </w:rPr>
        <w:t>Friday, April 14, 2023: Inauguration</w:t>
      </w:r>
    </w:p>
    <w:p w14:paraId="05E71E1D" w14:textId="1651C430" w:rsidR="008770CE" w:rsidRDefault="008770CE" w:rsidP="009421E9">
      <w:pPr>
        <w:numPr>
          <w:ilvl w:val="0"/>
          <w:numId w:val="35"/>
        </w:numPr>
        <w:spacing w:after="0" w:line="240" w:lineRule="auto"/>
        <w:rPr>
          <w:rFonts w:ascii="Times New Roman" w:eastAsia="Times New Roman" w:hAnsi="Times New Roman" w:cs="Times New Roman"/>
          <w:color w:val="201F1E"/>
        </w:rPr>
      </w:pPr>
      <w:r>
        <w:rPr>
          <w:rFonts w:ascii="Times New Roman" w:eastAsia="Times New Roman" w:hAnsi="Times New Roman" w:cs="Times New Roman"/>
          <w:color w:val="201F1E"/>
        </w:rPr>
        <w:t>Wednesday, May 24, 2023</w:t>
      </w:r>
      <w:r w:rsidR="00233DD1">
        <w:rPr>
          <w:rFonts w:ascii="Times New Roman" w:eastAsia="Times New Roman" w:hAnsi="Times New Roman" w:cs="Times New Roman"/>
          <w:color w:val="201F1E"/>
        </w:rPr>
        <w:t>: Commencement</w:t>
      </w:r>
    </w:p>
    <w:p w14:paraId="058D3628" w14:textId="2E50C699" w:rsidR="00233DD1" w:rsidRDefault="00233DD1" w:rsidP="009421E9">
      <w:pPr>
        <w:numPr>
          <w:ilvl w:val="0"/>
          <w:numId w:val="35"/>
        </w:numPr>
        <w:spacing w:after="0" w:line="240" w:lineRule="auto"/>
        <w:rPr>
          <w:rFonts w:ascii="Times New Roman" w:eastAsia="Times New Roman" w:hAnsi="Times New Roman" w:cs="Times New Roman"/>
          <w:color w:val="201F1E"/>
        </w:rPr>
      </w:pPr>
      <w:r>
        <w:rPr>
          <w:rFonts w:ascii="Times New Roman" w:eastAsia="Times New Roman" w:hAnsi="Times New Roman" w:cs="Times New Roman"/>
          <w:color w:val="201F1E"/>
        </w:rPr>
        <w:t>Working with the new Chancellor, John King</w:t>
      </w:r>
    </w:p>
    <w:p w14:paraId="4B19B70A" w14:textId="1D770D4E" w:rsidR="75B648EB" w:rsidRDefault="75B648EB" w:rsidP="00233DD1">
      <w:pPr>
        <w:spacing w:after="0" w:line="240" w:lineRule="auto"/>
        <w:ind w:left="720"/>
        <w:rPr>
          <w:rFonts w:ascii="Times New Roman" w:eastAsia="Times New Roman" w:hAnsi="Times New Roman" w:cs="Times New Roman"/>
        </w:rPr>
      </w:pPr>
    </w:p>
    <w:p w14:paraId="0D11850E" w14:textId="2C44340C" w:rsidR="0097500E" w:rsidRDefault="0097500E" w:rsidP="0097500E">
      <w:pPr>
        <w:spacing w:after="0" w:line="240" w:lineRule="auto"/>
      </w:pPr>
      <w:r>
        <w:rPr>
          <w:rFonts w:ascii="Times New Roman" w:eastAsia="Times New Roman" w:hAnsi="Times New Roman" w:cs="Times New Roman"/>
          <w:b/>
          <w:bCs/>
          <w:i/>
          <w:iCs/>
          <w:color w:val="201F1E"/>
        </w:rPr>
        <w:t>Diversity/Equity</w:t>
      </w:r>
    </w:p>
    <w:p w14:paraId="0D6F7DFD" w14:textId="4F8D7F42" w:rsidR="0097500E" w:rsidRDefault="0097500E" w:rsidP="0097500E">
      <w:pPr>
        <w:spacing w:after="0" w:line="240" w:lineRule="auto"/>
        <w:rPr>
          <w:rFonts w:ascii="Times New Roman" w:eastAsia="Times New Roman" w:hAnsi="Times New Roman" w:cs="Times New Roman"/>
          <w:color w:val="201F1E"/>
        </w:rPr>
      </w:pPr>
    </w:p>
    <w:p w14:paraId="575C289D" w14:textId="78CB0C6D" w:rsidR="64C9FD39" w:rsidRDefault="00083D0B" w:rsidP="296D9DB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President displayed the </w:t>
      </w:r>
      <w:r w:rsidR="009217A9">
        <w:rPr>
          <w:rFonts w:ascii="Times New Roman" w:eastAsia="Times New Roman" w:hAnsi="Times New Roman" w:cs="Times New Roman"/>
        </w:rPr>
        <w:t xml:space="preserve">racial-ethnic demographic data and makeup of </w:t>
      </w:r>
      <w:r w:rsidR="004F15C8">
        <w:rPr>
          <w:rFonts w:ascii="Times New Roman" w:eastAsia="Times New Roman" w:hAnsi="Times New Roman" w:cs="Times New Roman"/>
        </w:rPr>
        <w:t xml:space="preserve">SUNY Old Westbury students, </w:t>
      </w:r>
      <w:proofErr w:type="gramStart"/>
      <w:r w:rsidR="004F15C8">
        <w:rPr>
          <w:rFonts w:ascii="Times New Roman" w:eastAsia="Times New Roman" w:hAnsi="Times New Roman" w:cs="Times New Roman"/>
        </w:rPr>
        <w:t xml:space="preserve">staff, </w:t>
      </w:r>
      <w:r w:rsidR="009217A9">
        <w:rPr>
          <w:rFonts w:ascii="Times New Roman" w:eastAsia="Times New Roman" w:hAnsi="Times New Roman" w:cs="Times New Roman"/>
        </w:rPr>
        <w:t xml:space="preserve"> </w:t>
      </w:r>
      <w:r w:rsidR="004F15C8">
        <w:rPr>
          <w:rFonts w:ascii="Times New Roman" w:eastAsia="Times New Roman" w:hAnsi="Times New Roman" w:cs="Times New Roman"/>
        </w:rPr>
        <w:t>and</w:t>
      </w:r>
      <w:proofErr w:type="gramEnd"/>
      <w:r w:rsidR="004F15C8">
        <w:rPr>
          <w:rFonts w:ascii="Times New Roman" w:eastAsia="Times New Roman" w:hAnsi="Times New Roman" w:cs="Times New Roman"/>
        </w:rPr>
        <w:t xml:space="preserve"> faculty. </w:t>
      </w:r>
      <w:r w:rsidR="296D9DB9" w:rsidRPr="75B648EB">
        <w:rPr>
          <w:rFonts w:ascii="Times New Roman" w:eastAsia="Times New Roman" w:hAnsi="Times New Roman" w:cs="Times New Roman"/>
        </w:rPr>
        <w:t xml:space="preserve">The President </w:t>
      </w:r>
      <w:r w:rsidR="0097500E">
        <w:rPr>
          <w:rFonts w:ascii="Times New Roman" w:eastAsia="Times New Roman" w:hAnsi="Times New Roman" w:cs="Times New Roman"/>
        </w:rPr>
        <w:t xml:space="preserve">asked </w:t>
      </w:r>
      <w:r>
        <w:rPr>
          <w:rFonts w:ascii="Times New Roman" w:eastAsia="Times New Roman" w:hAnsi="Times New Roman" w:cs="Times New Roman"/>
        </w:rPr>
        <w:t xml:space="preserve">the Council </w:t>
      </w:r>
      <w:r w:rsidR="00F135FA">
        <w:rPr>
          <w:rFonts w:ascii="Times New Roman" w:eastAsia="Times New Roman" w:hAnsi="Times New Roman" w:cs="Times New Roman"/>
        </w:rPr>
        <w:t xml:space="preserve">the following </w:t>
      </w:r>
      <w:r w:rsidR="00A33B1F">
        <w:rPr>
          <w:rFonts w:ascii="Times New Roman" w:eastAsia="Times New Roman" w:hAnsi="Times New Roman" w:cs="Times New Roman"/>
        </w:rPr>
        <w:t>question</w:t>
      </w:r>
      <w:r w:rsidR="00514071">
        <w:rPr>
          <w:rFonts w:ascii="Times New Roman" w:eastAsia="Times New Roman" w:hAnsi="Times New Roman" w:cs="Times New Roman"/>
        </w:rPr>
        <w:t xml:space="preserve"> “W</w:t>
      </w:r>
      <w:r w:rsidR="00A33B1F">
        <w:rPr>
          <w:rFonts w:ascii="Times New Roman" w:eastAsia="Times New Roman" w:hAnsi="Times New Roman" w:cs="Times New Roman"/>
        </w:rPr>
        <w:t>hat methods do you employ tha</w:t>
      </w:r>
      <w:r w:rsidR="00514071">
        <w:rPr>
          <w:rFonts w:ascii="Times New Roman" w:eastAsia="Times New Roman" w:hAnsi="Times New Roman" w:cs="Times New Roman"/>
        </w:rPr>
        <w:t xml:space="preserve">t </w:t>
      </w:r>
      <w:r w:rsidR="008B1AC1">
        <w:rPr>
          <w:rFonts w:ascii="Times New Roman" w:eastAsia="Times New Roman" w:hAnsi="Times New Roman" w:cs="Times New Roman"/>
        </w:rPr>
        <w:t>ensure</w:t>
      </w:r>
      <w:r w:rsidR="00A33B1F">
        <w:rPr>
          <w:rFonts w:ascii="Times New Roman" w:eastAsia="Times New Roman" w:hAnsi="Times New Roman" w:cs="Times New Roman"/>
        </w:rPr>
        <w:t xml:space="preserve"> that traditionally underrepresented and marginalized community members are part of the central decision-</w:t>
      </w:r>
      <w:r w:rsidR="00514071">
        <w:rPr>
          <w:rFonts w:ascii="Times New Roman" w:eastAsia="Times New Roman" w:hAnsi="Times New Roman" w:cs="Times New Roman"/>
        </w:rPr>
        <w:t xml:space="preserve">making process of your </w:t>
      </w:r>
      <w:r w:rsidR="008B1AC1">
        <w:rPr>
          <w:rFonts w:ascii="Times New Roman" w:eastAsia="Times New Roman" w:hAnsi="Times New Roman" w:cs="Times New Roman"/>
        </w:rPr>
        <w:t>organization; what recommendations do you have for OW?”</w:t>
      </w:r>
    </w:p>
    <w:p w14:paraId="69E01278" w14:textId="7B4D7001" w:rsidR="296D9DB9" w:rsidRDefault="296D9DB9" w:rsidP="75B648EB">
      <w:pPr>
        <w:spacing w:after="0" w:line="240" w:lineRule="auto"/>
        <w:rPr>
          <w:rFonts w:ascii="Times New Roman" w:eastAsia="Times New Roman" w:hAnsi="Times New Roman" w:cs="Times New Roman"/>
        </w:rPr>
      </w:pPr>
    </w:p>
    <w:p w14:paraId="4FB0B839" w14:textId="27EF2F7E" w:rsidR="008B1AC1" w:rsidRDefault="008B1AC1" w:rsidP="75B648EB">
      <w:pPr>
        <w:spacing w:after="0" w:line="240" w:lineRule="auto"/>
        <w:rPr>
          <w:rFonts w:ascii="Times New Roman" w:eastAsia="Times New Roman" w:hAnsi="Times New Roman" w:cs="Times New Roman"/>
          <w:color w:val="201F1E"/>
        </w:rPr>
      </w:pPr>
      <w:r w:rsidRPr="6EC285B5">
        <w:rPr>
          <w:rFonts w:ascii="Times New Roman" w:eastAsia="Times New Roman" w:hAnsi="Times New Roman" w:cs="Times New Roman"/>
          <w:color w:val="201F1E"/>
        </w:rPr>
        <w:t>Chair Makhijani asked</w:t>
      </w:r>
      <w:r>
        <w:rPr>
          <w:rFonts w:ascii="Times New Roman" w:eastAsia="Times New Roman" w:hAnsi="Times New Roman" w:cs="Times New Roman"/>
          <w:color w:val="201F1E"/>
        </w:rPr>
        <w:t xml:space="preserve"> what is</w:t>
      </w:r>
      <w:r w:rsidR="00E04FC3">
        <w:rPr>
          <w:rFonts w:ascii="Times New Roman" w:eastAsia="Times New Roman" w:hAnsi="Times New Roman" w:cs="Times New Roman"/>
          <w:color w:val="201F1E"/>
        </w:rPr>
        <w:t xml:space="preserve"> the President’s targeted audience </w:t>
      </w:r>
      <w:r w:rsidR="001D1EE2">
        <w:rPr>
          <w:rFonts w:ascii="Times New Roman" w:eastAsia="Times New Roman" w:hAnsi="Times New Roman" w:cs="Times New Roman"/>
          <w:color w:val="201F1E"/>
        </w:rPr>
        <w:t>for</w:t>
      </w:r>
      <w:r w:rsidR="0000186F">
        <w:rPr>
          <w:rFonts w:ascii="Times New Roman" w:eastAsia="Times New Roman" w:hAnsi="Times New Roman" w:cs="Times New Roman"/>
          <w:color w:val="201F1E"/>
        </w:rPr>
        <w:t xml:space="preserve"> underrepresented and marginalized community members</w:t>
      </w:r>
      <w:r w:rsidR="001D1EE2">
        <w:rPr>
          <w:rFonts w:ascii="Times New Roman" w:eastAsia="Times New Roman" w:hAnsi="Times New Roman" w:cs="Times New Roman"/>
          <w:color w:val="201F1E"/>
        </w:rPr>
        <w:t xml:space="preserve">. The President </w:t>
      </w:r>
      <w:r w:rsidR="00F64FF2">
        <w:rPr>
          <w:rFonts w:ascii="Times New Roman" w:eastAsia="Times New Roman" w:hAnsi="Times New Roman" w:cs="Times New Roman"/>
          <w:color w:val="201F1E"/>
        </w:rPr>
        <w:t>stated that his first effort is around rac</w:t>
      </w:r>
      <w:r w:rsidR="00B57DF4">
        <w:rPr>
          <w:rFonts w:ascii="Times New Roman" w:eastAsia="Times New Roman" w:hAnsi="Times New Roman" w:cs="Times New Roman"/>
          <w:color w:val="201F1E"/>
        </w:rPr>
        <w:t>e</w:t>
      </w:r>
      <w:r w:rsidR="00F64FF2">
        <w:rPr>
          <w:rFonts w:ascii="Times New Roman" w:eastAsia="Times New Roman" w:hAnsi="Times New Roman" w:cs="Times New Roman"/>
          <w:color w:val="201F1E"/>
        </w:rPr>
        <w:t xml:space="preserve"> and ethnic</w:t>
      </w:r>
      <w:r w:rsidR="00B57DF4">
        <w:rPr>
          <w:rFonts w:ascii="Times New Roman" w:eastAsia="Times New Roman" w:hAnsi="Times New Roman" w:cs="Times New Roman"/>
          <w:color w:val="201F1E"/>
        </w:rPr>
        <w:t xml:space="preserve">ity </w:t>
      </w:r>
      <w:r w:rsidR="00B06006">
        <w:rPr>
          <w:rFonts w:ascii="Times New Roman" w:eastAsia="Times New Roman" w:hAnsi="Times New Roman" w:cs="Times New Roman"/>
          <w:color w:val="201F1E"/>
        </w:rPr>
        <w:t xml:space="preserve">to make the case that we are a </w:t>
      </w:r>
      <w:r w:rsidR="000910EB">
        <w:rPr>
          <w:rFonts w:ascii="Times New Roman" w:eastAsia="Times New Roman" w:hAnsi="Times New Roman" w:cs="Times New Roman"/>
          <w:color w:val="201F1E"/>
        </w:rPr>
        <w:t>premier MSI,</w:t>
      </w:r>
      <w:r w:rsidR="00BB3955">
        <w:rPr>
          <w:rFonts w:ascii="Times New Roman" w:eastAsia="Times New Roman" w:hAnsi="Times New Roman" w:cs="Times New Roman"/>
          <w:color w:val="201F1E"/>
        </w:rPr>
        <w:t xml:space="preserve"> and in subsequent efforts, we will focus on other segments of our community. </w:t>
      </w:r>
      <w:r w:rsidR="002A6DEC">
        <w:rPr>
          <w:rFonts w:ascii="Times New Roman" w:eastAsia="Times New Roman" w:hAnsi="Times New Roman" w:cs="Times New Roman"/>
          <w:color w:val="201F1E"/>
        </w:rPr>
        <w:t xml:space="preserve">The President shared that the faculty senate </w:t>
      </w:r>
      <w:r w:rsidR="00EA3591">
        <w:rPr>
          <w:rFonts w:ascii="Times New Roman" w:eastAsia="Times New Roman" w:hAnsi="Times New Roman" w:cs="Times New Roman"/>
          <w:color w:val="201F1E"/>
        </w:rPr>
        <w:t>sent him a resolution surrounding consultation for not only curriculum</w:t>
      </w:r>
      <w:r w:rsidR="00CD1C14">
        <w:rPr>
          <w:rFonts w:ascii="Times New Roman" w:eastAsia="Times New Roman" w:hAnsi="Times New Roman" w:cs="Times New Roman"/>
          <w:color w:val="201F1E"/>
        </w:rPr>
        <w:t xml:space="preserve"> but for all other areas of the college. </w:t>
      </w:r>
      <w:r w:rsidR="003B5C92">
        <w:rPr>
          <w:rFonts w:ascii="Times New Roman" w:eastAsia="Times New Roman" w:hAnsi="Times New Roman" w:cs="Times New Roman"/>
          <w:color w:val="201F1E"/>
        </w:rPr>
        <w:t>Simultaneously</w:t>
      </w:r>
      <w:r w:rsidR="00F80BDB">
        <w:rPr>
          <w:rFonts w:ascii="Times New Roman" w:eastAsia="Times New Roman" w:hAnsi="Times New Roman" w:cs="Times New Roman"/>
          <w:color w:val="201F1E"/>
        </w:rPr>
        <w:t>, other population segments</w:t>
      </w:r>
      <w:r w:rsidR="001729E2">
        <w:rPr>
          <w:rFonts w:ascii="Times New Roman" w:eastAsia="Times New Roman" w:hAnsi="Times New Roman" w:cs="Times New Roman"/>
          <w:color w:val="201F1E"/>
        </w:rPr>
        <w:t xml:space="preserve"> of the college</w:t>
      </w:r>
      <w:r w:rsidR="00F80BDB">
        <w:rPr>
          <w:rFonts w:ascii="Times New Roman" w:eastAsia="Times New Roman" w:hAnsi="Times New Roman" w:cs="Times New Roman"/>
          <w:color w:val="201F1E"/>
        </w:rPr>
        <w:t xml:space="preserve"> </w:t>
      </w:r>
      <w:r w:rsidR="003B5C92">
        <w:rPr>
          <w:rFonts w:ascii="Times New Roman" w:eastAsia="Times New Roman" w:hAnsi="Times New Roman" w:cs="Times New Roman"/>
          <w:color w:val="201F1E"/>
        </w:rPr>
        <w:t>have shared that they are</w:t>
      </w:r>
      <w:r w:rsidR="001729E2">
        <w:rPr>
          <w:rFonts w:ascii="Times New Roman" w:eastAsia="Times New Roman" w:hAnsi="Times New Roman" w:cs="Times New Roman"/>
          <w:color w:val="201F1E"/>
        </w:rPr>
        <w:t xml:space="preserve"> not feeling part of the decision-making process</w:t>
      </w:r>
      <w:r w:rsidR="003B5C92">
        <w:rPr>
          <w:rFonts w:ascii="Times New Roman" w:eastAsia="Times New Roman" w:hAnsi="Times New Roman" w:cs="Times New Roman"/>
          <w:color w:val="201F1E"/>
        </w:rPr>
        <w:t>.</w:t>
      </w:r>
    </w:p>
    <w:p w14:paraId="4D361CF8" w14:textId="77777777" w:rsidR="001D1EE2" w:rsidRDefault="001D1EE2" w:rsidP="75B648EB">
      <w:pPr>
        <w:spacing w:after="0" w:line="240" w:lineRule="auto"/>
        <w:rPr>
          <w:rFonts w:ascii="Times New Roman" w:eastAsia="Times New Roman" w:hAnsi="Times New Roman" w:cs="Times New Roman"/>
        </w:rPr>
      </w:pPr>
    </w:p>
    <w:p w14:paraId="70F46DDA" w14:textId="18E37902" w:rsidR="00E722B2" w:rsidRPr="006E1B95" w:rsidRDefault="00AE19A5" w:rsidP="75B648EB">
      <w:pPr>
        <w:spacing w:after="0" w:line="240" w:lineRule="auto"/>
        <w:rPr>
          <w:rFonts w:ascii="Times New Roman" w:eastAsia="Times New Roman" w:hAnsi="Times New Roman" w:cs="Times New Roman"/>
        </w:rPr>
      </w:pPr>
      <w:r w:rsidRPr="6EC285B5">
        <w:rPr>
          <w:rFonts w:ascii="Times New Roman" w:eastAsia="Times New Roman" w:hAnsi="Times New Roman" w:cs="Times New Roman"/>
        </w:rPr>
        <w:t xml:space="preserve">Ms. </w:t>
      </w:r>
      <w:proofErr w:type="spellStart"/>
      <w:r w:rsidRPr="6EC285B5">
        <w:rPr>
          <w:rFonts w:ascii="Times New Roman" w:eastAsia="Times New Roman" w:hAnsi="Times New Roman" w:cs="Times New Roman"/>
        </w:rPr>
        <w:t>Regnante</w:t>
      </w:r>
      <w:proofErr w:type="spellEnd"/>
      <w:r w:rsidRPr="6EC285B5">
        <w:rPr>
          <w:rFonts w:ascii="Times New Roman" w:eastAsia="Times New Roman" w:hAnsi="Times New Roman" w:cs="Times New Roman"/>
        </w:rPr>
        <w:t xml:space="preserve"> </w:t>
      </w:r>
      <w:r>
        <w:rPr>
          <w:rFonts w:ascii="Times New Roman" w:eastAsia="Times New Roman" w:hAnsi="Times New Roman" w:cs="Times New Roman"/>
        </w:rPr>
        <w:t xml:space="preserve">shared </w:t>
      </w:r>
      <w:r w:rsidR="00E722B2">
        <w:rPr>
          <w:rFonts w:ascii="Times New Roman" w:eastAsia="Times New Roman" w:hAnsi="Times New Roman" w:cs="Times New Roman"/>
        </w:rPr>
        <w:t xml:space="preserve">that if you lead in a way that you are trying to get as much feedback as </w:t>
      </w:r>
      <w:r w:rsidR="008E31CA">
        <w:rPr>
          <w:rFonts w:ascii="Times New Roman" w:eastAsia="Times New Roman" w:hAnsi="Times New Roman" w:cs="Times New Roman"/>
        </w:rPr>
        <w:t>possible</w:t>
      </w:r>
      <w:r w:rsidR="007774DC">
        <w:rPr>
          <w:rFonts w:ascii="Times New Roman" w:eastAsia="Times New Roman" w:hAnsi="Times New Roman" w:cs="Times New Roman"/>
        </w:rPr>
        <w:t>, how much more does the college need to do in seeking a greater level of feedback</w:t>
      </w:r>
      <w:r w:rsidR="008E31CA">
        <w:rPr>
          <w:rFonts w:ascii="Times New Roman" w:eastAsia="Times New Roman" w:hAnsi="Times New Roman" w:cs="Times New Roman"/>
        </w:rPr>
        <w:t>?</w:t>
      </w:r>
      <w:r w:rsidR="007774DC">
        <w:rPr>
          <w:rFonts w:ascii="Times New Roman" w:eastAsia="Times New Roman" w:hAnsi="Times New Roman" w:cs="Times New Roman"/>
        </w:rPr>
        <w:t xml:space="preserve"> </w:t>
      </w:r>
      <w:r w:rsidR="008E31CA">
        <w:rPr>
          <w:rFonts w:ascii="Times New Roman" w:eastAsia="Times New Roman" w:hAnsi="Times New Roman" w:cs="Times New Roman"/>
        </w:rPr>
        <w:t xml:space="preserve">If you state what </w:t>
      </w:r>
      <w:r w:rsidR="00092770">
        <w:rPr>
          <w:rFonts w:ascii="Times New Roman" w:eastAsia="Times New Roman" w:hAnsi="Times New Roman" w:cs="Times New Roman"/>
        </w:rPr>
        <w:t>the challenges are</w:t>
      </w:r>
      <w:r w:rsidR="008E31CA">
        <w:rPr>
          <w:rFonts w:ascii="Times New Roman" w:eastAsia="Times New Roman" w:hAnsi="Times New Roman" w:cs="Times New Roman"/>
        </w:rPr>
        <w:t xml:space="preserve"> </w:t>
      </w:r>
      <w:r w:rsidR="00AC513E">
        <w:rPr>
          <w:rFonts w:ascii="Times New Roman" w:eastAsia="Times New Roman" w:hAnsi="Times New Roman" w:cs="Times New Roman"/>
        </w:rPr>
        <w:t xml:space="preserve">and then what </w:t>
      </w:r>
      <w:r w:rsidR="00092770">
        <w:rPr>
          <w:rFonts w:ascii="Times New Roman" w:eastAsia="Times New Roman" w:hAnsi="Times New Roman" w:cs="Times New Roman"/>
        </w:rPr>
        <w:t>the solutions are</w:t>
      </w:r>
      <w:r w:rsidR="00AC513E">
        <w:rPr>
          <w:rFonts w:ascii="Times New Roman" w:eastAsia="Times New Roman" w:hAnsi="Times New Roman" w:cs="Times New Roman"/>
        </w:rPr>
        <w:t>, then the faculty</w:t>
      </w:r>
      <w:r w:rsidR="006A43E7">
        <w:rPr>
          <w:rFonts w:ascii="Times New Roman" w:eastAsia="Times New Roman" w:hAnsi="Times New Roman" w:cs="Times New Roman"/>
        </w:rPr>
        <w:t>/staff can</w:t>
      </w:r>
      <w:r w:rsidR="00AC513E">
        <w:rPr>
          <w:rFonts w:ascii="Times New Roman" w:eastAsia="Times New Roman" w:hAnsi="Times New Roman" w:cs="Times New Roman"/>
        </w:rPr>
        <w:t xml:space="preserve"> bring forth </w:t>
      </w:r>
      <w:r w:rsidR="00092770">
        <w:rPr>
          <w:rFonts w:ascii="Times New Roman" w:eastAsia="Times New Roman" w:hAnsi="Times New Roman" w:cs="Times New Roman"/>
        </w:rPr>
        <w:t>specific solutions because often, these conversations are happening all the time.</w:t>
      </w:r>
      <w:r w:rsidR="00DD4D4B">
        <w:rPr>
          <w:rFonts w:ascii="Times New Roman" w:eastAsia="Times New Roman" w:hAnsi="Times New Roman" w:cs="Times New Roman"/>
        </w:rPr>
        <w:t xml:space="preserve"> As the leader, you will hear it enough and </w:t>
      </w:r>
      <w:r w:rsidR="005D5D9C">
        <w:rPr>
          <w:rFonts w:ascii="Times New Roman" w:eastAsia="Times New Roman" w:hAnsi="Times New Roman" w:cs="Times New Roman"/>
        </w:rPr>
        <w:t>know what you need to implement or need to do something differently</w:t>
      </w:r>
      <w:r w:rsidR="007A75B6">
        <w:rPr>
          <w:rFonts w:ascii="Times New Roman" w:eastAsia="Times New Roman" w:hAnsi="Times New Roman" w:cs="Times New Roman"/>
        </w:rPr>
        <w:t xml:space="preserve">. </w:t>
      </w:r>
      <w:r w:rsidR="00EE5644">
        <w:rPr>
          <w:rFonts w:ascii="Times New Roman" w:eastAsia="Times New Roman" w:hAnsi="Times New Roman" w:cs="Times New Roman"/>
        </w:rPr>
        <w:t>In addition to looking at the demographic data of graduate students</w:t>
      </w:r>
      <w:r w:rsidR="00195078">
        <w:rPr>
          <w:rFonts w:ascii="Times New Roman" w:eastAsia="Times New Roman" w:hAnsi="Times New Roman" w:cs="Times New Roman"/>
        </w:rPr>
        <w:t>,</w:t>
      </w:r>
      <w:r w:rsidR="00EE5644">
        <w:rPr>
          <w:rFonts w:ascii="Times New Roman" w:eastAsia="Times New Roman" w:hAnsi="Times New Roman" w:cs="Times New Roman"/>
        </w:rPr>
        <w:t xml:space="preserve"> it is also important to measure </w:t>
      </w:r>
      <w:r w:rsidR="00195078">
        <w:rPr>
          <w:rFonts w:ascii="Times New Roman" w:eastAsia="Times New Roman" w:hAnsi="Times New Roman" w:cs="Times New Roman"/>
        </w:rPr>
        <w:t xml:space="preserve">post-graduate employment. </w:t>
      </w:r>
      <w:r w:rsidR="00817E3B" w:rsidRPr="6EC285B5">
        <w:rPr>
          <w:rFonts w:ascii="Times New Roman" w:eastAsia="Times New Roman" w:hAnsi="Times New Roman" w:cs="Times New Roman"/>
          <w:color w:val="201F1E"/>
        </w:rPr>
        <w:t>Chair Makhijani</w:t>
      </w:r>
      <w:r w:rsidR="00817E3B">
        <w:rPr>
          <w:rFonts w:ascii="Times New Roman" w:eastAsia="Times New Roman" w:hAnsi="Times New Roman" w:cs="Times New Roman"/>
          <w:color w:val="201F1E"/>
        </w:rPr>
        <w:t xml:space="preserve"> added </w:t>
      </w:r>
      <w:r w:rsidR="006E1B95">
        <w:rPr>
          <w:rFonts w:ascii="Times New Roman" w:eastAsia="Times New Roman" w:hAnsi="Times New Roman" w:cs="Times New Roman"/>
          <w:color w:val="201F1E"/>
        </w:rPr>
        <w:t>that</w:t>
      </w:r>
      <w:r w:rsidR="00817E3B">
        <w:rPr>
          <w:rFonts w:ascii="Times New Roman" w:eastAsia="Times New Roman" w:hAnsi="Times New Roman" w:cs="Times New Roman"/>
          <w:color w:val="201F1E"/>
        </w:rPr>
        <w:t xml:space="preserve"> the President </w:t>
      </w:r>
      <w:r w:rsidR="00EA107D">
        <w:rPr>
          <w:rFonts w:ascii="Times New Roman" w:eastAsia="Times New Roman" w:hAnsi="Times New Roman" w:cs="Times New Roman"/>
          <w:color w:val="201F1E"/>
        </w:rPr>
        <w:t xml:space="preserve">spent </w:t>
      </w:r>
      <w:r w:rsidR="006E1B95">
        <w:rPr>
          <w:rFonts w:ascii="Times New Roman" w:eastAsia="Times New Roman" w:hAnsi="Times New Roman" w:cs="Times New Roman"/>
          <w:color w:val="201F1E"/>
        </w:rPr>
        <w:t>much</w:t>
      </w:r>
      <w:r w:rsidR="00EA107D">
        <w:rPr>
          <w:rFonts w:ascii="Times New Roman" w:eastAsia="Times New Roman" w:hAnsi="Times New Roman" w:cs="Times New Roman"/>
          <w:color w:val="201F1E"/>
        </w:rPr>
        <w:t xml:space="preserve"> time as </w:t>
      </w:r>
      <w:r w:rsidR="006E1B95">
        <w:rPr>
          <w:rFonts w:ascii="Times New Roman" w:eastAsia="Times New Roman" w:hAnsi="Times New Roman" w:cs="Times New Roman"/>
          <w:color w:val="201F1E"/>
        </w:rPr>
        <w:t xml:space="preserve">a </w:t>
      </w:r>
      <w:r w:rsidR="00EA107D">
        <w:rPr>
          <w:rFonts w:ascii="Times New Roman" w:eastAsia="Times New Roman" w:hAnsi="Times New Roman" w:cs="Times New Roman"/>
          <w:color w:val="201F1E"/>
        </w:rPr>
        <w:t xml:space="preserve">new leader listening to people at every level </w:t>
      </w:r>
      <w:r w:rsidR="006E1B95">
        <w:rPr>
          <w:rFonts w:ascii="Times New Roman" w:eastAsia="Times New Roman" w:hAnsi="Times New Roman" w:cs="Times New Roman"/>
          <w:color w:val="201F1E"/>
        </w:rPr>
        <w:t xml:space="preserve">before he started implementing. </w:t>
      </w:r>
    </w:p>
    <w:p w14:paraId="4DC932AC" w14:textId="77777777" w:rsidR="006E1B95" w:rsidRDefault="006E1B95" w:rsidP="75B648EB">
      <w:pPr>
        <w:spacing w:after="0" w:line="240" w:lineRule="auto"/>
        <w:rPr>
          <w:rFonts w:ascii="Times New Roman" w:eastAsia="Times New Roman" w:hAnsi="Times New Roman" w:cs="Times New Roman"/>
          <w:color w:val="201F1E"/>
        </w:rPr>
      </w:pPr>
    </w:p>
    <w:p w14:paraId="1F421E23" w14:textId="77778F70" w:rsidR="006E1B95" w:rsidRDefault="004D3571" w:rsidP="75B648E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President shared that he is </w:t>
      </w:r>
      <w:r w:rsidR="000D059D">
        <w:rPr>
          <w:rFonts w:ascii="Times New Roman" w:eastAsia="Times New Roman" w:hAnsi="Times New Roman" w:cs="Times New Roman"/>
        </w:rPr>
        <w:t>interested in it being more than how good of a leader he can be and the messages he can send</w:t>
      </w:r>
      <w:r w:rsidR="00CC2311">
        <w:rPr>
          <w:rFonts w:ascii="Times New Roman" w:eastAsia="Times New Roman" w:hAnsi="Times New Roman" w:cs="Times New Roman"/>
        </w:rPr>
        <w:t>, but the measurable data (i.e.</w:t>
      </w:r>
      <w:r w:rsidR="00EB44EF">
        <w:rPr>
          <w:rFonts w:ascii="Times New Roman" w:eastAsia="Times New Roman" w:hAnsi="Times New Roman" w:cs="Times New Roman"/>
        </w:rPr>
        <w:t>,</w:t>
      </w:r>
      <w:r w:rsidR="00CC2311">
        <w:rPr>
          <w:rFonts w:ascii="Times New Roman" w:eastAsia="Times New Roman" w:hAnsi="Times New Roman" w:cs="Times New Roman"/>
        </w:rPr>
        <w:t xml:space="preserve"> student </w:t>
      </w:r>
      <w:r w:rsidR="00EB44EF">
        <w:rPr>
          <w:rFonts w:ascii="Times New Roman" w:eastAsia="Times New Roman" w:hAnsi="Times New Roman" w:cs="Times New Roman"/>
        </w:rPr>
        <w:t>completion, employment, graduate</w:t>
      </w:r>
      <w:r w:rsidR="00AC5DEB">
        <w:rPr>
          <w:rFonts w:ascii="Times New Roman" w:eastAsia="Times New Roman" w:hAnsi="Times New Roman" w:cs="Times New Roman"/>
        </w:rPr>
        <w:t xml:space="preserve"> degrees) to remove the roadblocks that may exist. </w:t>
      </w:r>
    </w:p>
    <w:p w14:paraId="0F65F4DA" w14:textId="77777777" w:rsidR="00E11378" w:rsidRDefault="00E11378" w:rsidP="75B648EB">
      <w:pPr>
        <w:spacing w:after="0" w:line="240" w:lineRule="auto"/>
        <w:rPr>
          <w:rFonts w:ascii="Times New Roman" w:eastAsia="Times New Roman" w:hAnsi="Times New Roman" w:cs="Times New Roman"/>
        </w:rPr>
      </w:pPr>
    </w:p>
    <w:p w14:paraId="2110B7C7" w14:textId="17EE7CD0" w:rsidR="00E11378" w:rsidRDefault="00E11378" w:rsidP="75B648EB">
      <w:pPr>
        <w:spacing w:after="0" w:line="240" w:lineRule="auto"/>
        <w:rPr>
          <w:rFonts w:ascii="Times New Roman" w:eastAsia="Times New Roman" w:hAnsi="Times New Roman" w:cs="Times New Roman"/>
        </w:rPr>
      </w:pPr>
      <w:r>
        <w:rPr>
          <w:rFonts w:ascii="Times New Roman" w:eastAsia="Times New Roman" w:hAnsi="Times New Roman" w:cs="Times New Roman"/>
        </w:rPr>
        <w:t>Dr. Elliot shared</w:t>
      </w:r>
      <w:r w:rsidR="00FF786C">
        <w:rPr>
          <w:rFonts w:ascii="Times New Roman" w:eastAsia="Times New Roman" w:hAnsi="Times New Roman" w:cs="Times New Roman"/>
        </w:rPr>
        <w:t xml:space="preserve"> that there are some systemic </w:t>
      </w:r>
      <w:r w:rsidR="00350DC2">
        <w:rPr>
          <w:rFonts w:ascii="Times New Roman" w:eastAsia="Times New Roman" w:hAnsi="Times New Roman" w:cs="Times New Roman"/>
        </w:rPr>
        <w:t>reasons</w:t>
      </w:r>
      <w:r w:rsidR="00FF786C">
        <w:rPr>
          <w:rFonts w:ascii="Times New Roman" w:eastAsia="Times New Roman" w:hAnsi="Times New Roman" w:cs="Times New Roman"/>
        </w:rPr>
        <w:t xml:space="preserve"> why the numbers </w:t>
      </w:r>
      <w:r w:rsidR="00350DC2">
        <w:rPr>
          <w:rFonts w:ascii="Times New Roman" w:eastAsia="Times New Roman" w:hAnsi="Times New Roman" w:cs="Times New Roman"/>
        </w:rPr>
        <w:t xml:space="preserve">do or </w:t>
      </w:r>
      <w:r w:rsidR="00FF786C">
        <w:rPr>
          <w:rFonts w:ascii="Times New Roman" w:eastAsia="Times New Roman" w:hAnsi="Times New Roman" w:cs="Times New Roman"/>
        </w:rPr>
        <w:t>don’t look like</w:t>
      </w:r>
      <w:r w:rsidR="00350DC2">
        <w:rPr>
          <w:rFonts w:ascii="Times New Roman" w:eastAsia="Times New Roman" w:hAnsi="Times New Roman" w:cs="Times New Roman"/>
        </w:rPr>
        <w:t xml:space="preserve"> are. </w:t>
      </w:r>
      <w:r w:rsidR="00736A41">
        <w:rPr>
          <w:rFonts w:ascii="Times New Roman" w:eastAsia="Times New Roman" w:hAnsi="Times New Roman" w:cs="Times New Roman"/>
        </w:rPr>
        <w:t xml:space="preserve">Additionally, economics </w:t>
      </w:r>
      <w:r w:rsidR="00241B28">
        <w:rPr>
          <w:rFonts w:ascii="Times New Roman" w:eastAsia="Times New Roman" w:hAnsi="Times New Roman" w:cs="Times New Roman"/>
        </w:rPr>
        <w:t>will have an influence on if a student can go into a graduate program</w:t>
      </w:r>
      <w:r w:rsidR="00827F02">
        <w:rPr>
          <w:rFonts w:ascii="Times New Roman" w:eastAsia="Times New Roman" w:hAnsi="Times New Roman" w:cs="Times New Roman"/>
        </w:rPr>
        <w:t>.</w:t>
      </w:r>
      <w:r w:rsidR="000E7AA2">
        <w:rPr>
          <w:rFonts w:ascii="Times New Roman" w:eastAsia="Times New Roman" w:hAnsi="Times New Roman" w:cs="Times New Roman"/>
        </w:rPr>
        <w:t xml:space="preserve"> The economic divide in Nassau County and </w:t>
      </w:r>
      <w:r w:rsidR="00CA3D3A">
        <w:rPr>
          <w:rFonts w:ascii="Times New Roman" w:eastAsia="Times New Roman" w:hAnsi="Times New Roman" w:cs="Times New Roman"/>
        </w:rPr>
        <w:t>Lo</w:t>
      </w:r>
      <w:r w:rsidR="00AE5D35">
        <w:rPr>
          <w:rFonts w:ascii="Times New Roman" w:eastAsia="Times New Roman" w:hAnsi="Times New Roman" w:cs="Times New Roman"/>
        </w:rPr>
        <w:t>n</w:t>
      </w:r>
      <w:r w:rsidR="00CA3D3A">
        <w:rPr>
          <w:rFonts w:ascii="Times New Roman" w:eastAsia="Times New Roman" w:hAnsi="Times New Roman" w:cs="Times New Roman"/>
        </w:rPr>
        <w:t xml:space="preserve">g Island shows itself in these numbers, but </w:t>
      </w:r>
      <w:r w:rsidR="00AE5D35">
        <w:rPr>
          <w:rFonts w:ascii="Times New Roman" w:eastAsia="Times New Roman" w:hAnsi="Times New Roman" w:cs="Times New Roman"/>
        </w:rPr>
        <w:t>getting a job post-graduation can give students some revenue to continue their education. When you do workforce analysis, what percentages are minorities</w:t>
      </w:r>
      <w:r w:rsidR="007911E7">
        <w:rPr>
          <w:rFonts w:ascii="Times New Roman" w:eastAsia="Times New Roman" w:hAnsi="Times New Roman" w:cs="Times New Roman"/>
        </w:rPr>
        <w:t xml:space="preserve"> in management and supervising positions, rather than </w:t>
      </w:r>
      <w:r w:rsidR="0037421E">
        <w:rPr>
          <w:rFonts w:ascii="Times New Roman" w:eastAsia="Times New Roman" w:hAnsi="Times New Roman" w:cs="Times New Roman"/>
        </w:rPr>
        <w:t xml:space="preserve">what staff you have?  </w:t>
      </w:r>
    </w:p>
    <w:p w14:paraId="08885185" w14:textId="77777777" w:rsidR="00B03CF4" w:rsidRDefault="00B03CF4" w:rsidP="75B648EB">
      <w:pPr>
        <w:spacing w:after="0" w:line="240" w:lineRule="auto"/>
        <w:rPr>
          <w:rFonts w:ascii="Times New Roman" w:eastAsia="Times New Roman" w:hAnsi="Times New Roman" w:cs="Times New Roman"/>
        </w:rPr>
      </w:pPr>
    </w:p>
    <w:p w14:paraId="118CECC5" w14:textId="55D025EF" w:rsidR="00B03CF4" w:rsidRDefault="00B03CF4" w:rsidP="75B648EB">
      <w:pPr>
        <w:spacing w:after="0" w:line="240" w:lineRule="auto"/>
        <w:rPr>
          <w:rFonts w:ascii="Times New Roman" w:eastAsia="Times New Roman" w:hAnsi="Times New Roman" w:cs="Times New Roman"/>
        </w:rPr>
      </w:pPr>
      <w:r w:rsidRPr="6EC285B5">
        <w:rPr>
          <w:rFonts w:ascii="Times New Roman" w:eastAsia="Times New Roman" w:hAnsi="Times New Roman" w:cs="Times New Roman"/>
          <w:color w:val="201F1E"/>
        </w:rPr>
        <w:t xml:space="preserve">Chair Makhijani </w:t>
      </w:r>
      <w:r>
        <w:rPr>
          <w:rFonts w:ascii="Times New Roman" w:eastAsia="Times New Roman" w:hAnsi="Times New Roman" w:cs="Times New Roman"/>
          <w:color w:val="201F1E"/>
        </w:rPr>
        <w:t>introduced the newest council member</w:t>
      </w:r>
      <w:r w:rsidR="00431806">
        <w:rPr>
          <w:rFonts w:ascii="Times New Roman" w:eastAsia="Times New Roman" w:hAnsi="Times New Roman" w:cs="Times New Roman"/>
          <w:color w:val="201F1E"/>
        </w:rPr>
        <w:t xml:space="preserve">, </w:t>
      </w:r>
      <w:r>
        <w:rPr>
          <w:rFonts w:ascii="Times New Roman" w:eastAsia="Times New Roman" w:hAnsi="Times New Roman" w:cs="Times New Roman"/>
        </w:rPr>
        <w:t>Dr. Fiore Lopez</w:t>
      </w:r>
      <w:r w:rsidR="00431806">
        <w:rPr>
          <w:rFonts w:ascii="Times New Roman" w:eastAsia="Times New Roman" w:hAnsi="Times New Roman" w:cs="Times New Roman"/>
        </w:rPr>
        <w:t>. She received her Bachelor’s from Hunter College</w:t>
      </w:r>
      <w:r w:rsidR="005806D3">
        <w:rPr>
          <w:rFonts w:ascii="Times New Roman" w:eastAsia="Times New Roman" w:hAnsi="Times New Roman" w:cs="Times New Roman"/>
        </w:rPr>
        <w:t>, her M</w:t>
      </w:r>
      <w:r w:rsidR="00431806">
        <w:rPr>
          <w:rFonts w:ascii="Times New Roman" w:eastAsia="Times New Roman" w:hAnsi="Times New Roman" w:cs="Times New Roman"/>
        </w:rPr>
        <w:t>aster</w:t>
      </w:r>
      <w:r w:rsidR="005806D3">
        <w:rPr>
          <w:rFonts w:ascii="Times New Roman" w:eastAsia="Times New Roman" w:hAnsi="Times New Roman" w:cs="Times New Roman"/>
        </w:rPr>
        <w:t>’</w:t>
      </w:r>
      <w:r w:rsidR="00431806">
        <w:rPr>
          <w:rFonts w:ascii="Times New Roman" w:eastAsia="Times New Roman" w:hAnsi="Times New Roman" w:cs="Times New Roman"/>
        </w:rPr>
        <w:t>s from NYU</w:t>
      </w:r>
      <w:r w:rsidR="006E1645">
        <w:rPr>
          <w:rFonts w:ascii="Times New Roman" w:eastAsia="Times New Roman" w:hAnsi="Times New Roman" w:cs="Times New Roman"/>
        </w:rPr>
        <w:t>,</w:t>
      </w:r>
      <w:r w:rsidR="00431806">
        <w:rPr>
          <w:rFonts w:ascii="Times New Roman" w:eastAsia="Times New Roman" w:hAnsi="Times New Roman" w:cs="Times New Roman"/>
        </w:rPr>
        <w:t xml:space="preserve"> and then </w:t>
      </w:r>
      <w:r w:rsidR="005806D3">
        <w:rPr>
          <w:rFonts w:ascii="Times New Roman" w:eastAsia="Times New Roman" w:hAnsi="Times New Roman" w:cs="Times New Roman"/>
        </w:rPr>
        <w:t xml:space="preserve">her </w:t>
      </w:r>
      <w:r w:rsidR="006E1645">
        <w:rPr>
          <w:rFonts w:ascii="Times New Roman" w:eastAsia="Times New Roman" w:hAnsi="Times New Roman" w:cs="Times New Roman"/>
        </w:rPr>
        <w:t>Ph.D.</w:t>
      </w:r>
      <w:r w:rsidR="005806D3">
        <w:rPr>
          <w:rFonts w:ascii="Times New Roman" w:eastAsia="Times New Roman" w:hAnsi="Times New Roman" w:cs="Times New Roman"/>
        </w:rPr>
        <w:t xml:space="preserve"> from Molloy University. </w:t>
      </w:r>
      <w:r w:rsidR="00A24DE6">
        <w:rPr>
          <w:rFonts w:ascii="Times New Roman" w:eastAsia="Times New Roman" w:hAnsi="Times New Roman" w:cs="Times New Roman"/>
        </w:rPr>
        <w:t xml:space="preserve">She is a certified nurse and </w:t>
      </w:r>
      <w:r w:rsidR="006E1645">
        <w:rPr>
          <w:rFonts w:ascii="Times New Roman" w:eastAsia="Times New Roman" w:hAnsi="Times New Roman" w:cs="Times New Roman"/>
        </w:rPr>
        <w:t xml:space="preserve">is </w:t>
      </w:r>
      <w:r w:rsidR="00A24DE6">
        <w:rPr>
          <w:rFonts w:ascii="Times New Roman" w:eastAsia="Times New Roman" w:hAnsi="Times New Roman" w:cs="Times New Roman"/>
        </w:rPr>
        <w:t xml:space="preserve">currently the chief nursing officer at St. Charles Hospital in </w:t>
      </w:r>
      <w:r w:rsidR="006E1645">
        <w:rPr>
          <w:rFonts w:ascii="Times New Roman" w:eastAsia="Times New Roman" w:hAnsi="Times New Roman" w:cs="Times New Roman"/>
        </w:rPr>
        <w:t xml:space="preserve">Port Jefferson. </w:t>
      </w:r>
      <w:r w:rsidR="00215AC0">
        <w:rPr>
          <w:rFonts w:ascii="Times New Roman" w:eastAsia="Times New Roman" w:hAnsi="Times New Roman" w:cs="Times New Roman"/>
        </w:rPr>
        <w:t>Dr. Fiore Lopez</w:t>
      </w:r>
      <w:r w:rsidR="00634C41">
        <w:rPr>
          <w:rFonts w:ascii="Times New Roman" w:eastAsia="Times New Roman" w:hAnsi="Times New Roman" w:cs="Times New Roman"/>
        </w:rPr>
        <w:t xml:space="preserve"> shared t</w:t>
      </w:r>
      <w:r w:rsidR="006519D8">
        <w:rPr>
          <w:rFonts w:ascii="Times New Roman" w:eastAsia="Times New Roman" w:hAnsi="Times New Roman" w:cs="Times New Roman"/>
        </w:rPr>
        <w:t xml:space="preserve">o look into what kind of connections you have between </w:t>
      </w:r>
      <w:r w:rsidR="00733EE2">
        <w:rPr>
          <w:rFonts w:ascii="Times New Roman" w:eastAsia="Times New Roman" w:hAnsi="Times New Roman" w:cs="Times New Roman"/>
        </w:rPr>
        <w:t>graduates</w:t>
      </w:r>
      <w:r w:rsidR="006519D8">
        <w:rPr>
          <w:rFonts w:ascii="Times New Roman" w:eastAsia="Times New Roman" w:hAnsi="Times New Roman" w:cs="Times New Roman"/>
        </w:rPr>
        <w:t xml:space="preserve"> and undergraduates and</w:t>
      </w:r>
      <w:r w:rsidR="00733EE2">
        <w:rPr>
          <w:rFonts w:ascii="Times New Roman" w:eastAsia="Times New Roman" w:hAnsi="Times New Roman" w:cs="Times New Roman"/>
        </w:rPr>
        <w:t xml:space="preserve"> look into a mentoring approach </w:t>
      </w:r>
      <w:r w:rsidR="0036358D">
        <w:rPr>
          <w:rFonts w:ascii="Times New Roman" w:eastAsia="Times New Roman" w:hAnsi="Times New Roman" w:cs="Times New Roman"/>
        </w:rPr>
        <w:t xml:space="preserve">to </w:t>
      </w:r>
      <w:r w:rsidR="009547F1">
        <w:rPr>
          <w:rFonts w:ascii="Times New Roman" w:eastAsia="Times New Roman" w:hAnsi="Times New Roman" w:cs="Times New Roman"/>
        </w:rPr>
        <w:t>want to go into graduate school.</w:t>
      </w:r>
    </w:p>
    <w:p w14:paraId="5DC52F43" w14:textId="77777777" w:rsidR="009547F1" w:rsidRDefault="009547F1" w:rsidP="75B648EB">
      <w:pPr>
        <w:spacing w:after="0" w:line="240" w:lineRule="auto"/>
        <w:rPr>
          <w:rFonts w:ascii="Times New Roman" w:eastAsia="Times New Roman" w:hAnsi="Times New Roman" w:cs="Times New Roman"/>
        </w:rPr>
      </w:pPr>
    </w:p>
    <w:p w14:paraId="1CA4B2AE" w14:textId="0597078B" w:rsidR="009547F1" w:rsidRDefault="009547F1" w:rsidP="75B648EB">
      <w:pPr>
        <w:spacing w:after="0" w:line="240" w:lineRule="auto"/>
        <w:rPr>
          <w:rFonts w:ascii="Times New Roman" w:eastAsia="Times New Roman" w:hAnsi="Times New Roman" w:cs="Times New Roman"/>
        </w:rPr>
      </w:pPr>
      <w:r w:rsidRPr="11F23DF6">
        <w:rPr>
          <w:rFonts w:ascii="Times New Roman" w:eastAsia="Times New Roman" w:hAnsi="Times New Roman" w:cs="Times New Roman"/>
        </w:rPr>
        <w:lastRenderedPageBreak/>
        <w:t>Dr. D'Ambroise</w:t>
      </w:r>
      <w:r>
        <w:rPr>
          <w:rFonts w:ascii="Times New Roman" w:eastAsia="Times New Roman" w:hAnsi="Times New Roman" w:cs="Times New Roman"/>
        </w:rPr>
        <w:t xml:space="preserve"> added that is not an evaluation of one person that we want to think </w:t>
      </w:r>
      <w:proofErr w:type="spellStart"/>
      <w:r>
        <w:rPr>
          <w:rFonts w:ascii="Times New Roman" w:eastAsia="Times New Roman" w:hAnsi="Times New Roman" w:cs="Times New Roman"/>
        </w:rPr>
        <w:t>bout</w:t>
      </w:r>
      <w:proofErr w:type="spellEnd"/>
      <w:r>
        <w:rPr>
          <w:rFonts w:ascii="Times New Roman" w:eastAsia="Times New Roman" w:hAnsi="Times New Roman" w:cs="Times New Roman"/>
        </w:rPr>
        <w:t xml:space="preserve"> but it about everybody in the institution</w:t>
      </w:r>
      <w:r w:rsidR="00130B15">
        <w:rPr>
          <w:rFonts w:ascii="Times New Roman" w:eastAsia="Times New Roman" w:hAnsi="Times New Roman" w:cs="Times New Roman"/>
        </w:rPr>
        <w:t xml:space="preserve">. </w:t>
      </w:r>
      <w:r w:rsidR="00F53788">
        <w:rPr>
          <w:rFonts w:ascii="Times New Roman" w:eastAsia="Times New Roman" w:hAnsi="Times New Roman" w:cs="Times New Roman"/>
        </w:rPr>
        <w:t>The</w:t>
      </w:r>
      <w:r w:rsidR="00130B15">
        <w:rPr>
          <w:rFonts w:ascii="Times New Roman" w:eastAsia="Times New Roman" w:hAnsi="Times New Roman" w:cs="Times New Roman"/>
        </w:rPr>
        <w:t xml:space="preserve"> timelines or structures</w:t>
      </w:r>
      <w:r w:rsidR="00F53788">
        <w:rPr>
          <w:rFonts w:ascii="Times New Roman" w:eastAsia="Times New Roman" w:hAnsi="Times New Roman" w:cs="Times New Roman"/>
        </w:rPr>
        <w:t xml:space="preserve"> of the institution </w:t>
      </w:r>
      <w:r w:rsidR="007D1533">
        <w:rPr>
          <w:rFonts w:ascii="Times New Roman" w:eastAsia="Times New Roman" w:hAnsi="Times New Roman" w:cs="Times New Roman"/>
        </w:rPr>
        <w:t>are</w:t>
      </w:r>
      <w:r w:rsidR="00F53788">
        <w:rPr>
          <w:rFonts w:ascii="Times New Roman" w:eastAsia="Times New Roman" w:hAnsi="Times New Roman" w:cs="Times New Roman"/>
        </w:rPr>
        <w:t xml:space="preserve"> what we need to try and figure out</w:t>
      </w:r>
      <w:r w:rsidR="007D1533">
        <w:rPr>
          <w:rFonts w:ascii="Times New Roman" w:eastAsia="Times New Roman" w:hAnsi="Times New Roman" w:cs="Times New Roman"/>
        </w:rPr>
        <w:t xml:space="preserve"> to be better aligned with DEI. </w:t>
      </w:r>
      <w:r w:rsidR="004A4C84">
        <w:rPr>
          <w:rFonts w:ascii="Times New Roman" w:eastAsia="Times New Roman" w:hAnsi="Times New Roman" w:cs="Times New Roman"/>
        </w:rPr>
        <w:t xml:space="preserve">Even with the DEI courses and </w:t>
      </w:r>
      <w:r w:rsidR="00025FF9">
        <w:rPr>
          <w:rFonts w:ascii="Times New Roman" w:eastAsia="Times New Roman" w:hAnsi="Times New Roman" w:cs="Times New Roman"/>
        </w:rPr>
        <w:t>training</w:t>
      </w:r>
      <w:r w:rsidR="004A4C84">
        <w:rPr>
          <w:rFonts w:ascii="Times New Roman" w:eastAsia="Times New Roman" w:hAnsi="Times New Roman" w:cs="Times New Roman"/>
        </w:rPr>
        <w:t xml:space="preserve"> that she has </w:t>
      </w:r>
      <w:r w:rsidR="00025FF9">
        <w:rPr>
          <w:rFonts w:ascii="Times New Roman" w:eastAsia="Times New Roman" w:hAnsi="Times New Roman" w:cs="Times New Roman"/>
        </w:rPr>
        <w:t>experienced</w:t>
      </w:r>
      <w:r w:rsidR="004A4C84">
        <w:rPr>
          <w:rFonts w:ascii="Times New Roman" w:eastAsia="Times New Roman" w:hAnsi="Times New Roman" w:cs="Times New Roman"/>
        </w:rPr>
        <w:t>, she is still not aware of what mechanisms to put in place to solve these problems.</w:t>
      </w:r>
    </w:p>
    <w:p w14:paraId="0D5D6C6C" w14:textId="77777777" w:rsidR="00C9040C" w:rsidRDefault="00C9040C" w:rsidP="75B648EB">
      <w:pPr>
        <w:spacing w:after="0" w:line="240" w:lineRule="auto"/>
        <w:rPr>
          <w:rFonts w:ascii="Times New Roman" w:eastAsia="Times New Roman" w:hAnsi="Times New Roman" w:cs="Times New Roman"/>
        </w:rPr>
      </w:pPr>
    </w:p>
    <w:p w14:paraId="4BA232B2" w14:textId="02B64A5B" w:rsidR="00C9040C" w:rsidRDefault="00C9040C" w:rsidP="75B648EB">
      <w:pPr>
        <w:spacing w:after="0" w:line="240" w:lineRule="auto"/>
        <w:rPr>
          <w:rFonts w:ascii="Times New Roman" w:eastAsia="Times New Roman" w:hAnsi="Times New Roman" w:cs="Times New Roman"/>
        </w:rPr>
      </w:pPr>
      <w:r w:rsidRPr="6EC285B5">
        <w:rPr>
          <w:rFonts w:ascii="Times New Roman" w:eastAsia="Times New Roman" w:hAnsi="Times New Roman" w:cs="Times New Roman"/>
          <w:color w:val="201F1E"/>
        </w:rPr>
        <w:t>Chair Makhijani</w:t>
      </w:r>
      <w:r>
        <w:rPr>
          <w:rFonts w:ascii="Times New Roman" w:eastAsia="Times New Roman" w:hAnsi="Times New Roman" w:cs="Times New Roman"/>
          <w:color w:val="201F1E"/>
        </w:rPr>
        <w:t xml:space="preserve"> shared that the former Chief Judge</w:t>
      </w:r>
      <w:r w:rsidR="00825189">
        <w:rPr>
          <w:rFonts w:ascii="Times New Roman" w:eastAsia="Times New Roman" w:hAnsi="Times New Roman" w:cs="Times New Roman"/>
          <w:color w:val="201F1E"/>
        </w:rPr>
        <w:t xml:space="preserve"> charged </w:t>
      </w:r>
      <w:r w:rsidR="00AC56AD">
        <w:rPr>
          <w:rFonts w:ascii="Times New Roman" w:eastAsia="Times New Roman" w:hAnsi="Times New Roman" w:cs="Times New Roman"/>
          <w:color w:val="201F1E"/>
        </w:rPr>
        <w:t>Jay Johnson to look into the court system and identify any DEI issues</w:t>
      </w:r>
      <w:r w:rsidR="00E432A2">
        <w:rPr>
          <w:rFonts w:ascii="Times New Roman" w:eastAsia="Times New Roman" w:hAnsi="Times New Roman" w:cs="Times New Roman"/>
          <w:color w:val="201F1E"/>
        </w:rPr>
        <w:t>,</w:t>
      </w:r>
      <w:r w:rsidR="00316A59">
        <w:rPr>
          <w:rFonts w:ascii="Times New Roman" w:eastAsia="Times New Roman" w:hAnsi="Times New Roman" w:cs="Times New Roman"/>
          <w:color w:val="201F1E"/>
        </w:rPr>
        <w:t xml:space="preserve"> </w:t>
      </w:r>
      <w:r w:rsidR="00E432A2">
        <w:rPr>
          <w:rFonts w:ascii="Times New Roman" w:eastAsia="Times New Roman" w:hAnsi="Times New Roman" w:cs="Times New Roman"/>
          <w:color w:val="201F1E"/>
        </w:rPr>
        <w:t>which</w:t>
      </w:r>
      <w:r w:rsidR="00316A59">
        <w:rPr>
          <w:rFonts w:ascii="Times New Roman" w:eastAsia="Times New Roman" w:hAnsi="Times New Roman" w:cs="Times New Roman"/>
          <w:color w:val="201F1E"/>
        </w:rPr>
        <w:t xml:space="preserve"> resulted in a </w:t>
      </w:r>
      <w:r w:rsidR="00E432A2">
        <w:rPr>
          <w:rFonts w:ascii="Times New Roman" w:eastAsia="Times New Roman" w:hAnsi="Times New Roman" w:cs="Times New Roman"/>
          <w:color w:val="201F1E"/>
        </w:rPr>
        <w:t>100-page</w:t>
      </w:r>
      <w:r w:rsidR="00316A59">
        <w:rPr>
          <w:rFonts w:ascii="Times New Roman" w:eastAsia="Times New Roman" w:hAnsi="Times New Roman" w:cs="Times New Roman"/>
          <w:color w:val="201F1E"/>
        </w:rPr>
        <w:t xml:space="preserve"> report. This Jay Johnson report </w:t>
      </w:r>
      <w:r w:rsidR="00E432A2">
        <w:rPr>
          <w:rFonts w:ascii="Times New Roman" w:eastAsia="Times New Roman" w:hAnsi="Times New Roman" w:cs="Times New Roman"/>
          <w:color w:val="201F1E"/>
        </w:rPr>
        <w:t>identified</w:t>
      </w:r>
      <w:r w:rsidR="00316A59">
        <w:rPr>
          <w:rFonts w:ascii="Times New Roman" w:eastAsia="Times New Roman" w:hAnsi="Times New Roman" w:cs="Times New Roman"/>
          <w:color w:val="201F1E"/>
        </w:rPr>
        <w:t xml:space="preserve"> many </w:t>
      </w:r>
      <w:r w:rsidR="00E432A2">
        <w:rPr>
          <w:rFonts w:ascii="Times New Roman" w:eastAsia="Times New Roman" w:hAnsi="Times New Roman" w:cs="Times New Roman"/>
          <w:color w:val="201F1E"/>
        </w:rPr>
        <w:t>shortcomings</w:t>
      </w:r>
      <w:r w:rsidR="00323F61">
        <w:rPr>
          <w:rFonts w:ascii="Times New Roman" w:eastAsia="Times New Roman" w:hAnsi="Times New Roman" w:cs="Times New Roman"/>
          <w:color w:val="201F1E"/>
        </w:rPr>
        <w:t xml:space="preserve"> in the court system</w:t>
      </w:r>
      <w:r w:rsidR="00E432A2">
        <w:rPr>
          <w:rFonts w:ascii="Times New Roman" w:eastAsia="Times New Roman" w:hAnsi="Times New Roman" w:cs="Times New Roman"/>
          <w:color w:val="201F1E"/>
        </w:rPr>
        <w:t xml:space="preserve">, including staffing. </w:t>
      </w:r>
    </w:p>
    <w:p w14:paraId="77194B7B" w14:textId="48263EFF" w:rsidR="296D9DB9" w:rsidRDefault="296D9DB9" w:rsidP="75B648EB">
      <w:pPr>
        <w:spacing w:after="0" w:line="240" w:lineRule="auto"/>
        <w:rPr>
          <w:rFonts w:ascii="Times New Roman" w:eastAsia="Times New Roman" w:hAnsi="Times New Roman" w:cs="Times New Roman"/>
        </w:rPr>
      </w:pPr>
    </w:p>
    <w:p w14:paraId="22D360BB" w14:textId="44FFA44F" w:rsidR="61DDB953" w:rsidRDefault="25B7CDD1" w:rsidP="6EC285B5">
      <w:pPr>
        <w:tabs>
          <w:tab w:val="left" w:pos="1200"/>
        </w:tabs>
        <w:spacing w:after="160" w:line="259" w:lineRule="auto"/>
        <w:rPr>
          <w:rFonts w:ascii="Times New Roman" w:eastAsia="Times New Roman" w:hAnsi="Times New Roman" w:cs="Times New Roman"/>
        </w:rPr>
      </w:pPr>
      <w:r w:rsidRPr="6EC285B5">
        <w:rPr>
          <w:rFonts w:ascii="Times New Roman" w:eastAsia="Times New Roman" w:hAnsi="Times New Roman" w:cs="Times New Roman"/>
        </w:rPr>
        <w:t>The President</w:t>
      </w:r>
      <w:r w:rsidR="00571D18">
        <w:rPr>
          <w:rFonts w:ascii="Times New Roman" w:eastAsia="Times New Roman" w:hAnsi="Times New Roman" w:cs="Times New Roman"/>
        </w:rPr>
        <w:t xml:space="preserve"> asked if the members could craft an email and share what is happening in </w:t>
      </w:r>
      <w:r w:rsidR="00277275">
        <w:rPr>
          <w:rFonts w:ascii="Times New Roman" w:eastAsia="Times New Roman" w:hAnsi="Times New Roman" w:cs="Times New Roman"/>
        </w:rPr>
        <w:t>their organizations</w:t>
      </w:r>
      <w:r w:rsidR="00571D18">
        <w:rPr>
          <w:rFonts w:ascii="Times New Roman" w:eastAsia="Times New Roman" w:hAnsi="Times New Roman" w:cs="Times New Roman"/>
        </w:rPr>
        <w:t xml:space="preserve"> to ensure th</w:t>
      </w:r>
      <w:r w:rsidR="00277275">
        <w:rPr>
          <w:rFonts w:ascii="Times New Roman" w:eastAsia="Times New Roman" w:hAnsi="Times New Roman" w:cs="Times New Roman"/>
        </w:rPr>
        <w:t>is DEI-J effort</w:t>
      </w:r>
      <w:r w:rsidR="009A2552">
        <w:rPr>
          <w:rFonts w:ascii="Times New Roman" w:eastAsia="Times New Roman" w:hAnsi="Times New Roman" w:cs="Times New Roman"/>
        </w:rPr>
        <w:t xml:space="preserve"> to ensure</w:t>
      </w:r>
      <w:r w:rsidR="00277275">
        <w:rPr>
          <w:rFonts w:ascii="Times New Roman" w:eastAsia="Times New Roman" w:hAnsi="Times New Roman" w:cs="Times New Roman"/>
        </w:rPr>
        <w:t xml:space="preserve">. </w:t>
      </w:r>
      <w:r w:rsidRPr="6EC285B5">
        <w:rPr>
          <w:rFonts w:ascii="Times New Roman" w:eastAsia="Times New Roman" w:hAnsi="Times New Roman" w:cs="Times New Roman"/>
        </w:rPr>
        <w:t xml:space="preserve"> </w:t>
      </w:r>
      <w:r w:rsidR="00277275">
        <w:rPr>
          <w:rFonts w:ascii="Times New Roman" w:eastAsia="Times New Roman" w:hAnsi="Times New Roman" w:cs="Times New Roman"/>
        </w:rPr>
        <w:t xml:space="preserve">He then </w:t>
      </w:r>
      <w:r w:rsidRPr="6EC285B5">
        <w:rPr>
          <w:rFonts w:ascii="Times New Roman" w:eastAsia="Times New Roman" w:hAnsi="Times New Roman" w:cs="Times New Roman"/>
        </w:rPr>
        <w:t>closed his report.</w:t>
      </w:r>
    </w:p>
    <w:p w14:paraId="27A0F7B0" w14:textId="6DD543EF" w:rsidR="6EC285B5" w:rsidRDefault="6EC285B5" w:rsidP="6EC285B5">
      <w:pPr>
        <w:tabs>
          <w:tab w:val="left" w:pos="1200"/>
        </w:tabs>
        <w:spacing w:after="160" w:line="259" w:lineRule="auto"/>
        <w:rPr>
          <w:rFonts w:ascii="Times New Roman" w:eastAsia="Times New Roman" w:hAnsi="Times New Roman" w:cs="Times New Roman"/>
        </w:rPr>
      </w:pPr>
    </w:p>
    <w:p w14:paraId="1924F1B5" w14:textId="0D691AD2" w:rsidR="004745C9" w:rsidRPr="006153F7" w:rsidRDefault="000F47EB" w:rsidP="589F0276">
      <w:pPr>
        <w:pStyle w:val="ListNumber2"/>
        <w:rPr>
          <w:rFonts w:ascii="Times New Roman" w:hAnsi="Times New Roman" w:cs="Times New Roman"/>
          <w:b/>
          <w:bCs/>
        </w:rPr>
      </w:pPr>
      <w:r>
        <w:rPr>
          <w:rFonts w:ascii="Times New Roman" w:hAnsi="Times New Roman" w:cs="Times New Roman"/>
          <w:b/>
          <w:bCs/>
        </w:rPr>
        <w:t>Chair Report</w:t>
      </w:r>
      <w:r w:rsidR="005F54CD">
        <w:rPr>
          <w:rFonts w:ascii="Times New Roman" w:hAnsi="Times New Roman" w:cs="Times New Roman"/>
          <w:b/>
          <w:bCs/>
        </w:rPr>
        <w:t>,</w:t>
      </w:r>
      <w:r w:rsidR="303C70BB" w:rsidRPr="589F0276">
        <w:rPr>
          <w:rFonts w:ascii="Times New Roman" w:hAnsi="Times New Roman" w:cs="Times New Roman"/>
          <w:b/>
          <w:bCs/>
        </w:rPr>
        <w:t xml:space="preserve"> Chair Makhijani</w:t>
      </w:r>
    </w:p>
    <w:p w14:paraId="463AAD52" w14:textId="344B149C" w:rsidR="005F54CD" w:rsidRDefault="721FB0E0" w:rsidP="005F54CD">
      <w:pPr>
        <w:spacing w:after="0"/>
        <w:rPr>
          <w:rFonts w:ascii="Times New Roman" w:eastAsia="Times New Roman" w:hAnsi="Times New Roman" w:cs="Times New Roman"/>
          <w:color w:val="201F1E"/>
        </w:rPr>
      </w:pPr>
      <w:r w:rsidRPr="41ED25D9">
        <w:rPr>
          <w:rFonts w:ascii="Times New Roman" w:eastAsia="Times New Roman" w:hAnsi="Times New Roman" w:cs="Times New Roman"/>
          <w:color w:val="201F1E"/>
        </w:rPr>
        <w:t xml:space="preserve">Chair Makhijani started her report by </w:t>
      </w:r>
      <w:r w:rsidR="24DC7E3E" w:rsidRPr="41ED25D9">
        <w:rPr>
          <w:rFonts w:ascii="Times New Roman" w:eastAsia="Times New Roman" w:hAnsi="Times New Roman" w:cs="Times New Roman"/>
          <w:color w:val="201F1E"/>
        </w:rPr>
        <w:t xml:space="preserve">sharing </w:t>
      </w:r>
      <w:r w:rsidR="009A2552">
        <w:rPr>
          <w:rFonts w:ascii="Times New Roman" w:eastAsia="Times New Roman" w:hAnsi="Times New Roman" w:cs="Times New Roman"/>
          <w:color w:val="201F1E"/>
        </w:rPr>
        <w:t>that she will</w:t>
      </w:r>
      <w:r w:rsidR="000F47EB">
        <w:rPr>
          <w:rFonts w:ascii="Times New Roman" w:eastAsia="Times New Roman" w:hAnsi="Times New Roman" w:cs="Times New Roman"/>
          <w:color w:val="201F1E"/>
        </w:rPr>
        <w:t xml:space="preserve"> skip the Old </w:t>
      </w:r>
      <w:r w:rsidR="005F54CD">
        <w:rPr>
          <w:rFonts w:ascii="Times New Roman" w:eastAsia="Times New Roman" w:hAnsi="Times New Roman" w:cs="Times New Roman"/>
          <w:color w:val="201F1E"/>
        </w:rPr>
        <w:t xml:space="preserve">Business portion of the meeting </w:t>
      </w:r>
      <w:r w:rsidR="002A6F1E">
        <w:rPr>
          <w:rFonts w:ascii="Times New Roman" w:eastAsia="Times New Roman" w:hAnsi="Times New Roman" w:cs="Times New Roman"/>
          <w:color w:val="201F1E"/>
        </w:rPr>
        <w:t xml:space="preserve">and have it ready to discuss for the next meeting. </w:t>
      </w:r>
    </w:p>
    <w:p w14:paraId="4D33E8CB" w14:textId="77777777" w:rsidR="00BF09F3" w:rsidRDefault="00BF09F3" w:rsidP="005F54CD">
      <w:pPr>
        <w:spacing w:after="0"/>
        <w:rPr>
          <w:rFonts w:ascii="Times New Roman" w:eastAsia="Times New Roman" w:hAnsi="Times New Roman" w:cs="Times New Roman"/>
          <w:color w:val="201F1E"/>
        </w:rPr>
      </w:pPr>
    </w:p>
    <w:p w14:paraId="284E8679" w14:textId="7DBC9204" w:rsidR="5126D12C" w:rsidRDefault="589F0276" w:rsidP="005F54CD">
      <w:pPr>
        <w:spacing w:after="0"/>
        <w:rPr>
          <w:rFonts w:ascii="Times New Roman" w:eastAsia="Times New Roman" w:hAnsi="Times New Roman" w:cs="Times New Roman"/>
        </w:rPr>
      </w:pPr>
      <w:r w:rsidRPr="589F0276">
        <w:rPr>
          <w:rFonts w:ascii="Times New Roman" w:eastAsia="Times New Roman" w:hAnsi="Times New Roman" w:cs="Times New Roman"/>
        </w:rPr>
        <w:t>The Chair closed her report.</w:t>
      </w:r>
    </w:p>
    <w:p w14:paraId="1CEF29E1" w14:textId="1FCDD8F3" w:rsidR="5126D12C" w:rsidRDefault="5126D12C" w:rsidP="589F0276">
      <w:pPr>
        <w:pStyle w:val="ListNumber"/>
        <w:numPr>
          <w:ilvl w:val="0"/>
          <w:numId w:val="0"/>
        </w:numPr>
        <w:spacing w:after="0"/>
        <w:rPr>
          <w:rFonts w:ascii="Times New Roman" w:eastAsia="Times New Roman" w:hAnsi="Times New Roman" w:cs="Times New Roman"/>
        </w:rPr>
      </w:pPr>
    </w:p>
    <w:p w14:paraId="402A3968" w14:textId="77CB4B65" w:rsidR="5126D12C" w:rsidRDefault="589F0276" w:rsidP="589F0276">
      <w:pPr>
        <w:pStyle w:val="ListNumber2"/>
        <w:spacing w:after="0"/>
        <w:rPr>
          <w:b/>
          <w:bCs/>
        </w:rPr>
      </w:pPr>
      <w:r w:rsidRPr="589F0276">
        <w:rPr>
          <w:rFonts w:ascii="Times New Roman" w:hAnsi="Times New Roman" w:cs="Times New Roman"/>
          <w:b/>
          <w:bCs/>
        </w:rPr>
        <w:t>New Business</w:t>
      </w:r>
    </w:p>
    <w:p w14:paraId="53082EB2" w14:textId="19CEC471" w:rsidR="21D613F2" w:rsidRDefault="21D613F2" w:rsidP="296D9DB9">
      <w:pPr>
        <w:pStyle w:val="ListNumber2"/>
        <w:numPr>
          <w:ilvl w:val="0"/>
          <w:numId w:val="0"/>
        </w:numPr>
        <w:spacing w:after="0"/>
        <w:rPr>
          <w:rFonts w:ascii="Times New Roman" w:hAnsi="Times New Roman" w:cs="Times New Roman"/>
          <w:b/>
          <w:bCs/>
        </w:rPr>
      </w:pPr>
    </w:p>
    <w:p w14:paraId="1C4C1246" w14:textId="33F456F0" w:rsidR="21D613F2" w:rsidRDefault="589F0276" w:rsidP="41ED25D9">
      <w:pPr>
        <w:rPr>
          <w:rFonts w:ascii="Times New Roman" w:eastAsia="Times New Roman" w:hAnsi="Times New Roman" w:cs="Times New Roman"/>
          <w:b/>
          <w:bCs/>
          <w:highlight w:val="yellow"/>
        </w:rPr>
      </w:pPr>
      <w:r w:rsidRPr="41ED25D9">
        <w:rPr>
          <w:rFonts w:ascii="Times New Roman" w:eastAsia="Times New Roman" w:hAnsi="Times New Roman" w:cs="Times New Roman"/>
          <w:b/>
          <w:bCs/>
        </w:rPr>
        <w:t xml:space="preserve">Faculty Senate Chair Report </w:t>
      </w:r>
    </w:p>
    <w:p w14:paraId="4E456325" w14:textId="4CD516EE" w:rsidR="6555BEE2" w:rsidRDefault="68CE4B53" w:rsidP="11F23DF6">
      <w:pPr>
        <w:pStyle w:val="ListNumber"/>
        <w:numPr>
          <w:ilvl w:val="0"/>
          <w:numId w:val="0"/>
        </w:numPr>
        <w:spacing w:after="0"/>
        <w:rPr>
          <w:rFonts w:ascii="Times New Roman" w:eastAsia="Times New Roman" w:hAnsi="Times New Roman" w:cs="Times New Roman"/>
        </w:rPr>
      </w:pPr>
      <w:r w:rsidRPr="11F23DF6">
        <w:rPr>
          <w:rFonts w:ascii="Times New Roman" w:eastAsia="Times New Roman" w:hAnsi="Times New Roman" w:cs="Times New Roman"/>
        </w:rPr>
        <w:t>Dr. D</w:t>
      </w:r>
      <w:r w:rsidR="6F6CB28A" w:rsidRPr="11F23DF6">
        <w:rPr>
          <w:rFonts w:ascii="Times New Roman" w:eastAsia="Times New Roman" w:hAnsi="Times New Roman" w:cs="Times New Roman"/>
        </w:rPr>
        <w:t>'</w:t>
      </w:r>
      <w:r w:rsidRPr="11F23DF6">
        <w:rPr>
          <w:rFonts w:ascii="Times New Roman" w:eastAsia="Times New Roman" w:hAnsi="Times New Roman" w:cs="Times New Roman"/>
        </w:rPr>
        <w:t>Ambroise shared th</w:t>
      </w:r>
      <w:r w:rsidR="00C36954">
        <w:rPr>
          <w:rFonts w:ascii="Times New Roman" w:eastAsia="Times New Roman" w:hAnsi="Times New Roman" w:cs="Times New Roman"/>
        </w:rPr>
        <w:t>at there have not been any</w:t>
      </w:r>
      <w:r w:rsidR="00F86867">
        <w:rPr>
          <w:rFonts w:ascii="Times New Roman" w:eastAsia="Times New Roman" w:hAnsi="Times New Roman" w:cs="Times New Roman"/>
        </w:rPr>
        <w:t xml:space="preserve"> major</w:t>
      </w:r>
      <w:r w:rsidR="00C36954">
        <w:rPr>
          <w:rFonts w:ascii="Times New Roman" w:eastAsia="Times New Roman" w:hAnsi="Times New Roman" w:cs="Times New Roman"/>
        </w:rPr>
        <w:t xml:space="preserve"> changes or updates from her last report</w:t>
      </w:r>
      <w:r w:rsidRPr="11F23DF6">
        <w:rPr>
          <w:rFonts w:ascii="Times New Roman" w:eastAsia="Times New Roman" w:hAnsi="Times New Roman" w:cs="Times New Roman"/>
        </w:rPr>
        <w:t xml:space="preserve">. </w:t>
      </w:r>
    </w:p>
    <w:p w14:paraId="3F078832" w14:textId="77777777" w:rsidR="00F86867" w:rsidRDefault="00F86867" w:rsidP="11F23DF6">
      <w:pPr>
        <w:pStyle w:val="ListNumber"/>
        <w:numPr>
          <w:ilvl w:val="0"/>
          <w:numId w:val="0"/>
        </w:numPr>
        <w:spacing w:after="0"/>
        <w:rPr>
          <w:rFonts w:ascii="Times New Roman" w:eastAsia="Times New Roman" w:hAnsi="Times New Roman" w:cs="Times New Roman"/>
        </w:rPr>
      </w:pPr>
    </w:p>
    <w:p w14:paraId="79C48430" w14:textId="1C1F2167" w:rsidR="00F86867" w:rsidRDefault="00504FB5" w:rsidP="11F23DF6">
      <w:pPr>
        <w:pStyle w:val="ListNumber"/>
        <w:numPr>
          <w:ilvl w:val="0"/>
          <w:numId w:val="0"/>
        </w:numPr>
        <w:spacing w:after="0"/>
        <w:rPr>
          <w:rFonts w:ascii="Times New Roman" w:eastAsia="Times New Roman" w:hAnsi="Times New Roman" w:cs="Times New Roman"/>
        </w:rPr>
      </w:pPr>
      <w:r>
        <w:rPr>
          <w:rFonts w:ascii="Times New Roman" w:eastAsia="Times New Roman" w:hAnsi="Times New Roman" w:cs="Times New Roman"/>
        </w:rPr>
        <w:t xml:space="preserve">She has been partnering with Dr. Quarless </w:t>
      </w:r>
      <w:r w:rsidR="00532E45">
        <w:rPr>
          <w:rFonts w:ascii="Times New Roman" w:eastAsia="Times New Roman" w:hAnsi="Times New Roman" w:cs="Times New Roman"/>
        </w:rPr>
        <w:t xml:space="preserve">to address some issues on distance learning </w:t>
      </w:r>
      <w:r w:rsidR="00441C2A">
        <w:rPr>
          <w:rFonts w:ascii="Times New Roman" w:eastAsia="Times New Roman" w:hAnsi="Times New Roman" w:cs="Times New Roman"/>
        </w:rPr>
        <w:t xml:space="preserve">and creating a joint faculty governance committee to figure </w:t>
      </w:r>
      <w:r w:rsidR="00220E4D">
        <w:rPr>
          <w:rFonts w:ascii="Times New Roman" w:eastAsia="Times New Roman" w:hAnsi="Times New Roman" w:cs="Times New Roman"/>
        </w:rPr>
        <w:t>out</w:t>
      </w:r>
      <w:r w:rsidR="00441C2A">
        <w:rPr>
          <w:rFonts w:ascii="Times New Roman" w:eastAsia="Times New Roman" w:hAnsi="Times New Roman" w:cs="Times New Roman"/>
        </w:rPr>
        <w:t xml:space="preserve"> how </w:t>
      </w:r>
      <w:r w:rsidR="00B830C8">
        <w:rPr>
          <w:rFonts w:ascii="Times New Roman" w:eastAsia="Times New Roman" w:hAnsi="Times New Roman" w:cs="Times New Roman"/>
        </w:rPr>
        <w:t>we can</w:t>
      </w:r>
      <w:r w:rsidR="00441C2A">
        <w:rPr>
          <w:rFonts w:ascii="Times New Roman" w:eastAsia="Times New Roman" w:hAnsi="Times New Roman" w:cs="Times New Roman"/>
        </w:rPr>
        <w:t xml:space="preserve"> advertise</w:t>
      </w:r>
      <w:r w:rsidR="00220E4D">
        <w:rPr>
          <w:rFonts w:ascii="Times New Roman" w:eastAsia="Times New Roman" w:hAnsi="Times New Roman" w:cs="Times New Roman"/>
        </w:rPr>
        <w:t xml:space="preserve"> the various modalities in a way th</w:t>
      </w:r>
      <w:r w:rsidR="00B830C8">
        <w:rPr>
          <w:rFonts w:ascii="Times New Roman" w:eastAsia="Times New Roman" w:hAnsi="Times New Roman" w:cs="Times New Roman"/>
        </w:rPr>
        <w:t>at meets the needs of both faculty and students</w:t>
      </w:r>
      <w:r w:rsidR="00B74C0F">
        <w:rPr>
          <w:rFonts w:ascii="Times New Roman" w:eastAsia="Times New Roman" w:hAnsi="Times New Roman" w:cs="Times New Roman"/>
        </w:rPr>
        <w:t>.</w:t>
      </w:r>
    </w:p>
    <w:p w14:paraId="2F4A0D20" w14:textId="77777777" w:rsidR="00B74C0F" w:rsidRDefault="00B74C0F" w:rsidP="11F23DF6">
      <w:pPr>
        <w:pStyle w:val="ListNumber"/>
        <w:numPr>
          <w:ilvl w:val="0"/>
          <w:numId w:val="0"/>
        </w:numPr>
        <w:spacing w:after="0"/>
        <w:rPr>
          <w:rFonts w:ascii="Times New Roman" w:eastAsia="Times New Roman" w:hAnsi="Times New Roman" w:cs="Times New Roman"/>
        </w:rPr>
      </w:pPr>
    </w:p>
    <w:p w14:paraId="5A253858" w14:textId="4B039328" w:rsidR="00B74C0F" w:rsidRDefault="00B74C0F" w:rsidP="11F23DF6">
      <w:pPr>
        <w:pStyle w:val="ListNumber"/>
        <w:numPr>
          <w:ilvl w:val="0"/>
          <w:numId w:val="0"/>
        </w:numPr>
        <w:spacing w:after="0"/>
        <w:rPr>
          <w:rFonts w:ascii="Times New Roman" w:eastAsia="Times New Roman" w:hAnsi="Times New Roman" w:cs="Times New Roman"/>
        </w:rPr>
      </w:pPr>
      <w:r w:rsidRPr="11F23DF6">
        <w:rPr>
          <w:rFonts w:ascii="Times New Roman" w:eastAsia="Times New Roman" w:hAnsi="Times New Roman" w:cs="Times New Roman"/>
        </w:rPr>
        <w:t>Dr. D'Ambroise</w:t>
      </w:r>
      <w:r w:rsidRPr="00B74C0F">
        <w:rPr>
          <w:rFonts w:ascii="Times New Roman" w:eastAsia="Times New Roman" w:hAnsi="Times New Roman" w:cs="Times New Roman"/>
        </w:rPr>
        <w:t xml:space="preserve"> </w:t>
      </w:r>
      <w:r w:rsidRPr="589F0276">
        <w:rPr>
          <w:rFonts w:ascii="Times New Roman" w:eastAsia="Times New Roman" w:hAnsi="Times New Roman" w:cs="Times New Roman"/>
        </w:rPr>
        <w:t>closed her report</w:t>
      </w:r>
      <w:r>
        <w:rPr>
          <w:rFonts w:ascii="Times New Roman" w:eastAsia="Times New Roman" w:hAnsi="Times New Roman" w:cs="Times New Roman"/>
        </w:rPr>
        <w:t>.</w:t>
      </w:r>
    </w:p>
    <w:p w14:paraId="5195DC4F" w14:textId="6AE1152C" w:rsidR="6555BEE2" w:rsidRDefault="6555BEE2" w:rsidP="6555BEE2">
      <w:pPr>
        <w:pStyle w:val="ListNumber"/>
        <w:numPr>
          <w:ilvl w:val="0"/>
          <w:numId w:val="0"/>
        </w:numPr>
        <w:spacing w:after="0"/>
        <w:rPr>
          <w:rFonts w:ascii="Times New Roman" w:eastAsia="Times New Roman" w:hAnsi="Times New Roman" w:cs="Times New Roman"/>
        </w:rPr>
      </w:pPr>
    </w:p>
    <w:p w14:paraId="19EE2F37" w14:textId="52C87A85" w:rsidR="21D613F2" w:rsidRDefault="589F0276" w:rsidP="589F0276">
      <w:pPr>
        <w:pStyle w:val="ListNumber"/>
        <w:numPr>
          <w:ilvl w:val="0"/>
          <w:numId w:val="0"/>
        </w:numPr>
        <w:rPr>
          <w:rFonts w:ascii="Times New Roman" w:eastAsia="Times New Roman" w:hAnsi="Times New Roman" w:cs="Times New Roman"/>
          <w:b/>
          <w:bCs/>
        </w:rPr>
      </w:pPr>
      <w:r w:rsidRPr="6555BEE2">
        <w:rPr>
          <w:rFonts w:ascii="Times New Roman" w:eastAsia="Times New Roman" w:hAnsi="Times New Roman" w:cs="Times New Roman"/>
          <w:b/>
          <w:bCs/>
        </w:rPr>
        <w:t>Alumni Representative Report</w:t>
      </w:r>
    </w:p>
    <w:p w14:paraId="3D98BA8E" w14:textId="623D7243" w:rsidR="6555BEE2" w:rsidRDefault="6555BEE2" w:rsidP="6555BEE2">
      <w:pPr>
        <w:pStyle w:val="ListNumber"/>
        <w:numPr>
          <w:ilvl w:val="0"/>
          <w:numId w:val="0"/>
        </w:numPr>
        <w:rPr>
          <w:rFonts w:ascii="Times New Roman" w:eastAsia="Times New Roman" w:hAnsi="Times New Roman" w:cs="Times New Roman"/>
          <w:color w:val="201F1E"/>
        </w:rPr>
      </w:pPr>
    </w:p>
    <w:p w14:paraId="576098DB" w14:textId="77777777" w:rsidR="00B74C0F" w:rsidRDefault="3C61F608" w:rsidP="296D9DB9">
      <w:pPr>
        <w:pStyle w:val="ListNumber"/>
        <w:numPr>
          <w:ilvl w:val="0"/>
          <w:numId w:val="0"/>
        </w:numPr>
        <w:rPr>
          <w:rFonts w:ascii="Times New Roman" w:eastAsia="Times New Roman" w:hAnsi="Times New Roman" w:cs="Times New Roman"/>
          <w:color w:val="201F1E"/>
        </w:rPr>
      </w:pPr>
      <w:r w:rsidRPr="296D9DB9">
        <w:rPr>
          <w:rFonts w:ascii="Times New Roman" w:eastAsia="Times New Roman" w:hAnsi="Times New Roman" w:cs="Times New Roman"/>
          <w:color w:val="201F1E"/>
        </w:rPr>
        <w:t xml:space="preserve">Mr. Chitty </w:t>
      </w:r>
      <w:r w:rsidR="00B74C0F">
        <w:rPr>
          <w:rFonts w:ascii="Times New Roman" w:eastAsia="Times New Roman" w:hAnsi="Times New Roman" w:cs="Times New Roman"/>
          <w:color w:val="201F1E"/>
        </w:rPr>
        <w:t>shared the following in his report:</w:t>
      </w:r>
    </w:p>
    <w:p w14:paraId="2FD4DF92" w14:textId="77777777" w:rsidR="00A45145" w:rsidRDefault="00A45145" w:rsidP="00A45145">
      <w:pPr>
        <w:pStyle w:val="ListNumber"/>
        <w:numPr>
          <w:ilvl w:val="0"/>
          <w:numId w:val="0"/>
        </w:numPr>
        <w:rPr>
          <w:rFonts w:ascii="Times New Roman" w:eastAsia="Times New Roman" w:hAnsi="Times New Roman" w:cs="Times New Roman"/>
          <w:color w:val="201F1E"/>
        </w:rPr>
      </w:pPr>
    </w:p>
    <w:p w14:paraId="5D41D488" w14:textId="7671DFD1" w:rsidR="00A45145" w:rsidRDefault="00096922" w:rsidP="00A45145">
      <w:pPr>
        <w:pStyle w:val="ListNumber"/>
        <w:numPr>
          <w:ilvl w:val="0"/>
          <w:numId w:val="0"/>
        </w:numPr>
        <w:rPr>
          <w:rFonts w:ascii="Times New Roman" w:eastAsia="Times New Roman" w:hAnsi="Times New Roman" w:cs="Times New Roman"/>
          <w:color w:val="201F1E"/>
        </w:rPr>
      </w:pPr>
      <w:r>
        <w:rPr>
          <w:rFonts w:ascii="Times New Roman" w:eastAsia="Times New Roman" w:hAnsi="Times New Roman" w:cs="Times New Roman"/>
          <w:color w:val="201F1E"/>
        </w:rPr>
        <w:t xml:space="preserve">The Alumni Association looks forward to working collaboratively with </w:t>
      </w:r>
      <w:r w:rsidR="009059D0">
        <w:rPr>
          <w:rFonts w:ascii="Times New Roman" w:eastAsia="Times New Roman" w:hAnsi="Times New Roman" w:cs="Times New Roman"/>
          <w:color w:val="201F1E"/>
        </w:rPr>
        <w:t>Institutional Advancement.</w:t>
      </w:r>
    </w:p>
    <w:p w14:paraId="00264788" w14:textId="77777777" w:rsidR="00A45145" w:rsidRDefault="00A45145" w:rsidP="00A45145">
      <w:pPr>
        <w:pStyle w:val="ListNumber"/>
        <w:numPr>
          <w:ilvl w:val="0"/>
          <w:numId w:val="0"/>
        </w:numPr>
        <w:rPr>
          <w:rFonts w:ascii="Times New Roman" w:eastAsia="Times New Roman" w:hAnsi="Times New Roman" w:cs="Times New Roman"/>
          <w:color w:val="201F1E"/>
        </w:rPr>
      </w:pPr>
    </w:p>
    <w:p w14:paraId="35669156" w14:textId="2BDAA3FC" w:rsidR="00F8250F" w:rsidRDefault="00F8250F" w:rsidP="00EE7F1D">
      <w:pPr>
        <w:pStyle w:val="ListNumber"/>
        <w:numPr>
          <w:ilvl w:val="0"/>
          <w:numId w:val="0"/>
        </w:numPr>
        <w:rPr>
          <w:rFonts w:ascii="Times New Roman" w:eastAsia="Times New Roman" w:hAnsi="Times New Roman" w:cs="Times New Roman"/>
          <w:color w:val="201F1E"/>
        </w:rPr>
      </w:pPr>
      <w:r>
        <w:rPr>
          <w:rFonts w:ascii="Times New Roman" w:eastAsia="Times New Roman" w:hAnsi="Times New Roman" w:cs="Times New Roman"/>
          <w:color w:val="201F1E"/>
        </w:rPr>
        <w:t>The Alumni Association</w:t>
      </w:r>
      <w:r>
        <w:rPr>
          <w:rFonts w:ascii="Times New Roman" w:eastAsia="Times New Roman" w:hAnsi="Times New Roman" w:cs="Times New Roman"/>
          <w:color w:val="201F1E"/>
        </w:rPr>
        <w:t xml:space="preserve"> will </w:t>
      </w:r>
      <w:r w:rsidR="0025574C">
        <w:rPr>
          <w:rFonts w:ascii="Times New Roman" w:eastAsia="Times New Roman" w:hAnsi="Times New Roman" w:cs="Times New Roman"/>
          <w:color w:val="201F1E"/>
        </w:rPr>
        <w:t>put</w:t>
      </w:r>
      <w:r>
        <w:rPr>
          <w:rFonts w:ascii="Times New Roman" w:eastAsia="Times New Roman" w:hAnsi="Times New Roman" w:cs="Times New Roman"/>
          <w:color w:val="201F1E"/>
        </w:rPr>
        <w:t xml:space="preserve"> together programming </w:t>
      </w:r>
      <w:r w:rsidR="000D43E2">
        <w:rPr>
          <w:rFonts w:ascii="Times New Roman" w:eastAsia="Times New Roman" w:hAnsi="Times New Roman" w:cs="Times New Roman"/>
          <w:color w:val="201F1E"/>
        </w:rPr>
        <w:t xml:space="preserve">in 2023 to get more traction </w:t>
      </w:r>
      <w:r w:rsidR="00455CF8">
        <w:rPr>
          <w:rFonts w:ascii="Times New Roman" w:eastAsia="Times New Roman" w:hAnsi="Times New Roman" w:cs="Times New Roman"/>
          <w:color w:val="201F1E"/>
        </w:rPr>
        <w:t xml:space="preserve">and </w:t>
      </w:r>
      <w:r w:rsidR="00AE5F63">
        <w:rPr>
          <w:rFonts w:ascii="Times New Roman" w:eastAsia="Times New Roman" w:hAnsi="Times New Roman" w:cs="Times New Roman"/>
          <w:color w:val="201F1E"/>
        </w:rPr>
        <w:t xml:space="preserve">attention to the college in the community and Nassau County. </w:t>
      </w:r>
    </w:p>
    <w:p w14:paraId="5EEB7CDF" w14:textId="77777777" w:rsidR="007D560F" w:rsidRDefault="007D560F" w:rsidP="007D560F">
      <w:pPr>
        <w:pStyle w:val="ListNumber"/>
        <w:numPr>
          <w:ilvl w:val="0"/>
          <w:numId w:val="0"/>
        </w:numPr>
        <w:ind w:left="780"/>
        <w:rPr>
          <w:rFonts w:ascii="Times New Roman" w:eastAsia="Times New Roman" w:hAnsi="Times New Roman" w:cs="Times New Roman"/>
          <w:color w:val="201F1E"/>
        </w:rPr>
      </w:pPr>
    </w:p>
    <w:p w14:paraId="504ABBEA" w14:textId="614E0775" w:rsidR="007D560F" w:rsidRPr="007D560F" w:rsidRDefault="007D560F" w:rsidP="007D560F">
      <w:pPr>
        <w:pStyle w:val="ListNumber"/>
        <w:numPr>
          <w:ilvl w:val="0"/>
          <w:numId w:val="0"/>
        </w:numPr>
        <w:spacing w:after="0"/>
        <w:rPr>
          <w:rFonts w:ascii="Times New Roman" w:eastAsia="Times New Roman" w:hAnsi="Times New Roman" w:cs="Times New Roman"/>
        </w:rPr>
      </w:pPr>
      <w:r w:rsidRPr="296D9DB9">
        <w:rPr>
          <w:rFonts w:ascii="Times New Roman" w:eastAsia="Times New Roman" w:hAnsi="Times New Roman" w:cs="Times New Roman"/>
          <w:color w:val="201F1E"/>
        </w:rPr>
        <w:t xml:space="preserve">Mr. Chitty </w:t>
      </w:r>
      <w:r w:rsidRPr="589F0276">
        <w:rPr>
          <w:rFonts w:ascii="Times New Roman" w:eastAsia="Times New Roman" w:hAnsi="Times New Roman" w:cs="Times New Roman"/>
        </w:rPr>
        <w:t>closed h</w:t>
      </w:r>
      <w:r>
        <w:rPr>
          <w:rFonts w:ascii="Times New Roman" w:eastAsia="Times New Roman" w:hAnsi="Times New Roman" w:cs="Times New Roman"/>
        </w:rPr>
        <w:t>is</w:t>
      </w:r>
      <w:r w:rsidRPr="589F0276">
        <w:rPr>
          <w:rFonts w:ascii="Times New Roman" w:eastAsia="Times New Roman" w:hAnsi="Times New Roman" w:cs="Times New Roman"/>
        </w:rPr>
        <w:t xml:space="preserve"> report</w:t>
      </w:r>
      <w:r>
        <w:rPr>
          <w:rFonts w:ascii="Times New Roman" w:eastAsia="Times New Roman" w:hAnsi="Times New Roman" w:cs="Times New Roman"/>
        </w:rPr>
        <w:t>.</w:t>
      </w:r>
    </w:p>
    <w:p w14:paraId="2A06C68A" w14:textId="66BCB564" w:rsidR="6555BEE2" w:rsidRDefault="6555BEE2" w:rsidP="6555BEE2">
      <w:pPr>
        <w:pStyle w:val="ListNumber"/>
        <w:numPr>
          <w:ilvl w:val="0"/>
          <w:numId w:val="0"/>
        </w:numPr>
        <w:rPr>
          <w:rFonts w:ascii="Times New Roman" w:eastAsia="Times New Roman" w:hAnsi="Times New Roman" w:cs="Times New Roman"/>
          <w:color w:val="201F1E"/>
        </w:rPr>
      </w:pPr>
    </w:p>
    <w:p w14:paraId="4034C649" w14:textId="53C8FEFA" w:rsidR="589F0276" w:rsidRDefault="589F0276" w:rsidP="589F0276">
      <w:pPr>
        <w:pStyle w:val="ListNumber"/>
        <w:numPr>
          <w:ilvl w:val="0"/>
          <w:numId w:val="0"/>
        </w:numPr>
        <w:rPr>
          <w:rFonts w:ascii="Times New Roman" w:eastAsia="Times New Roman" w:hAnsi="Times New Roman" w:cs="Times New Roman"/>
          <w:b/>
          <w:bCs/>
        </w:rPr>
      </w:pPr>
      <w:r w:rsidRPr="589F0276">
        <w:rPr>
          <w:rFonts w:ascii="Times New Roman" w:eastAsia="Times New Roman" w:hAnsi="Times New Roman" w:cs="Times New Roman"/>
          <w:b/>
          <w:bCs/>
        </w:rPr>
        <w:t>Student Government Association Report</w:t>
      </w:r>
    </w:p>
    <w:p w14:paraId="6D7FB95E" w14:textId="37291848" w:rsidR="589F0276" w:rsidRDefault="589F0276" w:rsidP="589F0276">
      <w:pPr>
        <w:pStyle w:val="ListNumber"/>
        <w:numPr>
          <w:ilvl w:val="0"/>
          <w:numId w:val="0"/>
        </w:numPr>
        <w:rPr>
          <w:rFonts w:ascii="Times New Roman" w:eastAsia="Times New Roman" w:hAnsi="Times New Roman" w:cs="Times New Roman"/>
          <w:color w:val="201F1E"/>
        </w:rPr>
      </w:pPr>
    </w:p>
    <w:p w14:paraId="2226D87E" w14:textId="56E7C395" w:rsidR="589F0276" w:rsidRDefault="3C61F608" w:rsidP="6555BEE2">
      <w:pPr>
        <w:pStyle w:val="ListNumber"/>
        <w:numPr>
          <w:ilvl w:val="0"/>
          <w:numId w:val="0"/>
        </w:numPr>
        <w:rPr>
          <w:rFonts w:ascii="Times New Roman" w:eastAsia="Times New Roman" w:hAnsi="Times New Roman" w:cs="Times New Roman"/>
          <w:color w:val="201F1E"/>
        </w:rPr>
      </w:pPr>
      <w:r w:rsidRPr="41ED25D9">
        <w:rPr>
          <w:rFonts w:ascii="Times New Roman" w:eastAsia="Times New Roman" w:hAnsi="Times New Roman" w:cs="Times New Roman"/>
          <w:color w:val="201F1E"/>
        </w:rPr>
        <w:t xml:space="preserve">Ms. Cox </w:t>
      </w:r>
      <w:r w:rsidR="6DB0801C" w:rsidRPr="41ED25D9">
        <w:rPr>
          <w:rFonts w:ascii="Times New Roman" w:eastAsia="Times New Roman" w:hAnsi="Times New Roman" w:cs="Times New Roman"/>
          <w:color w:val="201F1E"/>
        </w:rPr>
        <w:t>s</w:t>
      </w:r>
      <w:r w:rsidRPr="41ED25D9">
        <w:rPr>
          <w:rFonts w:ascii="Times New Roman" w:eastAsia="Times New Roman" w:hAnsi="Times New Roman" w:cs="Times New Roman"/>
          <w:color w:val="201F1E"/>
        </w:rPr>
        <w:t>hared the following in her report:</w:t>
      </w:r>
    </w:p>
    <w:p w14:paraId="53E78A70" w14:textId="6514E978" w:rsidR="41ED25D9" w:rsidRDefault="41ED25D9" w:rsidP="41ED25D9">
      <w:pPr>
        <w:pStyle w:val="ListNumber"/>
        <w:numPr>
          <w:ilvl w:val="0"/>
          <w:numId w:val="0"/>
        </w:numPr>
        <w:rPr>
          <w:rFonts w:ascii="Times New Roman" w:eastAsia="Times New Roman" w:hAnsi="Times New Roman" w:cs="Times New Roman"/>
          <w:color w:val="201F1E"/>
        </w:rPr>
      </w:pPr>
    </w:p>
    <w:p w14:paraId="53615023" w14:textId="4EAF6300" w:rsidR="00F4082B" w:rsidRDefault="0481474C" w:rsidP="41ED25D9">
      <w:pPr>
        <w:pStyle w:val="ListNumber"/>
        <w:numPr>
          <w:ilvl w:val="0"/>
          <w:numId w:val="0"/>
        </w:numPr>
        <w:rPr>
          <w:rFonts w:ascii="Times New Roman" w:eastAsia="Times New Roman" w:hAnsi="Times New Roman" w:cs="Times New Roman"/>
          <w:color w:val="201F1E"/>
        </w:rPr>
      </w:pPr>
      <w:r w:rsidRPr="41ED25D9">
        <w:rPr>
          <w:rFonts w:ascii="Times New Roman" w:eastAsia="Times New Roman" w:hAnsi="Times New Roman" w:cs="Times New Roman"/>
          <w:color w:val="201F1E"/>
        </w:rPr>
        <w:t xml:space="preserve">Student Government Association </w:t>
      </w:r>
      <w:r w:rsidR="003A3B6A">
        <w:rPr>
          <w:rFonts w:ascii="Times New Roman" w:eastAsia="Times New Roman" w:hAnsi="Times New Roman" w:cs="Times New Roman"/>
          <w:color w:val="201F1E"/>
        </w:rPr>
        <w:t xml:space="preserve">is going through transitions as some </w:t>
      </w:r>
      <w:r w:rsidR="00CA1DB7">
        <w:rPr>
          <w:rFonts w:ascii="Times New Roman" w:eastAsia="Times New Roman" w:hAnsi="Times New Roman" w:cs="Times New Roman"/>
          <w:color w:val="201F1E"/>
        </w:rPr>
        <w:t xml:space="preserve">of </w:t>
      </w:r>
      <w:r w:rsidR="003A3B6A">
        <w:rPr>
          <w:rFonts w:ascii="Times New Roman" w:eastAsia="Times New Roman" w:hAnsi="Times New Roman" w:cs="Times New Roman"/>
          <w:color w:val="201F1E"/>
        </w:rPr>
        <w:t>the student representatives graduated in December</w:t>
      </w:r>
      <w:r w:rsidR="00CA1DB7">
        <w:rPr>
          <w:rFonts w:ascii="Times New Roman" w:eastAsia="Times New Roman" w:hAnsi="Times New Roman" w:cs="Times New Roman"/>
          <w:color w:val="201F1E"/>
        </w:rPr>
        <w:t>, and she is working to fill those positions</w:t>
      </w:r>
      <w:r w:rsidR="003A3B6A">
        <w:rPr>
          <w:rFonts w:ascii="Times New Roman" w:eastAsia="Times New Roman" w:hAnsi="Times New Roman" w:cs="Times New Roman"/>
          <w:color w:val="201F1E"/>
        </w:rPr>
        <w:t xml:space="preserve">. </w:t>
      </w:r>
      <w:r w:rsidR="006B6CF3">
        <w:rPr>
          <w:rFonts w:ascii="Times New Roman" w:eastAsia="Times New Roman" w:hAnsi="Times New Roman" w:cs="Times New Roman"/>
          <w:color w:val="201F1E"/>
        </w:rPr>
        <w:t xml:space="preserve">Last week SGA had </w:t>
      </w:r>
      <w:r w:rsidR="00497D4E">
        <w:rPr>
          <w:rFonts w:ascii="Times New Roman" w:eastAsia="Times New Roman" w:hAnsi="Times New Roman" w:cs="Times New Roman"/>
          <w:color w:val="201F1E"/>
        </w:rPr>
        <w:t>an</w:t>
      </w:r>
      <w:r w:rsidR="006B6CF3">
        <w:rPr>
          <w:rFonts w:ascii="Times New Roman" w:eastAsia="Times New Roman" w:hAnsi="Times New Roman" w:cs="Times New Roman"/>
          <w:color w:val="201F1E"/>
        </w:rPr>
        <w:t xml:space="preserve"> emergency General Assembly meeting</w:t>
      </w:r>
      <w:r w:rsidR="00497D4E">
        <w:rPr>
          <w:rFonts w:ascii="Times New Roman" w:eastAsia="Times New Roman" w:hAnsi="Times New Roman" w:cs="Times New Roman"/>
          <w:color w:val="201F1E"/>
        </w:rPr>
        <w:t xml:space="preserve"> to review three different resolutions that were all passed. </w:t>
      </w:r>
      <w:r w:rsidR="007275D0">
        <w:rPr>
          <w:rFonts w:ascii="Times New Roman" w:eastAsia="Times New Roman" w:hAnsi="Times New Roman" w:cs="Times New Roman"/>
          <w:color w:val="201F1E"/>
        </w:rPr>
        <w:t>One was a wet campus resolution that was mostly based on research</w:t>
      </w:r>
      <w:r w:rsidR="0016097C">
        <w:rPr>
          <w:rFonts w:ascii="Times New Roman" w:eastAsia="Times New Roman" w:hAnsi="Times New Roman" w:cs="Times New Roman"/>
          <w:color w:val="201F1E"/>
        </w:rPr>
        <w:t xml:space="preserve"> and was sent to the Dean of Students to start working on</w:t>
      </w:r>
      <w:r w:rsidR="003E54A0">
        <w:rPr>
          <w:rFonts w:ascii="Times New Roman" w:eastAsia="Times New Roman" w:hAnsi="Times New Roman" w:cs="Times New Roman"/>
          <w:color w:val="201F1E"/>
        </w:rPr>
        <w:t xml:space="preserve"> implementing it</w:t>
      </w:r>
      <w:r w:rsidR="002D1C21">
        <w:rPr>
          <w:rFonts w:ascii="Times New Roman" w:eastAsia="Times New Roman" w:hAnsi="Times New Roman" w:cs="Times New Roman"/>
          <w:color w:val="201F1E"/>
        </w:rPr>
        <w:t>. A wet campus is having alcohol on the campus</w:t>
      </w:r>
      <w:r w:rsidR="003E54A0">
        <w:rPr>
          <w:rFonts w:ascii="Times New Roman" w:eastAsia="Times New Roman" w:hAnsi="Times New Roman" w:cs="Times New Roman"/>
          <w:color w:val="201F1E"/>
        </w:rPr>
        <w:t xml:space="preserve">. The second resolution was regarding volunteering, </w:t>
      </w:r>
      <w:r w:rsidR="00445A76">
        <w:rPr>
          <w:rFonts w:ascii="Times New Roman" w:eastAsia="Times New Roman" w:hAnsi="Times New Roman" w:cs="Times New Roman"/>
          <w:color w:val="201F1E"/>
        </w:rPr>
        <w:t>allowing</w:t>
      </w:r>
      <w:r w:rsidR="003E54A0">
        <w:rPr>
          <w:rFonts w:ascii="Times New Roman" w:eastAsia="Times New Roman" w:hAnsi="Times New Roman" w:cs="Times New Roman"/>
          <w:color w:val="201F1E"/>
        </w:rPr>
        <w:t xml:space="preserve"> people to </w:t>
      </w:r>
      <w:r w:rsidR="0029324B">
        <w:rPr>
          <w:rFonts w:ascii="Times New Roman" w:eastAsia="Times New Roman" w:hAnsi="Times New Roman" w:cs="Times New Roman"/>
          <w:color w:val="201F1E"/>
        </w:rPr>
        <w:t>experience</w:t>
      </w:r>
      <w:r w:rsidR="003E54A0">
        <w:rPr>
          <w:rFonts w:ascii="Times New Roman" w:eastAsia="Times New Roman" w:hAnsi="Times New Roman" w:cs="Times New Roman"/>
          <w:color w:val="201F1E"/>
        </w:rPr>
        <w:t xml:space="preserve"> SGA without </w:t>
      </w:r>
      <w:r w:rsidR="0029324B">
        <w:rPr>
          <w:rFonts w:ascii="Times New Roman" w:eastAsia="Times New Roman" w:hAnsi="Times New Roman" w:cs="Times New Roman"/>
          <w:color w:val="201F1E"/>
        </w:rPr>
        <w:t>committing</w:t>
      </w:r>
      <w:r w:rsidR="003E54A0">
        <w:rPr>
          <w:rFonts w:ascii="Times New Roman" w:eastAsia="Times New Roman" w:hAnsi="Times New Roman" w:cs="Times New Roman"/>
          <w:color w:val="201F1E"/>
        </w:rPr>
        <w:t xml:space="preserve"> to a </w:t>
      </w:r>
      <w:r w:rsidR="0029324B">
        <w:rPr>
          <w:rFonts w:ascii="Times New Roman" w:eastAsia="Times New Roman" w:hAnsi="Times New Roman" w:cs="Times New Roman"/>
          <w:color w:val="201F1E"/>
        </w:rPr>
        <w:t xml:space="preserve">position. The last resolution was a DEI </w:t>
      </w:r>
      <w:r w:rsidR="00445A76">
        <w:rPr>
          <w:rFonts w:ascii="Times New Roman" w:eastAsia="Times New Roman" w:hAnsi="Times New Roman" w:cs="Times New Roman"/>
          <w:color w:val="201F1E"/>
        </w:rPr>
        <w:t>position</w:t>
      </w:r>
      <w:r w:rsidR="0029324B">
        <w:rPr>
          <w:rFonts w:ascii="Times New Roman" w:eastAsia="Times New Roman" w:hAnsi="Times New Roman" w:cs="Times New Roman"/>
          <w:color w:val="201F1E"/>
        </w:rPr>
        <w:t xml:space="preserve"> for the SGA executive board</w:t>
      </w:r>
      <w:r w:rsidR="00445A76">
        <w:rPr>
          <w:rFonts w:ascii="Times New Roman" w:eastAsia="Times New Roman" w:hAnsi="Times New Roman" w:cs="Times New Roman"/>
          <w:color w:val="201F1E"/>
        </w:rPr>
        <w:t>.</w:t>
      </w:r>
    </w:p>
    <w:p w14:paraId="20D65496" w14:textId="77777777" w:rsidR="00F4082B" w:rsidRDefault="00F4082B" w:rsidP="41ED25D9">
      <w:pPr>
        <w:pStyle w:val="ListNumber"/>
        <w:numPr>
          <w:ilvl w:val="0"/>
          <w:numId w:val="0"/>
        </w:numPr>
        <w:rPr>
          <w:rFonts w:ascii="Times New Roman" w:eastAsia="Times New Roman" w:hAnsi="Times New Roman" w:cs="Times New Roman"/>
          <w:color w:val="201F1E"/>
        </w:rPr>
      </w:pPr>
    </w:p>
    <w:p w14:paraId="6299AA3E" w14:textId="3F58FB47" w:rsidR="00F4082B" w:rsidRDefault="00EE7F1D" w:rsidP="41ED25D9">
      <w:pPr>
        <w:pStyle w:val="ListNumber"/>
        <w:numPr>
          <w:ilvl w:val="0"/>
          <w:numId w:val="0"/>
        </w:numPr>
        <w:rPr>
          <w:rFonts w:ascii="Times New Roman" w:eastAsia="Times New Roman" w:hAnsi="Times New Roman" w:cs="Times New Roman"/>
          <w:color w:val="201F1E"/>
        </w:rPr>
      </w:pPr>
      <w:r>
        <w:rPr>
          <w:rFonts w:ascii="Times New Roman" w:eastAsia="Times New Roman" w:hAnsi="Times New Roman" w:cs="Times New Roman"/>
        </w:rPr>
        <w:t>Dr. Elliot</w:t>
      </w:r>
      <w:r>
        <w:rPr>
          <w:rFonts w:ascii="Times New Roman" w:eastAsia="Times New Roman" w:hAnsi="Times New Roman" w:cs="Times New Roman"/>
        </w:rPr>
        <w:t xml:space="preserve"> </w:t>
      </w:r>
      <w:r w:rsidR="005467D9">
        <w:rPr>
          <w:rFonts w:ascii="Times New Roman" w:eastAsia="Times New Roman" w:hAnsi="Times New Roman" w:cs="Times New Roman"/>
        </w:rPr>
        <w:t xml:space="preserve">asked about the current rules concerning cannabis on campus. Additionally, </w:t>
      </w:r>
      <w:r w:rsidR="005467D9" w:rsidRPr="75B648EB">
        <w:rPr>
          <w:rFonts w:ascii="Times New Roman" w:eastAsia="Times New Roman" w:hAnsi="Times New Roman" w:cs="Times New Roman"/>
        </w:rPr>
        <w:t xml:space="preserve">Ms. </w:t>
      </w:r>
      <w:proofErr w:type="spellStart"/>
      <w:r w:rsidR="005467D9" w:rsidRPr="75B648EB">
        <w:rPr>
          <w:rFonts w:ascii="Times New Roman" w:eastAsia="Times New Roman" w:hAnsi="Times New Roman" w:cs="Times New Roman"/>
          <w:color w:val="201F1E"/>
        </w:rPr>
        <w:t>Regnante</w:t>
      </w:r>
      <w:proofErr w:type="spellEnd"/>
      <w:r w:rsidR="005467D9" w:rsidRPr="75B648EB">
        <w:rPr>
          <w:rFonts w:ascii="Times New Roman" w:eastAsia="Times New Roman" w:hAnsi="Times New Roman" w:cs="Times New Roman"/>
          <w:color w:val="201F1E"/>
        </w:rPr>
        <w:t xml:space="preserve"> asked</w:t>
      </w:r>
      <w:r w:rsidR="0053092E">
        <w:rPr>
          <w:rFonts w:ascii="Times New Roman" w:eastAsia="Times New Roman" w:hAnsi="Times New Roman" w:cs="Times New Roman"/>
          <w:color w:val="201F1E"/>
        </w:rPr>
        <w:t xml:space="preserve"> </w:t>
      </w:r>
      <w:r w:rsidR="00C866B5">
        <w:rPr>
          <w:rFonts w:ascii="Times New Roman" w:eastAsia="Times New Roman" w:hAnsi="Times New Roman" w:cs="Times New Roman"/>
          <w:color w:val="201F1E"/>
        </w:rPr>
        <w:t>if all SUN</w:t>
      </w:r>
      <w:r w:rsidR="00ED59C0">
        <w:rPr>
          <w:rFonts w:ascii="Times New Roman" w:eastAsia="Times New Roman" w:hAnsi="Times New Roman" w:cs="Times New Roman"/>
          <w:color w:val="201F1E"/>
        </w:rPr>
        <w:t>Y</w:t>
      </w:r>
      <w:r w:rsidR="00C866B5">
        <w:rPr>
          <w:rFonts w:ascii="Times New Roman" w:eastAsia="Times New Roman" w:hAnsi="Times New Roman" w:cs="Times New Roman"/>
          <w:color w:val="201F1E"/>
        </w:rPr>
        <w:t xml:space="preserve"> </w:t>
      </w:r>
      <w:r w:rsidR="00ED59C0">
        <w:rPr>
          <w:rFonts w:ascii="Times New Roman" w:eastAsia="Times New Roman" w:hAnsi="Times New Roman" w:cs="Times New Roman"/>
          <w:color w:val="201F1E"/>
        </w:rPr>
        <w:t>campuses</w:t>
      </w:r>
      <w:r w:rsidR="00C866B5">
        <w:rPr>
          <w:rFonts w:ascii="Times New Roman" w:eastAsia="Times New Roman" w:hAnsi="Times New Roman" w:cs="Times New Roman"/>
          <w:color w:val="201F1E"/>
        </w:rPr>
        <w:t xml:space="preserve"> are dry or just</w:t>
      </w:r>
      <w:r w:rsidR="00ED59C0">
        <w:rPr>
          <w:rFonts w:ascii="Times New Roman" w:eastAsia="Times New Roman" w:hAnsi="Times New Roman" w:cs="Times New Roman"/>
          <w:color w:val="201F1E"/>
        </w:rPr>
        <w:t xml:space="preserve"> SUNY Old Westbury</w:t>
      </w:r>
      <w:r w:rsidR="00ED59C0">
        <w:rPr>
          <w:rFonts w:ascii="Times New Roman" w:eastAsia="Times New Roman" w:hAnsi="Times New Roman" w:cs="Times New Roman"/>
        </w:rPr>
        <w:t xml:space="preserve">. </w:t>
      </w:r>
      <w:r w:rsidR="001E5D32">
        <w:rPr>
          <w:rFonts w:ascii="Times New Roman" w:eastAsia="Times New Roman" w:hAnsi="Times New Roman" w:cs="Times New Roman"/>
        </w:rPr>
        <w:t xml:space="preserve">Hon. </w:t>
      </w:r>
      <w:proofErr w:type="spellStart"/>
      <w:r w:rsidR="001E5D32">
        <w:rPr>
          <w:rFonts w:ascii="Times New Roman" w:eastAsia="Times New Roman" w:hAnsi="Times New Roman" w:cs="Times New Roman"/>
        </w:rPr>
        <w:t>Hohauser</w:t>
      </w:r>
      <w:proofErr w:type="spellEnd"/>
      <w:r w:rsidR="001E5D32">
        <w:rPr>
          <w:rFonts w:ascii="Times New Roman" w:eastAsia="Times New Roman" w:hAnsi="Times New Roman" w:cs="Times New Roman"/>
        </w:rPr>
        <w:t xml:space="preserve"> added that </w:t>
      </w:r>
      <w:r w:rsidR="00DE0612">
        <w:rPr>
          <w:rFonts w:ascii="Times New Roman" w:eastAsia="Times New Roman" w:hAnsi="Times New Roman" w:cs="Times New Roman"/>
        </w:rPr>
        <w:t xml:space="preserve">if you make the campus wet, how </w:t>
      </w:r>
      <w:r w:rsidR="00AE58AA">
        <w:rPr>
          <w:rFonts w:ascii="Times New Roman" w:eastAsia="Times New Roman" w:hAnsi="Times New Roman" w:cs="Times New Roman"/>
        </w:rPr>
        <w:t>will you</w:t>
      </w:r>
      <w:r w:rsidR="00DE0612">
        <w:rPr>
          <w:rFonts w:ascii="Times New Roman" w:eastAsia="Times New Roman" w:hAnsi="Times New Roman" w:cs="Times New Roman"/>
        </w:rPr>
        <w:t xml:space="preserve"> implement it</w:t>
      </w:r>
      <w:r w:rsidR="00AE58AA">
        <w:rPr>
          <w:rFonts w:ascii="Times New Roman" w:eastAsia="Times New Roman" w:hAnsi="Times New Roman" w:cs="Times New Roman"/>
        </w:rPr>
        <w:t>?</w:t>
      </w:r>
      <w:r w:rsidR="00DE0612">
        <w:rPr>
          <w:rFonts w:ascii="Times New Roman" w:eastAsia="Times New Roman" w:hAnsi="Times New Roman" w:cs="Times New Roman"/>
        </w:rPr>
        <w:t xml:space="preserve"> </w:t>
      </w:r>
      <w:r w:rsidR="00AE58AA">
        <w:rPr>
          <w:rFonts w:ascii="Times New Roman" w:eastAsia="Times New Roman" w:hAnsi="Times New Roman" w:cs="Times New Roman"/>
        </w:rPr>
        <w:t xml:space="preserve">The President </w:t>
      </w:r>
      <w:r w:rsidR="000770E7">
        <w:rPr>
          <w:rFonts w:ascii="Times New Roman" w:eastAsia="Times New Roman" w:hAnsi="Times New Roman" w:cs="Times New Roman"/>
        </w:rPr>
        <w:t xml:space="preserve">shared that higher education is all over the map on this issue. What is important </w:t>
      </w:r>
      <w:r w:rsidR="004159C0">
        <w:rPr>
          <w:rFonts w:ascii="Times New Roman" w:eastAsia="Times New Roman" w:hAnsi="Times New Roman" w:cs="Times New Roman"/>
        </w:rPr>
        <w:t>first is the health and safety of the students, and then SUNY</w:t>
      </w:r>
      <w:r w:rsidR="00264D7D">
        <w:rPr>
          <w:rFonts w:ascii="Times New Roman" w:eastAsia="Times New Roman" w:hAnsi="Times New Roman" w:cs="Times New Roman"/>
        </w:rPr>
        <w:t xml:space="preserve"> policies that the college must adhere to.</w:t>
      </w:r>
      <w:r w:rsidR="00CA6681">
        <w:rPr>
          <w:rFonts w:ascii="Times New Roman" w:eastAsia="Times New Roman" w:hAnsi="Times New Roman" w:cs="Times New Roman"/>
        </w:rPr>
        <w:t xml:space="preserve"> None of the colleges could ever say </w:t>
      </w:r>
      <w:r w:rsidR="00CF7BFF">
        <w:rPr>
          <w:rFonts w:ascii="Times New Roman" w:eastAsia="Times New Roman" w:hAnsi="Times New Roman" w:cs="Times New Roman"/>
        </w:rPr>
        <w:t>it</w:t>
      </w:r>
      <w:r w:rsidR="00CA6681">
        <w:rPr>
          <w:rFonts w:ascii="Times New Roman" w:eastAsia="Times New Roman" w:hAnsi="Times New Roman" w:cs="Times New Roman"/>
        </w:rPr>
        <w:t xml:space="preserve"> supports underage drinking in any structural way. </w:t>
      </w:r>
      <w:r w:rsidR="000431B5">
        <w:rPr>
          <w:rFonts w:ascii="Times New Roman" w:eastAsia="Times New Roman" w:hAnsi="Times New Roman" w:cs="Times New Roman"/>
        </w:rPr>
        <w:t xml:space="preserve">Regarding </w:t>
      </w:r>
      <w:r w:rsidR="00CF7BFF">
        <w:rPr>
          <w:rFonts w:ascii="Times New Roman" w:eastAsia="Times New Roman" w:hAnsi="Times New Roman" w:cs="Times New Roman"/>
        </w:rPr>
        <w:t xml:space="preserve">the </w:t>
      </w:r>
      <w:r w:rsidR="00D6004A">
        <w:rPr>
          <w:rFonts w:ascii="Times New Roman" w:eastAsia="Times New Roman" w:hAnsi="Times New Roman" w:cs="Times New Roman"/>
        </w:rPr>
        <w:t>issue</w:t>
      </w:r>
      <w:r w:rsidR="00CF7BFF">
        <w:rPr>
          <w:rFonts w:ascii="Times New Roman" w:eastAsia="Times New Roman" w:hAnsi="Times New Roman" w:cs="Times New Roman"/>
        </w:rPr>
        <w:t xml:space="preserve"> of smoking on campus, SUNY is still trying to figure </w:t>
      </w:r>
      <w:r w:rsidR="00CB1251">
        <w:rPr>
          <w:rFonts w:ascii="Times New Roman" w:eastAsia="Times New Roman" w:hAnsi="Times New Roman" w:cs="Times New Roman"/>
        </w:rPr>
        <w:t>this</w:t>
      </w:r>
      <w:r w:rsidR="00D6004A">
        <w:rPr>
          <w:rFonts w:ascii="Times New Roman" w:eastAsia="Times New Roman" w:hAnsi="Times New Roman" w:cs="Times New Roman"/>
        </w:rPr>
        <w:t xml:space="preserve"> out</w:t>
      </w:r>
      <w:r w:rsidR="00CB1251">
        <w:rPr>
          <w:rFonts w:ascii="Times New Roman" w:eastAsia="Times New Roman" w:hAnsi="Times New Roman" w:cs="Times New Roman"/>
        </w:rPr>
        <w:t xml:space="preserve">. Mr. </w:t>
      </w:r>
      <w:r w:rsidR="00D6004A">
        <w:rPr>
          <w:rFonts w:ascii="Times New Roman" w:eastAsia="Times New Roman" w:hAnsi="Times New Roman" w:cs="Times New Roman"/>
        </w:rPr>
        <w:t>Kinane</w:t>
      </w:r>
      <w:r w:rsidR="00CB1251">
        <w:rPr>
          <w:rFonts w:ascii="Times New Roman" w:eastAsia="Times New Roman" w:hAnsi="Times New Roman" w:cs="Times New Roman"/>
        </w:rPr>
        <w:t xml:space="preserve"> added that SUN</w:t>
      </w:r>
      <w:r w:rsidR="00D6004A">
        <w:rPr>
          <w:rFonts w:ascii="Times New Roman" w:eastAsia="Times New Roman" w:hAnsi="Times New Roman" w:cs="Times New Roman"/>
        </w:rPr>
        <w:t>Y</w:t>
      </w:r>
      <w:r w:rsidR="00CB1251">
        <w:rPr>
          <w:rFonts w:ascii="Times New Roman" w:eastAsia="Times New Roman" w:hAnsi="Times New Roman" w:cs="Times New Roman"/>
        </w:rPr>
        <w:t xml:space="preserve"> campus building</w:t>
      </w:r>
      <w:r w:rsidR="00D6004A">
        <w:rPr>
          <w:rFonts w:ascii="Times New Roman" w:eastAsia="Times New Roman" w:hAnsi="Times New Roman" w:cs="Times New Roman"/>
        </w:rPr>
        <w:t>s are</w:t>
      </w:r>
      <w:r w:rsidR="00CB1251">
        <w:rPr>
          <w:rFonts w:ascii="Times New Roman" w:eastAsia="Times New Roman" w:hAnsi="Times New Roman" w:cs="Times New Roman"/>
        </w:rPr>
        <w:t xml:space="preserve"> </w:t>
      </w:r>
      <w:r w:rsidR="007773DB">
        <w:rPr>
          <w:rFonts w:ascii="Times New Roman" w:eastAsia="Times New Roman" w:hAnsi="Times New Roman" w:cs="Times New Roman"/>
        </w:rPr>
        <w:t>smoke-free</w:t>
      </w:r>
      <w:r w:rsidR="00CB1251">
        <w:rPr>
          <w:rFonts w:ascii="Times New Roman" w:eastAsia="Times New Roman" w:hAnsi="Times New Roman" w:cs="Times New Roman"/>
        </w:rPr>
        <w:t xml:space="preserve"> </w:t>
      </w:r>
      <w:r w:rsidR="00D6004A">
        <w:rPr>
          <w:rFonts w:ascii="Times New Roman" w:eastAsia="Times New Roman" w:hAnsi="Times New Roman" w:cs="Times New Roman"/>
        </w:rPr>
        <w:t>facilities,</w:t>
      </w:r>
      <w:r w:rsidR="00CB1251">
        <w:rPr>
          <w:rFonts w:ascii="Times New Roman" w:eastAsia="Times New Roman" w:hAnsi="Times New Roman" w:cs="Times New Roman"/>
        </w:rPr>
        <w:t xml:space="preserve"> and it does not matter </w:t>
      </w:r>
      <w:r w:rsidR="007773DB">
        <w:rPr>
          <w:rFonts w:ascii="Times New Roman" w:eastAsia="Times New Roman" w:hAnsi="Times New Roman" w:cs="Times New Roman"/>
        </w:rPr>
        <w:t>what smoke product is.</w:t>
      </w:r>
    </w:p>
    <w:p w14:paraId="18D4221D" w14:textId="0DD5A889" w:rsidR="61DDB953" w:rsidRDefault="61DDB953" w:rsidP="61DDB953">
      <w:pPr>
        <w:spacing w:after="0"/>
        <w:rPr>
          <w:rFonts w:ascii="Times New Roman" w:eastAsia="Times New Roman" w:hAnsi="Times New Roman" w:cs="Times New Roman"/>
        </w:rPr>
      </w:pPr>
    </w:p>
    <w:p w14:paraId="1A2E17ED" w14:textId="61C83DAC" w:rsidR="006153F7" w:rsidRPr="00EE7F1D" w:rsidRDefault="006153F7" w:rsidP="00EE7F1D">
      <w:pPr>
        <w:spacing w:after="0"/>
        <w:rPr>
          <w:rFonts w:ascii="Times New Roman" w:eastAsia="Times New Roman" w:hAnsi="Times New Roman" w:cs="Times New Roman"/>
          <w:b/>
          <w:bCs/>
        </w:rPr>
      </w:pPr>
      <w:r w:rsidRPr="00EE7F1D">
        <w:rPr>
          <w:rFonts w:ascii="Times New Roman" w:eastAsia="Times New Roman" w:hAnsi="Times New Roman" w:cs="Times New Roman"/>
          <w:b/>
          <w:bCs/>
        </w:rPr>
        <w:t xml:space="preserve">Open Meeting </w:t>
      </w:r>
      <w:r>
        <w:br/>
      </w:r>
    </w:p>
    <w:p w14:paraId="7350ACDC" w14:textId="43D87275" w:rsidR="536DD55C" w:rsidRDefault="05AFC57B" w:rsidP="21D613F2">
      <w:pPr>
        <w:spacing w:after="0"/>
        <w:rPr>
          <w:rFonts w:ascii="Times New Roman" w:eastAsia="Times New Roman" w:hAnsi="Times New Roman" w:cs="Times New Roman"/>
        </w:rPr>
      </w:pPr>
      <w:r w:rsidRPr="41ED25D9">
        <w:rPr>
          <w:rFonts w:ascii="Times New Roman" w:eastAsia="Times New Roman" w:hAnsi="Times New Roman" w:cs="Times New Roman"/>
        </w:rPr>
        <w:t>Chair</w:t>
      </w:r>
      <w:r w:rsidR="303C70BB" w:rsidRPr="41ED25D9">
        <w:rPr>
          <w:rFonts w:ascii="Times New Roman" w:eastAsia="Times New Roman" w:hAnsi="Times New Roman" w:cs="Times New Roman"/>
        </w:rPr>
        <w:t xml:space="preserve"> </w:t>
      </w:r>
      <w:r w:rsidR="005A1938" w:rsidRPr="41ED25D9">
        <w:rPr>
          <w:rFonts w:ascii="Times New Roman" w:eastAsia="Times New Roman" w:hAnsi="Times New Roman" w:cs="Times New Roman"/>
        </w:rPr>
        <w:t>Makhijani</w:t>
      </w:r>
      <w:r w:rsidR="303C70BB" w:rsidRPr="41ED25D9">
        <w:rPr>
          <w:rFonts w:ascii="Times New Roman" w:eastAsia="Times New Roman" w:hAnsi="Times New Roman" w:cs="Times New Roman"/>
        </w:rPr>
        <w:t xml:space="preserve"> opened the floor for public comments. </w:t>
      </w:r>
    </w:p>
    <w:p w14:paraId="1080716B" w14:textId="6B6FC675" w:rsidR="61DDB953" w:rsidRDefault="61DDB953" w:rsidP="41ED25D9">
      <w:pPr>
        <w:spacing w:after="0"/>
        <w:rPr>
          <w:rFonts w:ascii="Times New Roman" w:eastAsia="Times New Roman" w:hAnsi="Times New Roman" w:cs="Times New Roman"/>
        </w:rPr>
      </w:pPr>
    </w:p>
    <w:p w14:paraId="4F6F703A" w14:textId="450A20BD" w:rsidR="61DDB953" w:rsidRDefault="05644B8E" w:rsidP="41ED25D9">
      <w:pPr>
        <w:pStyle w:val="ListNumber"/>
        <w:numPr>
          <w:ilvl w:val="0"/>
          <w:numId w:val="0"/>
        </w:numPr>
        <w:spacing w:after="0"/>
        <w:rPr>
          <w:rFonts w:ascii="Times New Roman" w:eastAsia="Times New Roman" w:hAnsi="Times New Roman" w:cs="Times New Roman"/>
          <w:color w:val="201F1E"/>
        </w:rPr>
      </w:pPr>
      <w:r w:rsidRPr="75B648EB">
        <w:rPr>
          <w:rFonts w:ascii="Times New Roman" w:eastAsia="Times New Roman" w:hAnsi="Times New Roman" w:cs="Times New Roman"/>
        </w:rPr>
        <w:t>Ms.</w:t>
      </w:r>
      <w:r w:rsidR="36BCC8DF" w:rsidRPr="75B648EB">
        <w:rPr>
          <w:rFonts w:ascii="Times New Roman" w:eastAsia="Times New Roman" w:hAnsi="Times New Roman" w:cs="Times New Roman"/>
        </w:rPr>
        <w:t xml:space="preserve"> </w:t>
      </w:r>
      <w:proofErr w:type="spellStart"/>
      <w:r w:rsidR="36BCC8DF" w:rsidRPr="75B648EB">
        <w:rPr>
          <w:rFonts w:ascii="Times New Roman" w:eastAsia="Times New Roman" w:hAnsi="Times New Roman" w:cs="Times New Roman"/>
          <w:color w:val="201F1E"/>
        </w:rPr>
        <w:t>Regnante</w:t>
      </w:r>
      <w:proofErr w:type="spellEnd"/>
      <w:r w:rsidR="00F41488">
        <w:rPr>
          <w:rFonts w:ascii="Times New Roman" w:eastAsia="Times New Roman" w:hAnsi="Times New Roman" w:cs="Times New Roman"/>
          <w:color w:val="201F1E"/>
        </w:rPr>
        <w:t xml:space="preserve"> recommended that the President </w:t>
      </w:r>
      <w:r w:rsidR="00910069">
        <w:rPr>
          <w:rFonts w:ascii="Times New Roman" w:eastAsia="Times New Roman" w:hAnsi="Times New Roman" w:cs="Times New Roman"/>
          <w:color w:val="201F1E"/>
        </w:rPr>
        <w:t>meets</w:t>
      </w:r>
      <w:r w:rsidR="00F41488">
        <w:rPr>
          <w:rFonts w:ascii="Times New Roman" w:eastAsia="Times New Roman" w:hAnsi="Times New Roman" w:cs="Times New Roman"/>
          <w:color w:val="201F1E"/>
        </w:rPr>
        <w:t xml:space="preserve"> with the President of Erase Racism</w:t>
      </w:r>
      <w:r w:rsidR="008A7B25">
        <w:rPr>
          <w:rFonts w:ascii="Times New Roman" w:eastAsia="Times New Roman" w:hAnsi="Times New Roman" w:cs="Times New Roman"/>
          <w:color w:val="201F1E"/>
        </w:rPr>
        <w:t xml:space="preserve">, as it would be a </w:t>
      </w:r>
      <w:r w:rsidR="00FD1A6B">
        <w:rPr>
          <w:rFonts w:ascii="Times New Roman" w:eastAsia="Times New Roman" w:hAnsi="Times New Roman" w:cs="Times New Roman"/>
          <w:color w:val="201F1E"/>
        </w:rPr>
        <w:t>good</w:t>
      </w:r>
      <w:r w:rsidR="008A7B25">
        <w:rPr>
          <w:rFonts w:ascii="Times New Roman" w:eastAsia="Times New Roman" w:hAnsi="Times New Roman" w:cs="Times New Roman"/>
          <w:color w:val="201F1E"/>
        </w:rPr>
        <w:t xml:space="preserve"> </w:t>
      </w:r>
      <w:r w:rsidR="00FD1A6B">
        <w:rPr>
          <w:rFonts w:ascii="Times New Roman" w:eastAsia="Times New Roman" w:hAnsi="Times New Roman" w:cs="Times New Roman"/>
          <w:color w:val="201F1E"/>
        </w:rPr>
        <w:t>opportunity</w:t>
      </w:r>
      <w:r w:rsidR="008A7B25">
        <w:rPr>
          <w:rFonts w:ascii="Times New Roman" w:eastAsia="Times New Roman" w:hAnsi="Times New Roman" w:cs="Times New Roman"/>
          <w:color w:val="201F1E"/>
        </w:rPr>
        <w:t xml:space="preserve"> to collaborate and think about some of the DEI work to</w:t>
      </w:r>
      <w:r w:rsidR="00FD1A6B">
        <w:rPr>
          <w:rFonts w:ascii="Times New Roman" w:eastAsia="Times New Roman" w:hAnsi="Times New Roman" w:cs="Times New Roman"/>
          <w:color w:val="201F1E"/>
        </w:rPr>
        <w:t>g</w:t>
      </w:r>
      <w:r w:rsidR="008A7B25">
        <w:rPr>
          <w:rFonts w:ascii="Times New Roman" w:eastAsia="Times New Roman" w:hAnsi="Times New Roman" w:cs="Times New Roman"/>
          <w:color w:val="201F1E"/>
        </w:rPr>
        <w:t>ether</w:t>
      </w:r>
    </w:p>
    <w:p w14:paraId="15D88D29" w14:textId="08FA8B3B" w:rsidR="41ED25D9" w:rsidRDefault="41ED25D9" w:rsidP="41ED25D9">
      <w:pPr>
        <w:spacing w:after="0"/>
        <w:rPr>
          <w:rFonts w:ascii="Times New Roman" w:eastAsia="Times New Roman" w:hAnsi="Times New Roman" w:cs="Times New Roman"/>
        </w:rPr>
      </w:pPr>
    </w:p>
    <w:p w14:paraId="7B4A66A4" w14:textId="02DD32A2" w:rsidR="00DE04BA" w:rsidRPr="006153F7" w:rsidRDefault="79AB0639" w:rsidP="296D9DB9">
      <w:pPr>
        <w:spacing w:after="0"/>
      </w:pPr>
      <w:r w:rsidRPr="41ED25D9">
        <w:rPr>
          <w:rFonts w:ascii="Times New Roman" w:eastAsia="Times New Roman" w:hAnsi="Times New Roman" w:cs="Times New Roman"/>
        </w:rPr>
        <w:t>Seeing no other comments from the floor</w:t>
      </w:r>
      <w:r w:rsidR="5470E8F0" w:rsidRPr="41ED25D9">
        <w:rPr>
          <w:rFonts w:ascii="Times New Roman" w:eastAsia="Times New Roman" w:hAnsi="Times New Roman" w:cs="Times New Roman"/>
        </w:rPr>
        <w:t>,</w:t>
      </w:r>
      <w:r w:rsidRPr="41ED25D9">
        <w:rPr>
          <w:rFonts w:ascii="Times New Roman" w:eastAsia="Times New Roman" w:hAnsi="Times New Roman" w:cs="Times New Roman"/>
        </w:rPr>
        <w:t xml:space="preserve"> Chair </w:t>
      </w:r>
      <w:r w:rsidR="6045AD45" w:rsidRPr="41ED25D9">
        <w:rPr>
          <w:rFonts w:ascii="Times New Roman" w:eastAsia="Times New Roman" w:hAnsi="Times New Roman" w:cs="Times New Roman"/>
        </w:rPr>
        <w:t>Makhijani</w:t>
      </w:r>
      <w:r w:rsidR="598FB556" w:rsidRPr="41ED25D9">
        <w:rPr>
          <w:rFonts w:ascii="Times New Roman" w:eastAsia="Times New Roman" w:hAnsi="Times New Roman" w:cs="Times New Roman"/>
        </w:rPr>
        <w:t xml:space="preserve"> </w:t>
      </w:r>
      <w:r w:rsidR="3D978E3B" w:rsidRPr="41ED25D9">
        <w:rPr>
          <w:rFonts w:ascii="Times New Roman" w:eastAsia="Times New Roman" w:hAnsi="Times New Roman" w:cs="Times New Roman"/>
        </w:rPr>
        <w:t>asked for a m</w:t>
      </w:r>
      <w:r w:rsidR="0FADA514" w:rsidRPr="41ED25D9">
        <w:rPr>
          <w:rFonts w:ascii="Times New Roman" w:eastAsia="Times New Roman" w:hAnsi="Times New Roman" w:cs="Times New Roman"/>
        </w:rPr>
        <w:t>o</w:t>
      </w:r>
      <w:r w:rsidR="3D978E3B" w:rsidRPr="41ED25D9">
        <w:rPr>
          <w:rFonts w:ascii="Times New Roman" w:eastAsia="Times New Roman" w:hAnsi="Times New Roman" w:cs="Times New Roman"/>
        </w:rPr>
        <w:t xml:space="preserve">tion to adjourn. </w:t>
      </w:r>
      <w:r w:rsidR="00604CE8" w:rsidRPr="75B648EB">
        <w:rPr>
          <w:rFonts w:ascii="Times New Roman" w:eastAsia="Times New Roman" w:hAnsi="Times New Roman" w:cs="Times New Roman"/>
        </w:rPr>
        <w:t xml:space="preserve">Ms. </w:t>
      </w:r>
      <w:proofErr w:type="spellStart"/>
      <w:r w:rsidR="00604CE8" w:rsidRPr="75B648EB">
        <w:rPr>
          <w:rFonts w:ascii="Times New Roman" w:eastAsia="Times New Roman" w:hAnsi="Times New Roman" w:cs="Times New Roman"/>
          <w:color w:val="201F1E"/>
        </w:rPr>
        <w:t>Regnante</w:t>
      </w:r>
      <w:proofErr w:type="spellEnd"/>
      <w:r w:rsidR="00604CE8">
        <w:rPr>
          <w:rFonts w:ascii="Times New Roman" w:eastAsia="Times New Roman" w:hAnsi="Times New Roman" w:cs="Times New Roman"/>
          <w:color w:val="201F1E"/>
        </w:rPr>
        <w:t xml:space="preserve"> </w:t>
      </w:r>
      <w:r w:rsidR="3D978E3B" w:rsidRPr="41ED25D9">
        <w:rPr>
          <w:rFonts w:ascii="Times New Roman" w:eastAsia="Times New Roman" w:hAnsi="Times New Roman" w:cs="Times New Roman"/>
        </w:rPr>
        <w:t xml:space="preserve">moved </w:t>
      </w:r>
      <w:r w:rsidR="598FB556" w:rsidRPr="41ED25D9">
        <w:rPr>
          <w:rFonts w:ascii="Times New Roman" w:eastAsia="Times New Roman" w:hAnsi="Times New Roman" w:cs="Times New Roman"/>
        </w:rPr>
        <w:t xml:space="preserve">the </w:t>
      </w:r>
      <w:r w:rsidR="3D978E3B" w:rsidRPr="41ED25D9">
        <w:rPr>
          <w:rFonts w:ascii="Times New Roman" w:eastAsia="Times New Roman" w:hAnsi="Times New Roman" w:cs="Times New Roman"/>
        </w:rPr>
        <w:t xml:space="preserve">motion to adjourn, and </w:t>
      </w:r>
      <w:r w:rsidR="00604CE8">
        <w:rPr>
          <w:rFonts w:ascii="Times New Roman" w:eastAsia="Times New Roman" w:hAnsi="Times New Roman" w:cs="Times New Roman"/>
        </w:rPr>
        <w:t xml:space="preserve">Ms. Cox </w:t>
      </w:r>
      <w:r w:rsidR="3D978E3B" w:rsidRPr="41ED25D9">
        <w:rPr>
          <w:rFonts w:ascii="Times New Roman" w:eastAsia="Times New Roman" w:hAnsi="Times New Roman" w:cs="Times New Roman"/>
        </w:rPr>
        <w:t>seconded the motion</w:t>
      </w:r>
      <w:r w:rsidR="1180FD2C" w:rsidRPr="41ED25D9">
        <w:rPr>
          <w:rFonts w:ascii="Times New Roman" w:eastAsia="Times New Roman" w:hAnsi="Times New Roman" w:cs="Times New Roman"/>
        </w:rPr>
        <w:t xml:space="preserve">. </w:t>
      </w:r>
      <w:r w:rsidR="598FB556" w:rsidRPr="41ED25D9">
        <w:rPr>
          <w:rFonts w:ascii="Times New Roman" w:eastAsia="Times New Roman" w:hAnsi="Times New Roman" w:cs="Times New Roman"/>
        </w:rPr>
        <w:t>All voted in favor.</w:t>
      </w:r>
    </w:p>
    <w:p w14:paraId="6052A7B7" w14:textId="77777777" w:rsidR="00DE04BA" w:rsidRPr="006153F7" w:rsidRDefault="00DE04BA">
      <w:pPr>
        <w:spacing w:after="0"/>
        <w:rPr>
          <w:rFonts w:ascii="Times New Roman" w:eastAsia="Times New Roman" w:hAnsi="Times New Roman" w:cs="Times New Roman"/>
        </w:rPr>
      </w:pPr>
    </w:p>
    <w:p w14:paraId="6FE55F1F" w14:textId="19D68AD0" w:rsidR="004745C9" w:rsidRPr="006153F7" w:rsidRDefault="2E52C664">
      <w:pPr>
        <w:spacing w:after="0"/>
        <w:rPr>
          <w:rFonts w:ascii="Times New Roman" w:eastAsia="Times New Roman" w:hAnsi="Times New Roman" w:cs="Times New Roman"/>
        </w:rPr>
      </w:pPr>
      <w:r w:rsidRPr="26B635DD">
        <w:rPr>
          <w:rFonts w:ascii="Times New Roman" w:eastAsia="Times New Roman" w:hAnsi="Times New Roman" w:cs="Times New Roman"/>
        </w:rPr>
        <w:t>Meeting adjourned at 1:</w:t>
      </w:r>
      <w:r w:rsidR="7166AF22" w:rsidRPr="26B635DD">
        <w:rPr>
          <w:rFonts w:ascii="Times New Roman" w:eastAsia="Times New Roman" w:hAnsi="Times New Roman" w:cs="Times New Roman"/>
        </w:rPr>
        <w:t>5</w:t>
      </w:r>
      <w:r w:rsidR="2823DA9E" w:rsidRPr="26B635DD">
        <w:rPr>
          <w:rFonts w:ascii="Times New Roman" w:eastAsia="Times New Roman" w:hAnsi="Times New Roman" w:cs="Times New Roman"/>
        </w:rPr>
        <w:t>9</w:t>
      </w:r>
      <w:r w:rsidRPr="26B635DD">
        <w:rPr>
          <w:rFonts w:ascii="Times New Roman" w:eastAsia="Times New Roman" w:hAnsi="Times New Roman" w:cs="Times New Roman"/>
        </w:rPr>
        <w:t xml:space="preserve"> p.m.</w:t>
      </w:r>
    </w:p>
    <w:p w14:paraId="4990166D" w14:textId="77777777" w:rsidR="006153F7" w:rsidRPr="006153F7" w:rsidRDefault="006153F7">
      <w:pPr>
        <w:spacing w:after="0"/>
        <w:rPr>
          <w:rFonts w:ascii="Times New Roman" w:eastAsia="Times New Roman" w:hAnsi="Times New Roman" w:cs="Times New Roman"/>
        </w:rPr>
      </w:pPr>
    </w:p>
    <w:p w14:paraId="1EABF4F3" w14:textId="1EAF89D4" w:rsidR="1E5BB534" w:rsidRDefault="6A29EDD8" w:rsidP="64C8EEDF">
      <w:pPr>
        <w:pStyle w:val="ListParagraph"/>
        <w:numPr>
          <w:ilvl w:val="0"/>
          <w:numId w:val="36"/>
        </w:numPr>
        <w:spacing w:after="0"/>
        <w:rPr>
          <w:rFonts w:ascii="Times New Roman" w:eastAsia="Times New Roman" w:hAnsi="Times New Roman" w:cs="Times New Roman"/>
          <w:b/>
          <w:bCs/>
        </w:rPr>
      </w:pPr>
      <w:r w:rsidRPr="296D9DB9">
        <w:rPr>
          <w:rFonts w:ascii="Times New Roman" w:eastAsia="Times New Roman" w:hAnsi="Times New Roman" w:cs="Times New Roman"/>
          <w:b/>
          <w:bCs/>
        </w:rPr>
        <w:t>Action Items</w:t>
      </w:r>
    </w:p>
    <w:p w14:paraId="23475C9A" w14:textId="33FAB6D1" w:rsidR="41ED25D9" w:rsidRDefault="41ED25D9" w:rsidP="41ED25D9">
      <w:pPr>
        <w:spacing w:after="0"/>
        <w:rPr>
          <w:rFonts w:ascii="Times New Roman" w:eastAsia="Times New Roman" w:hAnsi="Times New Roman" w:cs="Times New Roman"/>
        </w:rPr>
      </w:pPr>
    </w:p>
    <w:p w14:paraId="6EFB6B63" w14:textId="3A1B3997" w:rsidR="1EC1A50D" w:rsidRDefault="6315B378" w:rsidP="41ED25D9">
      <w:pPr>
        <w:pStyle w:val="ListParagraph"/>
        <w:numPr>
          <w:ilvl w:val="0"/>
          <w:numId w:val="19"/>
        </w:numPr>
        <w:spacing w:after="0"/>
        <w:rPr>
          <w:rFonts w:ascii="Times New Roman" w:eastAsia="Times New Roman" w:hAnsi="Times New Roman" w:cs="Times New Roman"/>
        </w:rPr>
      </w:pPr>
      <w:r w:rsidRPr="26B635DD">
        <w:rPr>
          <w:rFonts w:ascii="Times New Roman" w:eastAsia="Times New Roman" w:hAnsi="Times New Roman" w:cs="Times New Roman"/>
        </w:rPr>
        <w:t>Information about job placement for students after graduating from SUNY Old Westbury</w:t>
      </w:r>
    </w:p>
    <w:p w14:paraId="5FBF530F" w14:textId="247ACA8D" w:rsidR="589F0276" w:rsidRDefault="2FE14420" w:rsidP="6555BEE2">
      <w:pPr>
        <w:pStyle w:val="ListParagraph"/>
        <w:numPr>
          <w:ilvl w:val="0"/>
          <w:numId w:val="19"/>
        </w:numPr>
        <w:spacing w:after="0"/>
        <w:rPr>
          <w:rFonts w:ascii="Times New Roman" w:eastAsia="Times New Roman" w:hAnsi="Times New Roman" w:cs="Times New Roman"/>
        </w:rPr>
      </w:pPr>
      <w:r w:rsidRPr="26B635DD">
        <w:rPr>
          <w:rFonts w:ascii="Times New Roman" w:eastAsia="Times New Roman" w:hAnsi="Times New Roman" w:cs="Times New Roman"/>
        </w:rPr>
        <w:t>P</w:t>
      </w:r>
      <w:r w:rsidR="24BC3865" w:rsidRPr="26B635DD">
        <w:rPr>
          <w:rFonts w:ascii="Times New Roman" w:eastAsia="Times New Roman" w:hAnsi="Times New Roman" w:cs="Times New Roman"/>
        </w:rPr>
        <w:t>artnering with NICE to create a stop on campus to help student riders</w:t>
      </w:r>
    </w:p>
    <w:p w14:paraId="7720E953" w14:textId="2FD3BD8B" w:rsidR="296D9DB9" w:rsidRDefault="7BDBD916" w:rsidP="41ED25D9">
      <w:pPr>
        <w:pStyle w:val="ListParagraph"/>
        <w:numPr>
          <w:ilvl w:val="0"/>
          <w:numId w:val="19"/>
        </w:numPr>
        <w:spacing w:after="0"/>
        <w:rPr>
          <w:rFonts w:ascii="Times New Roman" w:eastAsia="Times New Roman" w:hAnsi="Times New Roman" w:cs="Times New Roman"/>
        </w:rPr>
      </w:pPr>
      <w:r w:rsidRPr="26B635DD">
        <w:rPr>
          <w:rFonts w:ascii="Times New Roman" w:eastAsia="Times New Roman" w:hAnsi="Times New Roman" w:cs="Times New Roman"/>
        </w:rPr>
        <w:t>Follow up discussion on distance learning</w:t>
      </w:r>
    </w:p>
    <w:p w14:paraId="3E32FE48" w14:textId="030E3086" w:rsidR="26B635DD" w:rsidRDefault="00CB7F11" w:rsidP="26B635DD">
      <w:pPr>
        <w:pStyle w:val="ListParagraph"/>
        <w:numPr>
          <w:ilvl w:val="0"/>
          <w:numId w:val="19"/>
        </w:numPr>
        <w:spacing w:after="0"/>
        <w:rPr>
          <w:rFonts w:ascii="Times New Roman" w:eastAsia="Times New Roman" w:hAnsi="Times New Roman" w:cs="Times New Roman"/>
        </w:rPr>
      </w:pPr>
      <w:r>
        <w:rPr>
          <w:rFonts w:ascii="Times New Roman" w:eastAsia="Times New Roman" w:hAnsi="Times New Roman" w:cs="Times New Roman"/>
        </w:rPr>
        <w:t xml:space="preserve">Additional discussion regarding wet and smoking campus </w:t>
      </w:r>
    </w:p>
    <w:p w14:paraId="60B144C3" w14:textId="7016C0CE" w:rsidR="3E7FF091" w:rsidRDefault="3E7FF091" w:rsidP="3E7FF091">
      <w:pPr>
        <w:spacing w:after="0"/>
        <w:rPr>
          <w:rFonts w:ascii="Times New Roman" w:eastAsia="Times New Roman" w:hAnsi="Times New Roman" w:cs="Times New Roman"/>
        </w:rPr>
      </w:pPr>
    </w:p>
    <w:p w14:paraId="77519E32" w14:textId="11F3D059" w:rsidR="3E7FF091" w:rsidRDefault="3E7FF091" w:rsidP="3E7FF091">
      <w:pPr>
        <w:spacing w:after="0"/>
        <w:rPr>
          <w:rFonts w:ascii="Times New Roman" w:eastAsia="Times New Roman" w:hAnsi="Times New Roman" w:cs="Times New Roman"/>
        </w:rPr>
      </w:pPr>
    </w:p>
    <w:p w14:paraId="296FEBAF" w14:textId="77777777" w:rsidR="00DE04BA" w:rsidRPr="006153F7" w:rsidRDefault="00DE04BA" w:rsidP="00DE04BA">
      <w:pPr>
        <w:spacing w:after="0"/>
        <w:rPr>
          <w:rFonts w:ascii="Times New Roman" w:eastAsia="Times New Roman" w:hAnsi="Times New Roman" w:cs="Times New Roman"/>
        </w:rPr>
      </w:pPr>
      <w:r w:rsidRPr="61DDB953">
        <w:rPr>
          <w:rFonts w:ascii="Times New Roman" w:eastAsia="Times New Roman" w:hAnsi="Times New Roman" w:cs="Times New Roman"/>
        </w:rPr>
        <w:t>Submitted by:</w:t>
      </w:r>
    </w:p>
    <w:p w14:paraId="6FD57F3A" w14:textId="43D0D7F6" w:rsidR="0AD899C7" w:rsidRDefault="499EC4FB" w:rsidP="61DDB953">
      <w:pPr>
        <w:spacing w:after="0"/>
        <w:rPr>
          <w:rFonts w:ascii="Times New Roman" w:eastAsia="Times New Roman" w:hAnsi="Times New Roman" w:cs="Times New Roman"/>
        </w:rPr>
      </w:pPr>
      <w:r>
        <w:rPr>
          <w:noProof/>
        </w:rPr>
        <w:drawing>
          <wp:inline distT="0" distB="0" distL="0" distR="0" wp14:anchorId="52AFB29C" wp14:editId="3735A222">
            <wp:extent cx="1715551" cy="460612"/>
            <wp:effectExtent l="0" t="0" r="0" b="0"/>
            <wp:docPr id="1410016476" name="Picture 141001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016476"/>
                    <pic:cNvPicPr/>
                  </pic:nvPicPr>
                  <pic:blipFill>
                    <a:blip r:embed="rId12">
                      <a:extLst>
                        <a:ext uri="{28A0092B-C50C-407E-A947-70E740481C1C}">
                          <a14:useLocalDpi xmlns:a14="http://schemas.microsoft.com/office/drawing/2010/main" val="0"/>
                        </a:ext>
                      </a:extLst>
                    </a:blip>
                    <a:srcRect l="20934" t="24245" r="20280" b="23143"/>
                    <a:stretch>
                      <a:fillRect/>
                    </a:stretch>
                  </pic:blipFill>
                  <pic:spPr>
                    <a:xfrm>
                      <a:off x="0" y="0"/>
                      <a:ext cx="1715551" cy="460612"/>
                    </a:xfrm>
                    <a:prstGeom prst="rect">
                      <a:avLst/>
                    </a:prstGeom>
                  </pic:spPr>
                </pic:pic>
              </a:graphicData>
            </a:graphic>
          </wp:inline>
        </w:drawing>
      </w:r>
    </w:p>
    <w:p w14:paraId="3B9D4F33" w14:textId="0E22091C" w:rsidR="5CCBF1E6" w:rsidRDefault="5CCBF1E6" w:rsidP="64C9FD39">
      <w:pPr>
        <w:spacing w:after="0"/>
        <w:rPr>
          <w:rFonts w:ascii="Times New Roman" w:eastAsia="Times New Roman" w:hAnsi="Times New Roman" w:cs="Times New Roman"/>
        </w:rPr>
      </w:pPr>
      <w:r w:rsidRPr="64C9FD39">
        <w:rPr>
          <w:rFonts w:ascii="Times New Roman" w:eastAsia="Times New Roman" w:hAnsi="Times New Roman" w:cs="Times New Roman"/>
        </w:rPr>
        <w:t>Denee Jenkins</w:t>
      </w:r>
    </w:p>
    <w:p w14:paraId="04E6C4B9" w14:textId="645E3908" w:rsidR="00DE04BA" w:rsidRPr="006153F7" w:rsidRDefault="00DE04BA" w:rsidP="00DE04BA">
      <w:pPr>
        <w:spacing w:after="0"/>
        <w:rPr>
          <w:rFonts w:ascii="Times New Roman" w:eastAsia="Times New Roman" w:hAnsi="Times New Roman" w:cs="Times New Roman"/>
        </w:rPr>
      </w:pPr>
      <w:r w:rsidRPr="64C9FD39">
        <w:rPr>
          <w:rFonts w:ascii="Times New Roman" w:eastAsia="Times New Roman" w:hAnsi="Times New Roman" w:cs="Times New Roman"/>
        </w:rPr>
        <w:t xml:space="preserve">Executive Assistant to the </w:t>
      </w:r>
      <w:r w:rsidR="50460228" w:rsidRPr="64C9FD39">
        <w:rPr>
          <w:rFonts w:ascii="Times New Roman" w:eastAsia="Times New Roman" w:hAnsi="Times New Roman" w:cs="Times New Roman"/>
        </w:rPr>
        <w:t>President, SUNY</w:t>
      </w:r>
      <w:r w:rsidRPr="64C9FD39">
        <w:rPr>
          <w:rFonts w:ascii="Times New Roman" w:eastAsia="Times New Roman" w:hAnsi="Times New Roman" w:cs="Times New Roman"/>
        </w:rPr>
        <w:t xml:space="preserve"> Old Westbury</w:t>
      </w:r>
    </w:p>
    <w:p w14:paraId="76DA22A4" w14:textId="77777777" w:rsidR="00DE04BA" w:rsidRPr="006153F7" w:rsidRDefault="00DE04BA">
      <w:pPr>
        <w:spacing w:after="0"/>
        <w:rPr>
          <w:rFonts w:ascii="Times New Roman" w:eastAsia="Times New Roman" w:hAnsi="Times New Roman" w:cs="Times New Roman"/>
        </w:rPr>
      </w:pPr>
    </w:p>
    <w:sectPr w:rsidR="00DE04BA" w:rsidRPr="006153F7">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C305" w14:textId="77777777" w:rsidR="002E53C8" w:rsidRDefault="002E53C8">
      <w:pPr>
        <w:spacing w:after="0" w:line="240" w:lineRule="auto"/>
      </w:pPr>
      <w:r>
        <w:separator/>
      </w:r>
    </w:p>
  </w:endnote>
  <w:endnote w:type="continuationSeparator" w:id="0">
    <w:p w14:paraId="46B3FC69" w14:textId="77777777" w:rsidR="002E53C8" w:rsidRDefault="002E53C8">
      <w:pPr>
        <w:spacing w:after="0" w:line="240" w:lineRule="auto"/>
      </w:pPr>
      <w:r>
        <w:continuationSeparator/>
      </w:r>
    </w:p>
  </w:endnote>
  <w:endnote w:type="continuationNotice" w:id="1">
    <w:p w14:paraId="1D377964" w14:textId="77777777" w:rsidR="002E53C8" w:rsidRDefault="002E53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376A" w14:textId="77777777" w:rsidR="004745C9" w:rsidRDefault="00DE04B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4312AA89" w14:textId="77777777" w:rsidR="004745C9" w:rsidRDefault="00DE04B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3E25191E" w14:textId="77777777" w:rsidR="004745C9" w:rsidRDefault="004745C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C5AA" w14:textId="595D9BAF" w:rsidR="004745C9" w:rsidRDefault="00DE04BA">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BFBFBF"/>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153F7">
      <w:rPr>
        <w:rFonts w:ascii="Arial" w:eastAsia="Arial" w:hAnsi="Arial" w:cs="Arial"/>
        <w:noProof/>
        <w:color w:val="000000"/>
      </w:rPr>
      <w:t>6</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0CB9" w14:textId="77777777" w:rsidR="004745C9" w:rsidRDefault="004745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506A" w14:textId="77777777" w:rsidR="002E53C8" w:rsidRDefault="002E53C8">
      <w:pPr>
        <w:spacing w:after="0" w:line="240" w:lineRule="auto"/>
      </w:pPr>
      <w:r>
        <w:separator/>
      </w:r>
    </w:p>
  </w:footnote>
  <w:footnote w:type="continuationSeparator" w:id="0">
    <w:p w14:paraId="066F1DCD" w14:textId="77777777" w:rsidR="002E53C8" w:rsidRDefault="002E53C8">
      <w:pPr>
        <w:spacing w:after="0" w:line="240" w:lineRule="auto"/>
      </w:pPr>
      <w:r>
        <w:continuationSeparator/>
      </w:r>
    </w:p>
  </w:footnote>
  <w:footnote w:type="continuationNotice" w:id="1">
    <w:p w14:paraId="26A7C71F" w14:textId="77777777" w:rsidR="002E53C8" w:rsidRDefault="002E53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893E" w14:textId="77777777" w:rsidR="004745C9" w:rsidRDefault="004745C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FBD7" w14:textId="77777777" w:rsidR="004745C9" w:rsidRDefault="004745C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5D67" w14:textId="77777777" w:rsidR="004745C9" w:rsidRDefault="004745C9">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textHash int2:hashCode="dXZsiQzw9UdZ2p" int2:id="v5gQFTzm">
      <int2:state int2:type="AugLoop_Text_Critique" int2:value="Rejected"/>
    </int2:textHash>
    <int2:bookmark int2:bookmarkName="_Int_LykJl7Zu" int2:invalidationBookmarkName="" int2:hashCode="ZqMAg0d00v5w2I" int2:id="tBKQp7fp"/>
    <int2:bookmark int2:bookmarkName="_Int_bEgO3b5C" int2:invalidationBookmarkName="" int2:hashCode="GBLzEjZnJ5ZqUu" int2:id="IJdWe51N"/>
    <int2:bookmark int2:bookmarkName="_Int_PQrvoAJd" int2:invalidationBookmarkName="" int2:hashCode="XgB8QKr3bZloSF" int2:id="KocJLLQe"/>
    <int2:bookmark int2:bookmarkName="_Int_7wx5hVAD" int2:invalidationBookmarkName="" int2:hashCode="AawnDXxJ0dyd9y" int2:id="mJn0Blwg"/>
    <int2:bookmark int2:bookmarkName="_Int_EYFoOeRT" int2:invalidationBookmarkName="" int2:hashCode="9ljpncd2agCR6W" int2:id="0gy0PK5x"/>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D426074"/>
    <w:lvl w:ilvl="0">
      <w:start w:val="1"/>
      <w:numFmt w:val="decimal"/>
      <w:lvlText w:val="%1."/>
      <w:lvlJc w:val="left"/>
      <w:pPr>
        <w:tabs>
          <w:tab w:val="num" w:pos="360"/>
        </w:tabs>
        <w:ind w:left="360" w:hanging="360"/>
      </w:pPr>
    </w:lvl>
  </w:abstractNum>
  <w:abstractNum w:abstractNumId="1" w15:restartNumberingAfterBreak="0">
    <w:nsid w:val="037D777C"/>
    <w:multiLevelType w:val="hybridMultilevel"/>
    <w:tmpl w:val="5FFCE4EA"/>
    <w:lvl w:ilvl="0" w:tplc="7BFE32BE">
      <w:start w:val="1"/>
      <w:numFmt w:val="decimal"/>
      <w:lvlText w:val="%1."/>
      <w:lvlJc w:val="left"/>
      <w:pPr>
        <w:ind w:left="720" w:hanging="360"/>
      </w:pPr>
    </w:lvl>
    <w:lvl w:ilvl="1" w:tplc="EF5E8C20">
      <w:start w:val="1"/>
      <w:numFmt w:val="lowerLetter"/>
      <w:lvlText w:val="%2."/>
      <w:lvlJc w:val="left"/>
      <w:pPr>
        <w:ind w:left="1440" w:hanging="360"/>
      </w:pPr>
    </w:lvl>
    <w:lvl w:ilvl="2" w:tplc="213C4D92">
      <w:start w:val="1"/>
      <w:numFmt w:val="lowerRoman"/>
      <w:lvlText w:val="%3."/>
      <w:lvlJc w:val="right"/>
      <w:pPr>
        <w:ind w:left="2160" w:hanging="180"/>
      </w:pPr>
    </w:lvl>
    <w:lvl w:ilvl="3" w:tplc="5498AB22">
      <w:start w:val="1"/>
      <w:numFmt w:val="decimal"/>
      <w:lvlText w:val="%4."/>
      <w:lvlJc w:val="left"/>
      <w:pPr>
        <w:ind w:left="2880" w:hanging="360"/>
      </w:pPr>
    </w:lvl>
    <w:lvl w:ilvl="4" w:tplc="E09E996E">
      <w:start w:val="1"/>
      <w:numFmt w:val="lowerLetter"/>
      <w:lvlText w:val="%5."/>
      <w:lvlJc w:val="left"/>
      <w:pPr>
        <w:ind w:left="3600" w:hanging="360"/>
      </w:pPr>
    </w:lvl>
    <w:lvl w:ilvl="5" w:tplc="BCA6B856">
      <w:start w:val="1"/>
      <w:numFmt w:val="lowerRoman"/>
      <w:lvlText w:val="%6."/>
      <w:lvlJc w:val="right"/>
      <w:pPr>
        <w:ind w:left="4320" w:hanging="180"/>
      </w:pPr>
    </w:lvl>
    <w:lvl w:ilvl="6" w:tplc="4F4438B0">
      <w:start w:val="1"/>
      <w:numFmt w:val="decimal"/>
      <w:lvlText w:val="%7."/>
      <w:lvlJc w:val="left"/>
      <w:pPr>
        <w:ind w:left="5040" w:hanging="360"/>
      </w:pPr>
    </w:lvl>
    <w:lvl w:ilvl="7" w:tplc="016837AA">
      <w:start w:val="1"/>
      <w:numFmt w:val="lowerLetter"/>
      <w:lvlText w:val="%8."/>
      <w:lvlJc w:val="left"/>
      <w:pPr>
        <w:ind w:left="5760" w:hanging="360"/>
      </w:pPr>
    </w:lvl>
    <w:lvl w:ilvl="8" w:tplc="D41E3D74">
      <w:start w:val="1"/>
      <w:numFmt w:val="lowerRoman"/>
      <w:lvlText w:val="%9."/>
      <w:lvlJc w:val="right"/>
      <w:pPr>
        <w:ind w:left="6480" w:hanging="180"/>
      </w:pPr>
    </w:lvl>
  </w:abstractNum>
  <w:abstractNum w:abstractNumId="2" w15:restartNumberingAfterBreak="0">
    <w:nsid w:val="056F3443"/>
    <w:multiLevelType w:val="hybridMultilevel"/>
    <w:tmpl w:val="42DA2650"/>
    <w:lvl w:ilvl="0" w:tplc="4460841E">
      <w:start w:val="1"/>
      <w:numFmt w:val="upperRoman"/>
      <w:lvlText w:val="%1."/>
      <w:lvlJc w:val="right"/>
      <w:pPr>
        <w:ind w:left="720" w:hanging="360"/>
      </w:pPr>
    </w:lvl>
    <w:lvl w:ilvl="1" w:tplc="133AF64E">
      <w:start w:val="1"/>
      <w:numFmt w:val="lowerLetter"/>
      <w:lvlText w:val="%2."/>
      <w:lvlJc w:val="left"/>
      <w:pPr>
        <w:ind w:left="1440" w:hanging="360"/>
      </w:pPr>
    </w:lvl>
    <w:lvl w:ilvl="2" w:tplc="D27C69E0">
      <w:start w:val="1"/>
      <w:numFmt w:val="lowerRoman"/>
      <w:lvlText w:val="%3."/>
      <w:lvlJc w:val="right"/>
      <w:pPr>
        <w:ind w:left="2160" w:hanging="180"/>
      </w:pPr>
    </w:lvl>
    <w:lvl w:ilvl="3" w:tplc="325079C0">
      <w:start w:val="1"/>
      <w:numFmt w:val="decimal"/>
      <w:lvlText w:val="%4."/>
      <w:lvlJc w:val="left"/>
      <w:pPr>
        <w:ind w:left="2880" w:hanging="360"/>
      </w:pPr>
    </w:lvl>
    <w:lvl w:ilvl="4" w:tplc="2474D54A">
      <w:start w:val="1"/>
      <w:numFmt w:val="lowerLetter"/>
      <w:lvlText w:val="%5."/>
      <w:lvlJc w:val="left"/>
      <w:pPr>
        <w:ind w:left="3600" w:hanging="360"/>
      </w:pPr>
    </w:lvl>
    <w:lvl w:ilvl="5" w:tplc="29E814C2">
      <w:start w:val="1"/>
      <w:numFmt w:val="lowerRoman"/>
      <w:lvlText w:val="%6."/>
      <w:lvlJc w:val="right"/>
      <w:pPr>
        <w:ind w:left="4320" w:hanging="180"/>
      </w:pPr>
    </w:lvl>
    <w:lvl w:ilvl="6" w:tplc="B6B866A8">
      <w:start w:val="1"/>
      <w:numFmt w:val="decimal"/>
      <w:lvlText w:val="%7."/>
      <w:lvlJc w:val="left"/>
      <w:pPr>
        <w:ind w:left="5040" w:hanging="360"/>
      </w:pPr>
    </w:lvl>
    <w:lvl w:ilvl="7" w:tplc="D86652C8">
      <w:start w:val="1"/>
      <w:numFmt w:val="lowerLetter"/>
      <w:lvlText w:val="%8."/>
      <w:lvlJc w:val="left"/>
      <w:pPr>
        <w:ind w:left="5760" w:hanging="360"/>
      </w:pPr>
    </w:lvl>
    <w:lvl w:ilvl="8" w:tplc="300A4426">
      <w:start w:val="1"/>
      <w:numFmt w:val="lowerRoman"/>
      <w:lvlText w:val="%9."/>
      <w:lvlJc w:val="right"/>
      <w:pPr>
        <w:ind w:left="6480" w:hanging="180"/>
      </w:pPr>
    </w:lvl>
  </w:abstractNum>
  <w:abstractNum w:abstractNumId="3" w15:restartNumberingAfterBreak="0">
    <w:nsid w:val="08030E25"/>
    <w:multiLevelType w:val="hybridMultilevel"/>
    <w:tmpl w:val="90E2ADC4"/>
    <w:lvl w:ilvl="0" w:tplc="D8CEE2DE">
      <w:start w:val="1"/>
      <w:numFmt w:val="bullet"/>
      <w:lvlText w:val=""/>
      <w:lvlJc w:val="left"/>
      <w:pPr>
        <w:ind w:left="720" w:hanging="360"/>
      </w:pPr>
      <w:rPr>
        <w:rFonts w:ascii="Symbol" w:hAnsi="Symbol" w:hint="default"/>
      </w:rPr>
    </w:lvl>
    <w:lvl w:ilvl="1" w:tplc="DAAEE9FE">
      <w:start w:val="1"/>
      <w:numFmt w:val="bullet"/>
      <w:lvlText w:val="o"/>
      <w:lvlJc w:val="left"/>
      <w:pPr>
        <w:ind w:left="1440" w:hanging="360"/>
      </w:pPr>
      <w:rPr>
        <w:rFonts w:ascii="Courier New" w:hAnsi="Courier New" w:hint="default"/>
      </w:rPr>
    </w:lvl>
    <w:lvl w:ilvl="2" w:tplc="4A724470">
      <w:start w:val="1"/>
      <w:numFmt w:val="bullet"/>
      <w:lvlText w:val=""/>
      <w:lvlJc w:val="left"/>
      <w:pPr>
        <w:ind w:left="2160" w:hanging="360"/>
      </w:pPr>
      <w:rPr>
        <w:rFonts w:ascii="Wingdings" w:hAnsi="Wingdings" w:hint="default"/>
      </w:rPr>
    </w:lvl>
    <w:lvl w:ilvl="3" w:tplc="FC760198">
      <w:start w:val="1"/>
      <w:numFmt w:val="bullet"/>
      <w:lvlText w:val=""/>
      <w:lvlJc w:val="left"/>
      <w:pPr>
        <w:ind w:left="2880" w:hanging="360"/>
      </w:pPr>
      <w:rPr>
        <w:rFonts w:ascii="Symbol" w:hAnsi="Symbol" w:hint="default"/>
      </w:rPr>
    </w:lvl>
    <w:lvl w:ilvl="4" w:tplc="9B6AC94C">
      <w:start w:val="1"/>
      <w:numFmt w:val="bullet"/>
      <w:lvlText w:val="o"/>
      <w:lvlJc w:val="left"/>
      <w:pPr>
        <w:ind w:left="3600" w:hanging="360"/>
      </w:pPr>
      <w:rPr>
        <w:rFonts w:ascii="Courier New" w:hAnsi="Courier New" w:hint="default"/>
      </w:rPr>
    </w:lvl>
    <w:lvl w:ilvl="5" w:tplc="1F00B690">
      <w:start w:val="1"/>
      <w:numFmt w:val="bullet"/>
      <w:lvlText w:val=""/>
      <w:lvlJc w:val="left"/>
      <w:pPr>
        <w:ind w:left="4320" w:hanging="360"/>
      </w:pPr>
      <w:rPr>
        <w:rFonts w:ascii="Wingdings" w:hAnsi="Wingdings" w:hint="default"/>
      </w:rPr>
    </w:lvl>
    <w:lvl w:ilvl="6" w:tplc="5E426AC8">
      <w:start w:val="1"/>
      <w:numFmt w:val="bullet"/>
      <w:lvlText w:val=""/>
      <w:lvlJc w:val="left"/>
      <w:pPr>
        <w:ind w:left="5040" w:hanging="360"/>
      </w:pPr>
      <w:rPr>
        <w:rFonts w:ascii="Symbol" w:hAnsi="Symbol" w:hint="default"/>
      </w:rPr>
    </w:lvl>
    <w:lvl w:ilvl="7" w:tplc="196231DA">
      <w:start w:val="1"/>
      <w:numFmt w:val="bullet"/>
      <w:lvlText w:val="o"/>
      <w:lvlJc w:val="left"/>
      <w:pPr>
        <w:ind w:left="5760" w:hanging="360"/>
      </w:pPr>
      <w:rPr>
        <w:rFonts w:ascii="Courier New" w:hAnsi="Courier New" w:hint="default"/>
      </w:rPr>
    </w:lvl>
    <w:lvl w:ilvl="8" w:tplc="BF047A58">
      <w:start w:val="1"/>
      <w:numFmt w:val="bullet"/>
      <w:lvlText w:val=""/>
      <w:lvlJc w:val="left"/>
      <w:pPr>
        <w:ind w:left="6480" w:hanging="360"/>
      </w:pPr>
      <w:rPr>
        <w:rFonts w:ascii="Wingdings" w:hAnsi="Wingdings" w:hint="default"/>
      </w:rPr>
    </w:lvl>
  </w:abstractNum>
  <w:abstractNum w:abstractNumId="4" w15:restartNumberingAfterBreak="0">
    <w:nsid w:val="08B94EF9"/>
    <w:multiLevelType w:val="hybridMultilevel"/>
    <w:tmpl w:val="C60C6960"/>
    <w:lvl w:ilvl="0" w:tplc="009A8DE6">
      <w:start w:val="1"/>
      <w:numFmt w:val="upperRoman"/>
      <w:lvlText w:val="%1."/>
      <w:lvlJc w:val="right"/>
      <w:pPr>
        <w:ind w:left="720" w:hanging="360"/>
      </w:pPr>
    </w:lvl>
    <w:lvl w:ilvl="1" w:tplc="53DA392C">
      <w:start w:val="1"/>
      <w:numFmt w:val="lowerLetter"/>
      <w:lvlText w:val="%2."/>
      <w:lvlJc w:val="left"/>
      <w:pPr>
        <w:ind w:left="1440" w:hanging="360"/>
      </w:pPr>
    </w:lvl>
    <w:lvl w:ilvl="2" w:tplc="B96605CE">
      <w:start w:val="1"/>
      <w:numFmt w:val="lowerRoman"/>
      <w:lvlText w:val="%3."/>
      <w:lvlJc w:val="right"/>
      <w:pPr>
        <w:ind w:left="2160" w:hanging="180"/>
      </w:pPr>
    </w:lvl>
    <w:lvl w:ilvl="3" w:tplc="21E801E0">
      <w:start w:val="1"/>
      <w:numFmt w:val="decimal"/>
      <w:lvlText w:val="%4."/>
      <w:lvlJc w:val="left"/>
      <w:pPr>
        <w:ind w:left="2880" w:hanging="360"/>
      </w:pPr>
    </w:lvl>
    <w:lvl w:ilvl="4" w:tplc="4BBCDF5E">
      <w:start w:val="1"/>
      <w:numFmt w:val="lowerLetter"/>
      <w:lvlText w:val="%5."/>
      <w:lvlJc w:val="left"/>
      <w:pPr>
        <w:ind w:left="3600" w:hanging="360"/>
      </w:pPr>
    </w:lvl>
    <w:lvl w:ilvl="5" w:tplc="B63834D8">
      <w:start w:val="1"/>
      <w:numFmt w:val="lowerRoman"/>
      <w:lvlText w:val="%6."/>
      <w:lvlJc w:val="right"/>
      <w:pPr>
        <w:ind w:left="4320" w:hanging="180"/>
      </w:pPr>
    </w:lvl>
    <w:lvl w:ilvl="6" w:tplc="9FA029C2">
      <w:start w:val="1"/>
      <w:numFmt w:val="decimal"/>
      <w:lvlText w:val="%7."/>
      <w:lvlJc w:val="left"/>
      <w:pPr>
        <w:ind w:left="5040" w:hanging="360"/>
      </w:pPr>
    </w:lvl>
    <w:lvl w:ilvl="7" w:tplc="67EC2D1A">
      <w:start w:val="1"/>
      <w:numFmt w:val="lowerLetter"/>
      <w:lvlText w:val="%8."/>
      <w:lvlJc w:val="left"/>
      <w:pPr>
        <w:ind w:left="5760" w:hanging="360"/>
      </w:pPr>
    </w:lvl>
    <w:lvl w:ilvl="8" w:tplc="84F672D0">
      <w:start w:val="1"/>
      <w:numFmt w:val="lowerRoman"/>
      <w:lvlText w:val="%9."/>
      <w:lvlJc w:val="right"/>
      <w:pPr>
        <w:ind w:left="6480" w:hanging="180"/>
      </w:pPr>
    </w:lvl>
  </w:abstractNum>
  <w:abstractNum w:abstractNumId="5" w15:restartNumberingAfterBreak="0">
    <w:nsid w:val="0B1D7CB7"/>
    <w:multiLevelType w:val="hybridMultilevel"/>
    <w:tmpl w:val="A388292E"/>
    <w:lvl w:ilvl="0" w:tplc="FFFFFFFF">
      <w:start w:val="1"/>
      <w:numFmt w:val="bullet"/>
      <w:pStyle w:val="ListNumber"/>
      <w:lvlText w:val="●"/>
      <w:lvlJc w:val="left"/>
      <w:pPr>
        <w:ind w:left="720" w:hanging="360"/>
      </w:pPr>
      <w:rPr>
        <w:rFonts w:ascii="Noto Sans Symbols" w:hAnsi="Noto Sans Symbols" w:hint="default"/>
      </w:rPr>
    </w:lvl>
    <w:lvl w:ilvl="1" w:tplc="75FE3368">
      <w:start w:val="1"/>
      <w:numFmt w:val="bullet"/>
      <w:lvlText w:val="o"/>
      <w:lvlJc w:val="left"/>
      <w:pPr>
        <w:ind w:left="1440" w:hanging="360"/>
      </w:pPr>
      <w:rPr>
        <w:rFonts w:ascii="Courier New" w:hAnsi="Courier New" w:hint="default"/>
      </w:rPr>
    </w:lvl>
    <w:lvl w:ilvl="2" w:tplc="A32201AE">
      <w:start w:val="1"/>
      <w:numFmt w:val="bullet"/>
      <w:lvlText w:val="▪"/>
      <w:lvlJc w:val="left"/>
      <w:pPr>
        <w:ind w:left="2160" w:hanging="360"/>
      </w:pPr>
      <w:rPr>
        <w:rFonts w:ascii="Noto Sans Symbols" w:hAnsi="Noto Sans Symbols" w:hint="default"/>
      </w:rPr>
    </w:lvl>
    <w:lvl w:ilvl="3" w:tplc="C49071EE">
      <w:start w:val="1"/>
      <w:numFmt w:val="bullet"/>
      <w:lvlText w:val="●"/>
      <w:lvlJc w:val="left"/>
      <w:pPr>
        <w:ind w:left="2880" w:hanging="360"/>
      </w:pPr>
      <w:rPr>
        <w:rFonts w:ascii="Noto Sans Symbols" w:hAnsi="Noto Sans Symbols" w:hint="default"/>
      </w:rPr>
    </w:lvl>
    <w:lvl w:ilvl="4" w:tplc="2410C250">
      <w:start w:val="1"/>
      <w:numFmt w:val="bullet"/>
      <w:lvlText w:val="o"/>
      <w:lvlJc w:val="left"/>
      <w:pPr>
        <w:ind w:left="3600" w:hanging="360"/>
      </w:pPr>
      <w:rPr>
        <w:rFonts w:ascii="Courier New" w:hAnsi="Courier New" w:hint="default"/>
      </w:rPr>
    </w:lvl>
    <w:lvl w:ilvl="5" w:tplc="FC38A25E">
      <w:start w:val="1"/>
      <w:numFmt w:val="bullet"/>
      <w:lvlText w:val="▪"/>
      <w:lvlJc w:val="left"/>
      <w:pPr>
        <w:ind w:left="4320" w:hanging="360"/>
      </w:pPr>
      <w:rPr>
        <w:rFonts w:ascii="Noto Sans Symbols" w:hAnsi="Noto Sans Symbols" w:hint="default"/>
      </w:rPr>
    </w:lvl>
    <w:lvl w:ilvl="6" w:tplc="A142FF46">
      <w:start w:val="1"/>
      <w:numFmt w:val="bullet"/>
      <w:lvlText w:val="●"/>
      <w:lvlJc w:val="left"/>
      <w:pPr>
        <w:ind w:left="5040" w:hanging="360"/>
      </w:pPr>
      <w:rPr>
        <w:rFonts w:ascii="Noto Sans Symbols" w:hAnsi="Noto Sans Symbols" w:hint="default"/>
      </w:rPr>
    </w:lvl>
    <w:lvl w:ilvl="7" w:tplc="B45245F8">
      <w:start w:val="1"/>
      <w:numFmt w:val="bullet"/>
      <w:lvlText w:val="o"/>
      <w:lvlJc w:val="left"/>
      <w:pPr>
        <w:ind w:left="5760" w:hanging="360"/>
      </w:pPr>
      <w:rPr>
        <w:rFonts w:ascii="Courier New" w:hAnsi="Courier New" w:hint="default"/>
      </w:rPr>
    </w:lvl>
    <w:lvl w:ilvl="8" w:tplc="8ABE15A0">
      <w:start w:val="1"/>
      <w:numFmt w:val="bullet"/>
      <w:lvlText w:val="▪"/>
      <w:lvlJc w:val="left"/>
      <w:pPr>
        <w:ind w:left="6480" w:hanging="360"/>
      </w:pPr>
      <w:rPr>
        <w:rFonts w:ascii="Noto Sans Symbols" w:hAnsi="Noto Sans Symbols" w:hint="default"/>
      </w:rPr>
    </w:lvl>
  </w:abstractNum>
  <w:abstractNum w:abstractNumId="6" w15:restartNumberingAfterBreak="0">
    <w:nsid w:val="0B7695A6"/>
    <w:multiLevelType w:val="hybridMultilevel"/>
    <w:tmpl w:val="2688A42C"/>
    <w:lvl w:ilvl="0" w:tplc="B0C61F76">
      <w:start w:val="1"/>
      <w:numFmt w:val="bullet"/>
      <w:lvlText w:val=""/>
      <w:lvlJc w:val="left"/>
      <w:pPr>
        <w:ind w:left="720" w:hanging="360"/>
      </w:pPr>
      <w:rPr>
        <w:rFonts w:ascii="Symbol" w:hAnsi="Symbol" w:hint="default"/>
      </w:rPr>
    </w:lvl>
    <w:lvl w:ilvl="1" w:tplc="332EF9BA">
      <w:start w:val="1"/>
      <w:numFmt w:val="bullet"/>
      <w:lvlText w:val="o"/>
      <w:lvlJc w:val="left"/>
      <w:pPr>
        <w:ind w:left="1440" w:hanging="360"/>
      </w:pPr>
      <w:rPr>
        <w:rFonts w:ascii="Courier New" w:hAnsi="Courier New" w:hint="default"/>
      </w:rPr>
    </w:lvl>
    <w:lvl w:ilvl="2" w:tplc="DDAA453C">
      <w:start w:val="1"/>
      <w:numFmt w:val="bullet"/>
      <w:lvlText w:val=""/>
      <w:lvlJc w:val="left"/>
      <w:pPr>
        <w:ind w:left="2160" w:hanging="360"/>
      </w:pPr>
      <w:rPr>
        <w:rFonts w:ascii="Wingdings" w:hAnsi="Wingdings" w:hint="default"/>
      </w:rPr>
    </w:lvl>
    <w:lvl w:ilvl="3" w:tplc="76840F34">
      <w:start w:val="1"/>
      <w:numFmt w:val="bullet"/>
      <w:lvlText w:val=""/>
      <w:lvlJc w:val="left"/>
      <w:pPr>
        <w:ind w:left="2880" w:hanging="360"/>
      </w:pPr>
      <w:rPr>
        <w:rFonts w:ascii="Symbol" w:hAnsi="Symbol" w:hint="default"/>
      </w:rPr>
    </w:lvl>
    <w:lvl w:ilvl="4" w:tplc="A7142CE0">
      <w:start w:val="1"/>
      <w:numFmt w:val="bullet"/>
      <w:lvlText w:val="o"/>
      <w:lvlJc w:val="left"/>
      <w:pPr>
        <w:ind w:left="3600" w:hanging="360"/>
      </w:pPr>
      <w:rPr>
        <w:rFonts w:ascii="Courier New" w:hAnsi="Courier New" w:hint="default"/>
      </w:rPr>
    </w:lvl>
    <w:lvl w:ilvl="5" w:tplc="DEF63BAE">
      <w:start w:val="1"/>
      <w:numFmt w:val="bullet"/>
      <w:lvlText w:val=""/>
      <w:lvlJc w:val="left"/>
      <w:pPr>
        <w:ind w:left="4320" w:hanging="360"/>
      </w:pPr>
      <w:rPr>
        <w:rFonts w:ascii="Wingdings" w:hAnsi="Wingdings" w:hint="default"/>
      </w:rPr>
    </w:lvl>
    <w:lvl w:ilvl="6" w:tplc="0F2A23FA">
      <w:start w:val="1"/>
      <w:numFmt w:val="bullet"/>
      <w:lvlText w:val=""/>
      <w:lvlJc w:val="left"/>
      <w:pPr>
        <w:ind w:left="5040" w:hanging="360"/>
      </w:pPr>
      <w:rPr>
        <w:rFonts w:ascii="Symbol" w:hAnsi="Symbol" w:hint="default"/>
      </w:rPr>
    </w:lvl>
    <w:lvl w:ilvl="7" w:tplc="95EAC1FE">
      <w:start w:val="1"/>
      <w:numFmt w:val="bullet"/>
      <w:lvlText w:val="o"/>
      <w:lvlJc w:val="left"/>
      <w:pPr>
        <w:ind w:left="5760" w:hanging="360"/>
      </w:pPr>
      <w:rPr>
        <w:rFonts w:ascii="Courier New" w:hAnsi="Courier New" w:hint="default"/>
      </w:rPr>
    </w:lvl>
    <w:lvl w:ilvl="8" w:tplc="E58A870C">
      <w:start w:val="1"/>
      <w:numFmt w:val="bullet"/>
      <w:lvlText w:val=""/>
      <w:lvlJc w:val="left"/>
      <w:pPr>
        <w:ind w:left="6480" w:hanging="360"/>
      </w:pPr>
      <w:rPr>
        <w:rFonts w:ascii="Wingdings" w:hAnsi="Wingdings" w:hint="default"/>
      </w:rPr>
    </w:lvl>
  </w:abstractNum>
  <w:abstractNum w:abstractNumId="7" w15:restartNumberingAfterBreak="0">
    <w:nsid w:val="0C747D9C"/>
    <w:multiLevelType w:val="hybridMultilevel"/>
    <w:tmpl w:val="5DC836CA"/>
    <w:lvl w:ilvl="0" w:tplc="34228D36">
      <w:start w:val="1"/>
      <w:numFmt w:val="bullet"/>
      <w:lvlText w:val=""/>
      <w:lvlJc w:val="left"/>
      <w:pPr>
        <w:ind w:left="720" w:hanging="360"/>
      </w:pPr>
      <w:rPr>
        <w:rFonts w:ascii="Symbol" w:hAnsi="Symbol" w:hint="default"/>
      </w:rPr>
    </w:lvl>
    <w:lvl w:ilvl="1" w:tplc="EC7288EA">
      <w:start w:val="1"/>
      <w:numFmt w:val="bullet"/>
      <w:lvlText w:val="o"/>
      <w:lvlJc w:val="left"/>
      <w:pPr>
        <w:ind w:left="1440" w:hanging="360"/>
      </w:pPr>
      <w:rPr>
        <w:rFonts w:ascii="Courier New" w:hAnsi="Courier New" w:hint="default"/>
      </w:rPr>
    </w:lvl>
    <w:lvl w:ilvl="2" w:tplc="19E4A02A">
      <w:start w:val="1"/>
      <w:numFmt w:val="bullet"/>
      <w:lvlText w:val=""/>
      <w:lvlJc w:val="left"/>
      <w:pPr>
        <w:ind w:left="2160" w:hanging="360"/>
      </w:pPr>
      <w:rPr>
        <w:rFonts w:ascii="Wingdings" w:hAnsi="Wingdings" w:hint="default"/>
      </w:rPr>
    </w:lvl>
    <w:lvl w:ilvl="3" w:tplc="01EC30E2">
      <w:start w:val="1"/>
      <w:numFmt w:val="bullet"/>
      <w:lvlText w:val=""/>
      <w:lvlJc w:val="left"/>
      <w:pPr>
        <w:ind w:left="2880" w:hanging="360"/>
      </w:pPr>
      <w:rPr>
        <w:rFonts w:ascii="Symbol" w:hAnsi="Symbol" w:hint="default"/>
      </w:rPr>
    </w:lvl>
    <w:lvl w:ilvl="4" w:tplc="DA1C27DE">
      <w:start w:val="1"/>
      <w:numFmt w:val="bullet"/>
      <w:lvlText w:val="o"/>
      <w:lvlJc w:val="left"/>
      <w:pPr>
        <w:ind w:left="3600" w:hanging="360"/>
      </w:pPr>
      <w:rPr>
        <w:rFonts w:ascii="Courier New" w:hAnsi="Courier New" w:hint="default"/>
      </w:rPr>
    </w:lvl>
    <w:lvl w:ilvl="5" w:tplc="C696E18A">
      <w:start w:val="1"/>
      <w:numFmt w:val="bullet"/>
      <w:lvlText w:val=""/>
      <w:lvlJc w:val="left"/>
      <w:pPr>
        <w:ind w:left="4320" w:hanging="360"/>
      </w:pPr>
      <w:rPr>
        <w:rFonts w:ascii="Wingdings" w:hAnsi="Wingdings" w:hint="default"/>
      </w:rPr>
    </w:lvl>
    <w:lvl w:ilvl="6" w:tplc="EDD4975E">
      <w:start w:val="1"/>
      <w:numFmt w:val="bullet"/>
      <w:lvlText w:val=""/>
      <w:lvlJc w:val="left"/>
      <w:pPr>
        <w:ind w:left="5040" w:hanging="360"/>
      </w:pPr>
      <w:rPr>
        <w:rFonts w:ascii="Symbol" w:hAnsi="Symbol" w:hint="default"/>
      </w:rPr>
    </w:lvl>
    <w:lvl w:ilvl="7" w:tplc="74288B66">
      <w:start w:val="1"/>
      <w:numFmt w:val="bullet"/>
      <w:lvlText w:val="o"/>
      <w:lvlJc w:val="left"/>
      <w:pPr>
        <w:ind w:left="5760" w:hanging="360"/>
      </w:pPr>
      <w:rPr>
        <w:rFonts w:ascii="Courier New" w:hAnsi="Courier New" w:hint="default"/>
      </w:rPr>
    </w:lvl>
    <w:lvl w:ilvl="8" w:tplc="39746AE0">
      <w:start w:val="1"/>
      <w:numFmt w:val="bullet"/>
      <w:lvlText w:val=""/>
      <w:lvlJc w:val="left"/>
      <w:pPr>
        <w:ind w:left="6480" w:hanging="360"/>
      </w:pPr>
      <w:rPr>
        <w:rFonts w:ascii="Wingdings" w:hAnsi="Wingdings" w:hint="default"/>
      </w:rPr>
    </w:lvl>
  </w:abstractNum>
  <w:abstractNum w:abstractNumId="8" w15:restartNumberingAfterBreak="0">
    <w:nsid w:val="0C7D4643"/>
    <w:multiLevelType w:val="hybridMultilevel"/>
    <w:tmpl w:val="7C984B76"/>
    <w:lvl w:ilvl="0" w:tplc="572A7740">
      <w:start w:val="1"/>
      <w:numFmt w:val="bullet"/>
      <w:lvlText w:val=""/>
      <w:lvlJc w:val="left"/>
      <w:pPr>
        <w:ind w:left="720" w:hanging="360"/>
      </w:pPr>
      <w:rPr>
        <w:rFonts w:ascii="Symbol" w:hAnsi="Symbol" w:hint="default"/>
      </w:rPr>
    </w:lvl>
    <w:lvl w:ilvl="1" w:tplc="4192F50C">
      <w:start w:val="1"/>
      <w:numFmt w:val="bullet"/>
      <w:lvlText w:val="○"/>
      <w:lvlJc w:val="left"/>
      <w:pPr>
        <w:ind w:left="1440" w:hanging="360"/>
      </w:pPr>
      <w:rPr>
        <w:rFonts w:ascii="Symbol" w:hAnsi="Symbol" w:hint="default"/>
      </w:rPr>
    </w:lvl>
    <w:lvl w:ilvl="2" w:tplc="6A1AFC44">
      <w:start w:val="1"/>
      <w:numFmt w:val="bullet"/>
      <w:lvlText w:val=""/>
      <w:lvlJc w:val="left"/>
      <w:pPr>
        <w:ind w:left="2160" w:hanging="360"/>
      </w:pPr>
      <w:rPr>
        <w:rFonts w:ascii="Wingdings" w:hAnsi="Wingdings" w:hint="default"/>
      </w:rPr>
    </w:lvl>
    <w:lvl w:ilvl="3" w:tplc="646E59A6">
      <w:start w:val="1"/>
      <w:numFmt w:val="bullet"/>
      <w:lvlText w:val=""/>
      <w:lvlJc w:val="left"/>
      <w:pPr>
        <w:ind w:left="2880" w:hanging="360"/>
      </w:pPr>
      <w:rPr>
        <w:rFonts w:ascii="Symbol" w:hAnsi="Symbol" w:hint="default"/>
      </w:rPr>
    </w:lvl>
    <w:lvl w:ilvl="4" w:tplc="906610E2">
      <w:start w:val="1"/>
      <w:numFmt w:val="bullet"/>
      <w:lvlText w:val="o"/>
      <w:lvlJc w:val="left"/>
      <w:pPr>
        <w:ind w:left="3600" w:hanging="360"/>
      </w:pPr>
      <w:rPr>
        <w:rFonts w:ascii="Courier New" w:hAnsi="Courier New" w:hint="default"/>
      </w:rPr>
    </w:lvl>
    <w:lvl w:ilvl="5" w:tplc="17B61CB0">
      <w:start w:val="1"/>
      <w:numFmt w:val="bullet"/>
      <w:lvlText w:val=""/>
      <w:lvlJc w:val="left"/>
      <w:pPr>
        <w:ind w:left="4320" w:hanging="360"/>
      </w:pPr>
      <w:rPr>
        <w:rFonts w:ascii="Wingdings" w:hAnsi="Wingdings" w:hint="default"/>
      </w:rPr>
    </w:lvl>
    <w:lvl w:ilvl="6" w:tplc="E3A25832">
      <w:start w:val="1"/>
      <w:numFmt w:val="bullet"/>
      <w:lvlText w:val=""/>
      <w:lvlJc w:val="left"/>
      <w:pPr>
        <w:ind w:left="5040" w:hanging="360"/>
      </w:pPr>
      <w:rPr>
        <w:rFonts w:ascii="Symbol" w:hAnsi="Symbol" w:hint="default"/>
      </w:rPr>
    </w:lvl>
    <w:lvl w:ilvl="7" w:tplc="088E68D8">
      <w:start w:val="1"/>
      <w:numFmt w:val="bullet"/>
      <w:lvlText w:val="o"/>
      <w:lvlJc w:val="left"/>
      <w:pPr>
        <w:ind w:left="5760" w:hanging="360"/>
      </w:pPr>
      <w:rPr>
        <w:rFonts w:ascii="Courier New" w:hAnsi="Courier New" w:hint="default"/>
      </w:rPr>
    </w:lvl>
    <w:lvl w:ilvl="8" w:tplc="8B4C6FC0">
      <w:start w:val="1"/>
      <w:numFmt w:val="bullet"/>
      <w:lvlText w:val=""/>
      <w:lvlJc w:val="left"/>
      <w:pPr>
        <w:ind w:left="6480" w:hanging="360"/>
      </w:pPr>
      <w:rPr>
        <w:rFonts w:ascii="Wingdings" w:hAnsi="Wingdings" w:hint="default"/>
      </w:rPr>
    </w:lvl>
  </w:abstractNum>
  <w:abstractNum w:abstractNumId="9" w15:restartNumberingAfterBreak="0">
    <w:nsid w:val="0D1417DB"/>
    <w:multiLevelType w:val="hybridMultilevel"/>
    <w:tmpl w:val="2624BB7E"/>
    <w:lvl w:ilvl="0" w:tplc="7702E476">
      <w:start w:val="1"/>
      <w:numFmt w:val="bullet"/>
      <w:lvlText w:val=""/>
      <w:lvlJc w:val="left"/>
      <w:pPr>
        <w:ind w:left="720" w:hanging="360"/>
      </w:pPr>
      <w:rPr>
        <w:rFonts w:ascii="Symbol" w:hAnsi="Symbol" w:hint="default"/>
      </w:rPr>
    </w:lvl>
    <w:lvl w:ilvl="1" w:tplc="3828D5E0">
      <w:start w:val="1"/>
      <w:numFmt w:val="bullet"/>
      <w:lvlText w:val="o"/>
      <w:lvlJc w:val="left"/>
      <w:pPr>
        <w:ind w:left="1440" w:hanging="360"/>
      </w:pPr>
      <w:rPr>
        <w:rFonts w:ascii="Courier New" w:hAnsi="Courier New" w:hint="default"/>
      </w:rPr>
    </w:lvl>
    <w:lvl w:ilvl="2" w:tplc="A6024A40">
      <w:start w:val="1"/>
      <w:numFmt w:val="bullet"/>
      <w:lvlText w:val=""/>
      <w:lvlJc w:val="left"/>
      <w:pPr>
        <w:ind w:left="2160" w:hanging="360"/>
      </w:pPr>
      <w:rPr>
        <w:rFonts w:ascii="Wingdings" w:hAnsi="Wingdings" w:hint="default"/>
      </w:rPr>
    </w:lvl>
    <w:lvl w:ilvl="3" w:tplc="0C80EE7C">
      <w:start w:val="1"/>
      <w:numFmt w:val="bullet"/>
      <w:lvlText w:val=""/>
      <w:lvlJc w:val="left"/>
      <w:pPr>
        <w:ind w:left="2880" w:hanging="360"/>
      </w:pPr>
      <w:rPr>
        <w:rFonts w:ascii="Symbol" w:hAnsi="Symbol" w:hint="default"/>
      </w:rPr>
    </w:lvl>
    <w:lvl w:ilvl="4" w:tplc="C0C2664C">
      <w:start w:val="1"/>
      <w:numFmt w:val="bullet"/>
      <w:lvlText w:val="o"/>
      <w:lvlJc w:val="left"/>
      <w:pPr>
        <w:ind w:left="3600" w:hanging="360"/>
      </w:pPr>
      <w:rPr>
        <w:rFonts w:ascii="Courier New" w:hAnsi="Courier New" w:hint="default"/>
      </w:rPr>
    </w:lvl>
    <w:lvl w:ilvl="5" w:tplc="F2462EF4">
      <w:start w:val="1"/>
      <w:numFmt w:val="bullet"/>
      <w:lvlText w:val=""/>
      <w:lvlJc w:val="left"/>
      <w:pPr>
        <w:ind w:left="4320" w:hanging="360"/>
      </w:pPr>
      <w:rPr>
        <w:rFonts w:ascii="Wingdings" w:hAnsi="Wingdings" w:hint="default"/>
      </w:rPr>
    </w:lvl>
    <w:lvl w:ilvl="6" w:tplc="CE9CAD92">
      <w:start w:val="1"/>
      <w:numFmt w:val="bullet"/>
      <w:lvlText w:val=""/>
      <w:lvlJc w:val="left"/>
      <w:pPr>
        <w:ind w:left="5040" w:hanging="360"/>
      </w:pPr>
      <w:rPr>
        <w:rFonts w:ascii="Symbol" w:hAnsi="Symbol" w:hint="default"/>
      </w:rPr>
    </w:lvl>
    <w:lvl w:ilvl="7" w:tplc="25DCE216">
      <w:start w:val="1"/>
      <w:numFmt w:val="bullet"/>
      <w:lvlText w:val="o"/>
      <w:lvlJc w:val="left"/>
      <w:pPr>
        <w:ind w:left="5760" w:hanging="360"/>
      </w:pPr>
      <w:rPr>
        <w:rFonts w:ascii="Courier New" w:hAnsi="Courier New" w:hint="default"/>
      </w:rPr>
    </w:lvl>
    <w:lvl w:ilvl="8" w:tplc="F51CCC5A">
      <w:start w:val="1"/>
      <w:numFmt w:val="bullet"/>
      <w:lvlText w:val=""/>
      <w:lvlJc w:val="left"/>
      <w:pPr>
        <w:ind w:left="6480" w:hanging="360"/>
      </w:pPr>
      <w:rPr>
        <w:rFonts w:ascii="Wingdings" w:hAnsi="Wingdings" w:hint="default"/>
      </w:rPr>
    </w:lvl>
  </w:abstractNum>
  <w:abstractNum w:abstractNumId="10" w15:restartNumberingAfterBreak="0">
    <w:nsid w:val="0E1C77BA"/>
    <w:multiLevelType w:val="hybridMultilevel"/>
    <w:tmpl w:val="275078F8"/>
    <w:lvl w:ilvl="0" w:tplc="2A0A42A8">
      <w:start w:val="1"/>
      <w:numFmt w:val="bullet"/>
      <w:lvlText w:val=""/>
      <w:lvlJc w:val="left"/>
      <w:pPr>
        <w:ind w:left="720" w:hanging="360"/>
      </w:pPr>
      <w:rPr>
        <w:rFonts w:ascii="Symbol" w:hAnsi="Symbol" w:hint="default"/>
      </w:rPr>
    </w:lvl>
    <w:lvl w:ilvl="1" w:tplc="896A4C96">
      <w:start w:val="1"/>
      <w:numFmt w:val="bullet"/>
      <w:lvlText w:val="o"/>
      <w:lvlJc w:val="left"/>
      <w:pPr>
        <w:ind w:left="1440" w:hanging="360"/>
      </w:pPr>
      <w:rPr>
        <w:rFonts w:ascii="Courier New" w:hAnsi="Courier New" w:hint="default"/>
      </w:rPr>
    </w:lvl>
    <w:lvl w:ilvl="2" w:tplc="6D304C92">
      <w:start w:val="1"/>
      <w:numFmt w:val="bullet"/>
      <w:lvlText w:val=""/>
      <w:lvlJc w:val="left"/>
      <w:pPr>
        <w:ind w:left="2160" w:hanging="360"/>
      </w:pPr>
      <w:rPr>
        <w:rFonts w:ascii="Wingdings" w:hAnsi="Wingdings" w:hint="default"/>
      </w:rPr>
    </w:lvl>
    <w:lvl w:ilvl="3" w:tplc="03B2FCC6">
      <w:start w:val="1"/>
      <w:numFmt w:val="bullet"/>
      <w:lvlText w:val=""/>
      <w:lvlJc w:val="left"/>
      <w:pPr>
        <w:ind w:left="2880" w:hanging="360"/>
      </w:pPr>
      <w:rPr>
        <w:rFonts w:ascii="Symbol" w:hAnsi="Symbol" w:hint="default"/>
      </w:rPr>
    </w:lvl>
    <w:lvl w:ilvl="4" w:tplc="E5801F16">
      <w:start w:val="1"/>
      <w:numFmt w:val="bullet"/>
      <w:lvlText w:val="o"/>
      <w:lvlJc w:val="left"/>
      <w:pPr>
        <w:ind w:left="3600" w:hanging="360"/>
      </w:pPr>
      <w:rPr>
        <w:rFonts w:ascii="Courier New" w:hAnsi="Courier New" w:hint="default"/>
      </w:rPr>
    </w:lvl>
    <w:lvl w:ilvl="5" w:tplc="D3A26E66">
      <w:start w:val="1"/>
      <w:numFmt w:val="bullet"/>
      <w:lvlText w:val=""/>
      <w:lvlJc w:val="left"/>
      <w:pPr>
        <w:ind w:left="4320" w:hanging="360"/>
      </w:pPr>
      <w:rPr>
        <w:rFonts w:ascii="Wingdings" w:hAnsi="Wingdings" w:hint="default"/>
      </w:rPr>
    </w:lvl>
    <w:lvl w:ilvl="6" w:tplc="CA5E260C">
      <w:start w:val="1"/>
      <w:numFmt w:val="bullet"/>
      <w:lvlText w:val=""/>
      <w:lvlJc w:val="left"/>
      <w:pPr>
        <w:ind w:left="5040" w:hanging="360"/>
      </w:pPr>
      <w:rPr>
        <w:rFonts w:ascii="Symbol" w:hAnsi="Symbol" w:hint="default"/>
      </w:rPr>
    </w:lvl>
    <w:lvl w:ilvl="7" w:tplc="F5D2FAF6">
      <w:start w:val="1"/>
      <w:numFmt w:val="bullet"/>
      <w:lvlText w:val="o"/>
      <w:lvlJc w:val="left"/>
      <w:pPr>
        <w:ind w:left="5760" w:hanging="360"/>
      </w:pPr>
      <w:rPr>
        <w:rFonts w:ascii="Courier New" w:hAnsi="Courier New" w:hint="default"/>
      </w:rPr>
    </w:lvl>
    <w:lvl w:ilvl="8" w:tplc="7B4EE718">
      <w:start w:val="1"/>
      <w:numFmt w:val="bullet"/>
      <w:lvlText w:val=""/>
      <w:lvlJc w:val="left"/>
      <w:pPr>
        <w:ind w:left="6480" w:hanging="360"/>
      </w:pPr>
      <w:rPr>
        <w:rFonts w:ascii="Wingdings" w:hAnsi="Wingdings" w:hint="default"/>
      </w:rPr>
    </w:lvl>
  </w:abstractNum>
  <w:abstractNum w:abstractNumId="11" w15:restartNumberingAfterBreak="0">
    <w:nsid w:val="174C619F"/>
    <w:multiLevelType w:val="multilevel"/>
    <w:tmpl w:val="A3BA9EF0"/>
    <w:lvl w:ilvl="0">
      <w:start w:val="1"/>
      <w:numFmt w:val="bullet"/>
      <w:pStyle w:val="ListNumber3"/>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E83454F"/>
    <w:multiLevelType w:val="hybridMultilevel"/>
    <w:tmpl w:val="723E3422"/>
    <w:lvl w:ilvl="0" w:tplc="55644820">
      <w:start w:val="1"/>
      <w:numFmt w:val="upperRoman"/>
      <w:lvlText w:val="%1."/>
      <w:lvlJc w:val="right"/>
      <w:pPr>
        <w:ind w:left="720" w:hanging="360"/>
      </w:pPr>
    </w:lvl>
    <w:lvl w:ilvl="1" w:tplc="820C9F3C">
      <w:start w:val="1"/>
      <w:numFmt w:val="lowerLetter"/>
      <w:lvlText w:val="%2."/>
      <w:lvlJc w:val="left"/>
      <w:pPr>
        <w:ind w:left="1440" w:hanging="360"/>
      </w:pPr>
    </w:lvl>
    <w:lvl w:ilvl="2" w:tplc="4E42C770">
      <w:start w:val="1"/>
      <w:numFmt w:val="lowerRoman"/>
      <w:lvlText w:val="%3."/>
      <w:lvlJc w:val="right"/>
      <w:pPr>
        <w:ind w:left="2160" w:hanging="180"/>
      </w:pPr>
    </w:lvl>
    <w:lvl w:ilvl="3" w:tplc="B87CF328">
      <w:start w:val="1"/>
      <w:numFmt w:val="decimal"/>
      <w:lvlText w:val="%4."/>
      <w:lvlJc w:val="left"/>
      <w:pPr>
        <w:ind w:left="2880" w:hanging="360"/>
      </w:pPr>
    </w:lvl>
    <w:lvl w:ilvl="4" w:tplc="068444A6">
      <w:start w:val="1"/>
      <w:numFmt w:val="lowerLetter"/>
      <w:lvlText w:val="%5."/>
      <w:lvlJc w:val="left"/>
      <w:pPr>
        <w:ind w:left="3600" w:hanging="360"/>
      </w:pPr>
    </w:lvl>
    <w:lvl w:ilvl="5" w:tplc="EA4E323C">
      <w:start w:val="1"/>
      <w:numFmt w:val="lowerRoman"/>
      <w:lvlText w:val="%6."/>
      <w:lvlJc w:val="right"/>
      <w:pPr>
        <w:ind w:left="4320" w:hanging="180"/>
      </w:pPr>
    </w:lvl>
    <w:lvl w:ilvl="6" w:tplc="A524E320">
      <w:start w:val="1"/>
      <w:numFmt w:val="decimal"/>
      <w:lvlText w:val="%7."/>
      <w:lvlJc w:val="left"/>
      <w:pPr>
        <w:ind w:left="5040" w:hanging="360"/>
      </w:pPr>
    </w:lvl>
    <w:lvl w:ilvl="7" w:tplc="DCE26A4A">
      <w:start w:val="1"/>
      <w:numFmt w:val="lowerLetter"/>
      <w:lvlText w:val="%8."/>
      <w:lvlJc w:val="left"/>
      <w:pPr>
        <w:ind w:left="5760" w:hanging="360"/>
      </w:pPr>
    </w:lvl>
    <w:lvl w:ilvl="8" w:tplc="05F84AF4">
      <w:start w:val="1"/>
      <w:numFmt w:val="lowerRoman"/>
      <w:lvlText w:val="%9."/>
      <w:lvlJc w:val="right"/>
      <w:pPr>
        <w:ind w:left="6480" w:hanging="180"/>
      </w:pPr>
    </w:lvl>
  </w:abstractNum>
  <w:abstractNum w:abstractNumId="13" w15:restartNumberingAfterBreak="0">
    <w:nsid w:val="2032595D"/>
    <w:multiLevelType w:val="multilevel"/>
    <w:tmpl w:val="1506DA26"/>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559A1D"/>
    <w:multiLevelType w:val="hybridMultilevel"/>
    <w:tmpl w:val="D3E8EA0C"/>
    <w:lvl w:ilvl="0" w:tplc="870AF5E4">
      <w:start w:val="1"/>
      <w:numFmt w:val="bullet"/>
      <w:lvlText w:val=""/>
      <w:lvlJc w:val="left"/>
      <w:pPr>
        <w:ind w:left="720" w:hanging="360"/>
      </w:pPr>
      <w:rPr>
        <w:rFonts w:ascii="Symbol" w:hAnsi="Symbol" w:hint="default"/>
      </w:rPr>
    </w:lvl>
    <w:lvl w:ilvl="1" w:tplc="C25A67FE">
      <w:start w:val="1"/>
      <w:numFmt w:val="bullet"/>
      <w:lvlText w:val="o"/>
      <w:lvlJc w:val="left"/>
      <w:pPr>
        <w:ind w:left="1440" w:hanging="360"/>
      </w:pPr>
      <w:rPr>
        <w:rFonts w:ascii="Courier New" w:hAnsi="Courier New" w:hint="default"/>
      </w:rPr>
    </w:lvl>
    <w:lvl w:ilvl="2" w:tplc="E4F8877A">
      <w:start w:val="1"/>
      <w:numFmt w:val="bullet"/>
      <w:lvlText w:val=""/>
      <w:lvlJc w:val="left"/>
      <w:pPr>
        <w:ind w:left="2160" w:hanging="360"/>
      </w:pPr>
      <w:rPr>
        <w:rFonts w:ascii="Wingdings" w:hAnsi="Wingdings" w:hint="default"/>
      </w:rPr>
    </w:lvl>
    <w:lvl w:ilvl="3" w:tplc="F426F3A2">
      <w:start w:val="1"/>
      <w:numFmt w:val="bullet"/>
      <w:lvlText w:val=""/>
      <w:lvlJc w:val="left"/>
      <w:pPr>
        <w:ind w:left="2880" w:hanging="360"/>
      </w:pPr>
      <w:rPr>
        <w:rFonts w:ascii="Symbol" w:hAnsi="Symbol" w:hint="default"/>
      </w:rPr>
    </w:lvl>
    <w:lvl w:ilvl="4" w:tplc="2094462C">
      <w:start w:val="1"/>
      <w:numFmt w:val="bullet"/>
      <w:lvlText w:val="o"/>
      <w:lvlJc w:val="left"/>
      <w:pPr>
        <w:ind w:left="3600" w:hanging="360"/>
      </w:pPr>
      <w:rPr>
        <w:rFonts w:ascii="Courier New" w:hAnsi="Courier New" w:hint="default"/>
      </w:rPr>
    </w:lvl>
    <w:lvl w:ilvl="5" w:tplc="99C22904">
      <w:start w:val="1"/>
      <w:numFmt w:val="bullet"/>
      <w:lvlText w:val=""/>
      <w:lvlJc w:val="left"/>
      <w:pPr>
        <w:ind w:left="4320" w:hanging="360"/>
      </w:pPr>
      <w:rPr>
        <w:rFonts w:ascii="Wingdings" w:hAnsi="Wingdings" w:hint="default"/>
      </w:rPr>
    </w:lvl>
    <w:lvl w:ilvl="6" w:tplc="F64A2B5A">
      <w:start w:val="1"/>
      <w:numFmt w:val="bullet"/>
      <w:lvlText w:val=""/>
      <w:lvlJc w:val="left"/>
      <w:pPr>
        <w:ind w:left="5040" w:hanging="360"/>
      </w:pPr>
      <w:rPr>
        <w:rFonts w:ascii="Symbol" w:hAnsi="Symbol" w:hint="default"/>
      </w:rPr>
    </w:lvl>
    <w:lvl w:ilvl="7" w:tplc="7DF2460C">
      <w:start w:val="1"/>
      <w:numFmt w:val="bullet"/>
      <w:lvlText w:val="o"/>
      <w:lvlJc w:val="left"/>
      <w:pPr>
        <w:ind w:left="5760" w:hanging="360"/>
      </w:pPr>
      <w:rPr>
        <w:rFonts w:ascii="Courier New" w:hAnsi="Courier New" w:hint="default"/>
      </w:rPr>
    </w:lvl>
    <w:lvl w:ilvl="8" w:tplc="ACB89E5E">
      <w:start w:val="1"/>
      <w:numFmt w:val="bullet"/>
      <w:lvlText w:val=""/>
      <w:lvlJc w:val="left"/>
      <w:pPr>
        <w:ind w:left="6480" w:hanging="360"/>
      </w:pPr>
      <w:rPr>
        <w:rFonts w:ascii="Wingdings" w:hAnsi="Wingdings" w:hint="default"/>
      </w:rPr>
    </w:lvl>
  </w:abstractNum>
  <w:abstractNum w:abstractNumId="15" w15:restartNumberingAfterBreak="0">
    <w:nsid w:val="2593BE39"/>
    <w:multiLevelType w:val="hybridMultilevel"/>
    <w:tmpl w:val="2C68F3D2"/>
    <w:lvl w:ilvl="0" w:tplc="554E074E">
      <w:start w:val="1"/>
      <w:numFmt w:val="bullet"/>
      <w:lvlText w:val=""/>
      <w:lvlJc w:val="left"/>
      <w:pPr>
        <w:ind w:left="720" w:hanging="360"/>
      </w:pPr>
      <w:rPr>
        <w:rFonts w:ascii="Symbol" w:hAnsi="Symbol" w:hint="default"/>
      </w:rPr>
    </w:lvl>
    <w:lvl w:ilvl="1" w:tplc="A1E8EB46">
      <w:start w:val="1"/>
      <w:numFmt w:val="bullet"/>
      <w:lvlText w:val="o"/>
      <w:lvlJc w:val="left"/>
      <w:pPr>
        <w:ind w:left="1440" w:hanging="360"/>
      </w:pPr>
      <w:rPr>
        <w:rFonts w:ascii="Courier New" w:hAnsi="Courier New" w:hint="default"/>
      </w:rPr>
    </w:lvl>
    <w:lvl w:ilvl="2" w:tplc="89E23A20">
      <w:start w:val="1"/>
      <w:numFmt w:val="bullet"/>
      <w:lvlText w:val=""/>
      <w:lvlJc w:val="left"/>
      <w:pPr>
        <w:ind w:left="2160" w:hanging="360"/>
      </w:pPr>
      <w:rPr>
        <w:rFonts w:ascii="Wingdings" w:hAnsi="Wingdings" w:hint="default"/>
      </w:rPr>
    </w:lvl>
    <w:lvl w:ilvl="3" w:tplc="4F561EBC">
      <w:start w:val="1"/>
      <w:numFmt w:val="bullet"/>
      <w:lvlText w:val=""/>
      <w:lvlJc w:val="left"/>
      <w:pPr>
        <w:ind w:left="2880" w:hanging="360"/>
      </w:pPr>
      <w:rPr>
        <w:rFonts w:ascii="Symbol" w:hAnsi="Symbol" w:hint="default"/>
      </w:rPr>
    </w:lvl>
    <w:lvl w:ilvl="4" w:tplc="71D681A6">
      <w:start w:val="1"/>
      <w:numFmt w:val="bullet"/>
      <w:lvlText w:val="o"/>
      <w:lvlJc w:val="left"/>
      <w:pPr>
        <w:ind w:left="3600" w:hanging="360"/>
      </w:pPr>
      <w:rPr>
        <w:rFonts w:ascii="Courier New" w:hAnsi="Courier New" w:hint="default"/>
      </w:rPr>
    </w:lvl>
    <w:lvl w:ilvl="5" w:tplc="30D6E988">
      <w:start w:val="1"/>
      <w:numFmt w:val="bullet"/>
      <w:lvlText w:val=""/>
      <w:lvlJc w:val="left"/>
      <w:pPr>
        <w:ind w:left="4320" w:hanging="360"/>
      </w:pPr>
      <w:rPr>
        <w:rFonts w:ascii="Wingdings" w:hAnsi="Wingdings" w:hint="default"/>
      </w:rPr>
    </w:lvl>
    <w:lvl w:ilvl="6" w:tplc="B8B219D0">
      <w:start w:val="1"/>
      <w:numFmt w:val="bullet"/>
      <w:lvlText w:val=""/>
      <w:lvlJc w:val="left"/>
      <w:pPr>
        <w:ind w:left="5040" w:hanging="360"/>
      </w:pPr>
      <w:rPr>
        <w:rFonts w:ascii="Symbol" w:hAnsi="Symbol" w:hint="default"/>
      </w:rPr>
    </w:lvl>
    <w:lvl w:ilvl="7" w:tplc="9782D284">
      <w:start w:val="1"/>
      <w:numFmt w:val="bullet"/>
      <w:lvlText w:val="o"/>
      <w:lvlJc w:val="left"/>
      <w:pPr>
        <w:ind w:left="5760" w:hanging="360"/>
      </w:pPr>
      <w:rPr>
        <w:rFonts w:ascii="Courier New" w:hAnsi="Courier New" w:hint="default"/>
      </w:rPr>
    </w:lvl>
    <w:lvl w:ilvl="8" w:tplc="9A7E3D00">
      <w:start w:val="1"/>
      <w:numFmt w:val="bullet"/>
      <w:lvlText w:val=""/>
      <w:lvlJc w:val="left"/>
      <w:pPr>
        <w:ind w:left="6480" w:hanging="360"/>
      </w:pPr>
      <w:rPr>
        <w:rFonts w:ascii="Wingdings" w:hAnsi="Wingdings" w:hint="default"/>
      </w:rPr>
    </w:lvl>
  </w:abstractNum>
  <w:abstractNum w:abstractNumId="16" w15:restartNumberingAfterBreak="0">
    <w:nsid w:val="26E13259"/>
    <w:multiLevelType w:val="hybridMultilevel"/>
    <w:tmpl w:val="6BE4A518"/>
    <w:lvl w:ilvl="0" w:tplc="FFFFFFFF">
      <w:start w:val="1"/>
      <w:numFmt w:val="upperRoman"/>
      <w:pStyle w:val="ListNumber2"/>
      <w:lvlText w:val="%1."/>
      <w:lvlJc w:val="right"/>
      <w:pPr>
        <w:ind w:left="720" w:hanging="360"/>
      </w:pPr>
      <w:rPr>
        <w:u w:val="none"/>
      </w:rPr>
    </w:lvl>
    <w:lvl w:ilvl="1" w:tplc="54245848">
      <w:start w:val="1"/>
      <w:numFmt w:val="upperLetter"/>
      <w:lvlText w:val="%2."/>
      <w:lvlJc w:val="left"/>
      <w:pPr>
        <w:ind w:left="1440" w:hanging="360"/>
      </w:pPr>
      <w:rPr>
        <w:u w:val="none"/>
      </w:rPr>
    </w:lvl>
    <w:lvl w:ilvl="2" w:tplc="4FE09E4E">
      <w:start w:val="1"/>
      <w:numFmt w:val="decimal"/>
      <w:lvlText w:val="%3."/>
      <w:lvlJc w:val="left"/>
      <w:pPr>
        <w:ind w:left="2160" w:hanging="360"/>
      </w:pPr>
      <w:rPr>
        <w:u w:val="none"/>
      </w:rPr>
    </w:lvl>
    <w:lvl w:ilvl="3" w:tplc="9AA2D3C6">
      <w:start w:val="1"/>
      <w:numFmt w:val="lowerLetter"/>
      <w:lvlText w:val="%4)"/>
      <w:lvlJc w:val="left"/>
      <w:pPr>
        <w:ind w:left="2880" w:hanging="360"/>
      </w:pPr>
      <w:rPr>
        <w:u w:val="none"/>
      </w:rPr>
    </w:lvl>
    <w:lvl w:ilvl="4" w:tplc="CAD29994">
      <w:start w:val="1"/>
      <w:numFmt w:val="decimal"/>
      <w:lvlText w:val="(%5)"/>
      <w:lvlJc w:val="left"/>
      <w:pPr>
        <w:ind w:left="3600" w:hanging="360"/>
      </w:pPr>
      <w:rPr>
        <w:u w:val="none"/>
      </w:rPr>
    </w:lvl>
    <w:lvl w:ilvl="5" w:tplc="2C481760">
      <w:start w:val="1"/>
      <w:numFmt w:val="lowerLetter"/>
      <w:lvlText w:val="(%6)"/>
      <w:lvlJc w:val="left"/>
      <w:pPr>
        <w:ind w:left="4320" w:hanging="360"/>
      </w:pPr>
      <w:rPr>
        <w:u w:val="none"/>
      </w:rPr>
    </w:lvl>
    <w:lvl w:ilvl="6" w:tplc="2BCC9196">
      <w:start w:val="1"/>
      <w:numFmt w:val="lowerRoman"/>
      <w:lvlText w:val="(%7)"/>
      <w:lvlJc w:val="right"/>
      <w:pPr>
        <w:ind w:left="5040" w:hanging="360"/>
      </w:pPr>
      <w:rPr>
        <w:u w:val="none"/>
      </w:rPr>
    </w:lvl>
    <w:lvl w:ilvl="7" w:tplc="9138BCA6">
      <w:start w:val="1"/>
      <w:numFmt w:val="lowerLetter"/>
      <w:lvlText w:val="(%8)"/>
      <w:lvlJc w:val="left"/>
      <w:pPr>
        <w:ind w:left="5760" w:hanging="360"/>
      </w:pPr>
      <w:rPr>
        <w:u w:val="none"/>
      </w:rPr>
    </w:lvl>
    <w:lvl w:ilvl="8" w:tplc="DD161F34">
      <w:start w:val="1"/>
      <w:numFmt w:val="lowerRoman"/>
      <w:lvlText w:val="(%9)"/>
      <w:lvlJc w:val="right"/>
      <w:pPr>
        <w:ind w:left="6480" w:hanging="360"/>
      </w:pPr>
      <w:rPr>
        <w:u w:val="none"/>
      </w:rPr>
    </w:lvl>
  </w:abstractNum>
  <w:abstractNum w:abstractNumId="17" w15:restartNumberingAfterBreak="0">
    <w:nsid w:val="2AC86BA5"/>
    <w:multiLevelType w:val="hybridMultilevel"/>
    <w:tmpl w:val="B990660E"/>
    <w:lvl w:ilvl="0" w:tplc="9D4C192C">
      <w:start w:val="1"/>
      <w:numFmt w:val="bullet"/>
      <w:lvlText w:val=""/>
      <w:lvlJc w:val="left"/>
      <w:pPr>
        <w:ind w:left="720" w:hanging="360"/>
      </w:pPr>
      <w:rPr>
        <w:rFonts w:ascii="Symbol" w:hAnsi="Symbol" w:hint="default"/>
      </w:rPr>
    </w:lvl>
    <w:lvl w:ilvl="1" w:tplc="0DB2CCA8">
      <w:start w:val="1"/>
      <w:numFmt w:val="bullet"/>
      <w:lvlText w:val="o"/>
      <w:lvlJc w:val="left"/>
      <w:pPr>
        <w:ind w:left="1440" w:hanging="360"/>
      </w:pPr>
      <w:rPr>
        <w:rFonts w:ascii="Courier New" w:hAnsi="Courier New" w:hint="default"/>
      </w:rPr>
    </w:lvl>
    <w:lvl w:ilvl="2" w:tplc="BD3C24CA">
      <w:start w:val="1"/>
      <w:numFmt w:val="bullet"/>
      <w:lvlText w:val=""/>
      <w:lvlJc w:val="left"/>
      <w:pPr>
        <w:ind w:left="2160" w:hanging="360"/>
      </w:pPr>
      <w:rPr>
        <w:rFonts w:ascii="Wingdings" w:hAnsi="Wingdings" w:hint="default"/>
      </w:rPr>
    </w:lvl>
    <w:lvl w:ilvl="3" w:tplc="C3F07D08">
      <w:start w:val="1"/>
      <w:numFmt w:val="bullet"/>
      <w:lvlText w:val=""/>
      <w:lvlJc w:val="left"/>
      <w:pPr>
        <w:ind w:left="2880" w:hanging="360"/>
      </w:pPr>
      <w:rPr>
        <w:rFonts w:ascii="Symbol" w:hAnsi="Symbol" w:hint="default"/>
      </w:rPr>
    </w:lvl>
    <w:lvl w:ilvl="4" w:tplc="1A0ED32C">
      <w:start w:val="1"/>
      <w:numFmt w:val="bullet"/>
      <w:lvlText w:val="o"/>
      <w:lvlJc w:val="left"/>
      <w:pPr>
        <w:ind w:left="3600" w:hanging="360"/>
      </w:pPr>
      <w:rPr>
        <w:rFonts w:ascii="Courier New" w:hAnsi="Courier New" w:hint="default"/>
      </w:rPr>
    </w:lvl>
    <w:lvl w:ilvl="5" w:tplc="D17AE1CE">
      <w:start w:val="1"/>
      <w:numFmt w:val="bullet"/>
      <w:lvlText w:val=""/>
      <w:lvlJc w:val="left"/>
      <w:pPr>
        <w:ind w:left="4320" w:hanging="360"/>
      </w:pPr>
      <w:rPr>
        <w:rFonts w:ascii="Wingdings" w:hAnsi="Wingdings" w:hint="default"/>
      </w:rPr>
    </w:lvl>
    <w:lvl w:ilvl="6" w:tplc="2E5011A8">
      <w:start w:val="1"/>
      <w:numFmt w:val="bullet"/>
      <w:lvlText w:val=""/>
      <w:lvlJc w:val="left"/>
      <w:pPr>
        <w:ind w:left="5040" w:hanging="360"/>
      </w:pPr>
      <w:rPr>
        <w:rFonts w:ascii="Symbol" w:hAnsi="Symbol" w:hint="default"/>
      </w:rPr>
    </w:lvl>
    <w:lvl w:ilvl="7" w:tplc="9C5278FA">
      <w:start w:val="1"/>
      <w:numFmt w:val="bullet"/>
      <w:lvlText w:val="o"/>
      <w:lvlJc w:val="left"/>
      <w:pPr>
        <w:ind w:left="5760" w:hanging="360"/>
      </w:pPr>
      <w:rPr>
        <w:rFonts w:ascii="Courier New" w:hAnsi="Courier New" w:hint="default"/>
      </w:rPr>
    </w:lvl>
    <w:lvl w:ilvl="8" w:tplc="B43CE1C4">
      <w:start w:val="1"/>
      <w:numFmt w:val="bullet"/>
      <w:lvlText w:val=""/>
      <w:lvlJc w:val="left"/>
      <w:pPr>
        <w:ind w:left="6480" w:hanging="360"/>
      </w:pPr>
      <w:rPr>
        <w:rFonts w:ascii="Wingdings" w:hAnsi="Wingdings" w:hint="default"/>
      </w:rPr>
    </w:lvl>
  </w:abstractNum>
  <w:abstractNum w:abstractNumId="18" w15:restartNumberingAfterBreak="0">
    <w:nsid w:val="2B49BE94"/>
    <w:multiLevelType w:val="hybridMultilevel"/>
    <w:tmpl w:val="3F66C11A"/>
    <w:lvl w:ilvl="0" w:tplc="7946FFA6">
      <w:start w:val="1"/>
      <w:numFmt w:val="bullet"/>
      <w:lvlText w:val="●"/>
      <w:lvlJc w:val="left"/>
      <w:pPr>
        <w:ind w:left="720" w:hanging="360"/>
      </w:pPr>
      <w:rPr>
        <w:rFonts w:ascii="Noto Sans Symbols" w:hAnsi="Noto Sans Symbols" w:hint="default"/>
      </w:rPr>
    </w:lvl>
    <w:lvl w:ilvl="1" w:tplc="2556A60C">
      <w:start w:val="1"/>
      <w:numFmt w:val="bullet"/>
      <w:lvlText w:val="o"/>
      <w:lvlJc w:val="left"/>
      <w:pPr>
        <w:ind w:left="1440" w:hanging="360"/>
      </w:pPr>
      <w:rPr>
        <w:rFonts w:ascii="Courier New" w:hAnsi="Courier New" w:hint="default"/>
      </w:rPr>
    </w:lvl>
    <w:lvl w:ilvl="2" w:tplc="892C02EA">
      <w:start w:val="1"/>
      <w:numFmt w:val="bullet"/>
      <w:lvlText w:val=""/>
      <w:lvlJc w:val="left"/>
      <w:pPr>
        <w:ind w:left="2160" w:hanging="360"/>
      </w:pPr>
      <w:rPr>
        <w:rFonts w:ascii="Wingdings" w:hAnsi="Wingdings" w:hint="default"/>
      </w:rPr>
    </w:lvl>
    <w:lvl w:ilvl="3" w:tplc="1228EB4E">
      <w:start w:val="1"/>
      <w:numFmt w:val="bullet"/>
      <w:lvlText w:val=""/>
      <w:lvlJc w:val="left"/>
      <w:pPr>
        <w:ind w:left="2880" w:hanging="360"/>
      </w:pPr>
      <w:rPr>
        <w:rFonts w:ascii="Symbol" w:hAnsi="Symbol" w:hint="default"/>
      </w:rPr>
    </w:lvl>
    <w:lvl w:ilvl="4" w:tplc="ADDA0C34">
      <w:start w:val="1"/>
      <w:numFmt w:val="bullet"/>
      <w:lvlText w:val="o"/>
      <w:lvlJc w:val="left"/>
      <w:pPr>
        <w:ind w:left="3600" w:hanging="360"/>
      </w:pPr>
      <w:rPr>
        <w:rFonts w:ascii="Courier New" w:hAnsi="Courier New" w:hint="default"/>
      </w:rPr>
    </w:lvl>
    <w:lvl w:ilvl="5" w:tplc="98DE0D5A">
      <w:start w:val="1"/>
      <w:numFmt w:val="bullet"/>
      <w:lvlText w:val=""/>
      <w:lvlJc w:val="left"/>
      <w:pPr>
        <w:ind w:left="4320" w:hanging="360"/>
      </w:pPr>
      <w:rPr>
        <w:rFonts w:ascii="Wingdings" w:hAnsi="Wingdings" w:hint="default"/>
      </w:rPr>
    </w:lvl>
    <w:lvl w:ilvl="6" w:tplc="8C229EE2">
      <w:start w:val="1"/>
      <w:numFmt w:val="bullet"/>
      <w:lvlText w:val=""/>
      <w:lvlJc w:val="left"/>
      <w:pPr>
        <w:ind w:left="5040" w:hanging="360"/>
      </w:pPr>
      <w:rPr>
        <w:rFonts w:ascii="Symbol" w:hAnsi="Symbol" w:hint="default"/>
      </w:rPr>
    </w:lvl>
    <w:lvl w:ilvl="7" w:tplc="B1BE7744">
      <w:start w:val="1"/>
      <w:numFmt w:val="bullet"/>
      <w:lvlText w:val="o"/>
      <w:lvlJc w:val="left"/>
      <w:pPr>
        <w:ind w:left="5760" w:hanging="360"/>
      </w:pPr>
      <w:rPr>
        <w:rFonts w:ascii="Courier New" w:hAnsi="Courier New" w:hint="default"/>
      </w:rPr>
    </w:lvl>
    <w:lvl w:ilvl="8" w:tplc="F77E2334">
      <w:start w:val="1"/>
      <w:numFmt w:val="bullet"/>
      <w:lvlText w:val=""/>
      <w:lvlJc w:val="left"/>
      <w:pPr>
        <w:ind w:left="6480" w:hanging="360"/>
      </w:pPr>
      <w:rPr>
        <w:rFonts w:ascii="Wingdings" w:hAnsi="Wingdings" w:hint="default"/>
      </w:rPr>
    </w:lvl>
  </w:abstractNum>
  <w:abstractNum w:abstractNumId="19" w15:restartNumberingAfterBreak="0">
    <w:nsid w:val="2F103B82"/>
    <w:multiLevelType w:val="hybridMultilevel"/>
    <w:tmpl w:val="3724E19C"/>
    <w:lvl w:ilvl="0" w:tplc="DCC2980A">
      <w:start w:val="1"/>
      <w:numFmt w:val="bullet"/>
      <w:lvlText w:val=""/>
      <w:lvlJc w:val="left"/>
      <w:pPr>
        <w:ind w:left="720" w:hanging="360"/>
      </w:pPr>
      <w:rPr>
        <w:rFonts w:ascii="Symbol" w:hAnsi="Symbol" w:hint="default"/>
      </w:rPr>
    </w:lvl>
    <w:lvl w:ilvl="1" w:tplc="1F7C4F2C">
      <w:start w:val="1"/>
      <w:numFmt w:val="bullet"/>
      <w:lvlText w:val="o"/>
      <w:lvlJc w:val="left"/>
      <w:pPr>
        <w:ind w:left="1440" w:hanging="360"/>
      </w:pPr>
      <w:rPr>
        <w:rFonts w:ascii="Courier New" w:hAnsi="Courier New" w:hint="default"/>
      </w:rPr>
    </w:lvl>
    <w:lvl w:ilvl="2" w:tplc="A85A25DA">
      <w:start w:val="1"/>
      <w:numFmt w:val="bullet"/>
      <w:lvlText w:val=""/>
      <w:lvlJc w:val="left"/>
      <w:pPr>
        <w:ind w:left="2160" w:hanging="360"/>
      </w:pPr>
      <w:rPr>
        <w:rFonts w:ascii="Wingdings" w:hAnsi="Wingdings" w:hint="default"/>
      </w:rPr>
    </w:lvl>
    <w:lvl w:ilvl="3" w:tplc="807CA236">
      <w:start w:val="1"/>
      <w:numFmt w:val="bullet"/>
      <w:lvlText w:val=""/>
      <w:lvlJc w:val="left"/>
      <w:pPr>
        <w:ind w:left="2880" w:hanging="360"/>
      </w:pPr>
      <w:rPr>
        <w:rFonts w:ascii="Symbol" w:hAnsi="Symbol" w:hint="default"/>
      </w:rPr>
    </w:lvl>
    <w:lvl w:ilvl="4" w:tplc="A028A428">
      <w:start w:val="1"/>
      <w:numFmt w:val="bullet"/>
      <w:lvlText w:val="o"/>
      <w:lvlJc w:val="left"/>
      <w:pPr>
        <w:ind w:left="3600" w:hanging="360"/>
      </w:pPr>
      <w:rPr>
        <w:rFonts w:ascii="Courier New" w:hAnsi="Courier New" w:hint="default"/>
      </w:rPr>
    </w:lvl>
    <w:lvl w:ilvl="5" w:tplc="45AEBB9E">
      <w:start w:val="1"/>
      <w:numFmt w:val="bullet"/>
      <w:lvlText w:val=""/>
      <w:lvlJc w:val="left"/>
      <w:pPr>
        <w:ind w:left="4320" w:hanging="360"/>
      </w:pPr>
      <w:rPr>
        <w:rFonts w:ascii="Wingdings" w:hAnsi="Wingdings" w:hint="default"/>
      </w:rPr>
    </w:lvl>
    <w:lvl w:ilvl="6" w:tplc="5088D7EA">
      <w:start w:val="1"/>
      <w:numFmt w:val="bullet"/>
      <w:lvlText w:val=""/>
      <w:lvlJc w:val="left"/>
      <w:pPr>
        <w:ind w:left="5040" w:hanging="360"/>
      </w:pPr>
      <w:rPr>
        <w:rFonts w:ascii="Symbol" w:hAnsi="Symbol" w:hint="default"/>
      </w:rPr>
    </w:lvl>
    <w:lvl w:ilvl="7" w:tplc="B0289506">
      <w:start w:val="1"/>
      <w:numFmt w:val="bullet"/>
      <w:lvlText w:val="o"/>
      <w:lvlJc w:val="left"/>
      <w:pPr>
        <w:ind w:left="5760" w:hanging="360"/>
      </w:pPr>
      <w:rPr>
        <w:rFonts w:ascii="Courier New" w:hAnsi="Courier New" w:hint="default"/>
      </w:rPr>
    </w:lvl>
    <w:lvl w:ilvl="8" w:tplc="A808E75C">
      <w:start w:val="1"/>
      <w:numFmt w:val="bullet"/>
      <w:lvlText w:val=""/>
      <w:lvlJc w:val="left"/>
      <w:pPr>
        <w:ind w:left="6480" w:hanging="360"/>
      </w:pPr>
      <w:rPr>
        <w:rFonts w:ascii="Wingdings" w:hAnsi="Wingdings" w:hint="default"/>
      </w:rPr>
    </w:lvl>
  </w:abstractNum>
  <w:abstractNum w:abstractNumId="20" w15:restartNumberingAfterBreak="0">
    <w:nsid w:val="2FD416C8"/>
    <w:multiLevelType w:val="hybridMultilevel"/>
    <w:tmpl w:val="363E5B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9703FD3"/>
    <w:multiLevelType w:val="multilevel"/>
    <w:tmpl w:val="6D7804D0"/>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B766C4"/>
    <w:multiLevelType w:val="hybridMultilevel"/>
    <w:tmpl w:val="78445A46"/>
    <w:lvl w:ilvl="0" w:tplc="BACA4FFA">
      <w:start w:val="1"/>
      <w:numFmt w:val="bullet"/>
      <w:lvlText w:val="●"/>
      <w:lvlJc w:val="left"/>
      <w:pPr>
        <w:ind w:left="720" w:hanging="360"/>
      </w:pPr>
      <w:rPr>
        <w:rFonts w:ascii="Noto Sans Symbols" w:hAnsi="Noto Sans Symbols" w:hint="default"/>
      </w:rPr>
    </w:lvl>
    <w:lvl w:ilvl="1" w:tplc="8C6CB784">
      <w:start w:val="1"/>
      <w:numFmt w:val="bullet"/>
      <w:lvlText w:val="o"/>
      <w:lvlJc w:val="left"/>
      <w:pPr>
        <w:ind w:left="1440" w:hanging="360"/>
      </w:pPr>
      <w:rPr>
        <w:rFonts w:ascii="Courier New" w:hAnsi="Courier New" w:hint="default"/>
      </w:rPr>
    </w:lvl>
    <w:lvl w:ilvl="2" w:tplc="FA506124">
      <w:start w:val="1"/>
      <w:numFmt w:val="bullet"/>
      <w:lvlText w:val=""/>
      <w:lvlJc w:val="left"/>
      <w:pPr>
        <w:ind w:left="2160" w:hanging="360"/>
      </w:pPr>
      <w:rPr>
        <w:rFonts w:ascii="Wingdings" w:hAnsi="Wingdings" w:hint="default"/>
      </w:rPr>
    </w:lvl>
    <w:lvl w:ilvl="3" w:tplc="0DFA969E">
      <w:start w:val="1"/>
      <w:numFmt w:val="bullet"/>
      <w:lvlText w:val=""/>
      <w:lvlJc w:val="left"/>
      <w:pPr>
        <w:ind w:left="2880" w:hanging="360"/>
      </w:pPr>
      <w:rPr>
        <w:rFonts w:ascii="Symbol" w:hAnsi="Symbol" w:hint="default"/>
      </w:rPr>
    </w:lvl>
    <w:lvl w:ilvl="4" w:tplc="9FEA668C">
      <w:start w:val="1"/>
      <w:numFmt w:val="bullet"/>
      <w:lvlText w:val="o"/>
      <w:lvlJc w:val="left"/>
      <w:pPr>
        <w:ind w:left="3600" w:hanging="360"/>
      </w:pPr>
      <w:rPr>
        <w:rFonts w:ascii="Courier New" w:hAnsi="Courier New" w:hint="default"/>
      </w:rPr>
    </w:lvl>
    <w:lvl w:ilvl="5" w:tplc="7CDA4324">
      <w:start w:val="1"/>
      <w:numFmt w:val="bullet"/>
      <w:lvlText w:val=""/>
      <w:lvlJc w:val="left"/>
      <w:pPr>
        <w:ind w:left="4320" w:hanging="360"/>
      </w:pPr>
      <w:rPr>
        <w:rFonts w:ascii="Wingdings" w:hAnsi="Wingdings" w:hint="default"/>
      </w:rPr>
    </w:lvl>
    <w:lvl w:ilvl="6" w:tplc="0CCAF65E">
      <w:start w:val="1"/>
      <w:numFmt w:val="bullet"/>
      <w:lvlText w:val=""/>
      <w:lvlJc w:val="left"/>
      <w:pPr>
        <w:ind w:left="5040" w:hanging="360"/>
      </w:pPr>
      <w:rPr>
        <w:rFonts w:ascii="Symbol" w:hAnsi="Symbol" w:hint="default"/>
      </w:rPr>
    </w:lvl>
    <w:lvl w:ilvl="7" w:tplc="3E28F816">
      <w:start w:val="1"/>
      <w:numFmt w:val="bullet"/>
      <w:lvlText w:val="o"/>
      <w:lvlJc w:val="left"/>
      <w:pPr>
        <w:ind w:left="5760" w:hanging="360"/>
      </w:pPr>
      <w:rPr>
        <w:rFonts w:ascii="Courier New" w:hAnsi="Courier New" w:hint="default"/>
      </w:rPr>
    </w:lvl>
    <w:lvl w:ilvl="8" w:tplc="F52C5FAC">
      <w:start w:val="1"/>
      <w:numFmt w:val="bullet"/>
      <w:lvlText w:val=""/>
      <w:lvlJc w:val="left"/>
      <w:pPr>
        <w:ind w:left="6480" w:hanging="360"/>
      </w:pPr>
      <w:rPr>
        <w:rFonts w:ascii="Wingdings" w:hAnsi="Wingdings" w:hint="default"/>
      </w:rPr>
    </w:lvl>
  </w:abstractNum>
  <w:abstractNum w:abstractNumId="23" w15:restartNumberingAfterBreak="0">
    <w:nsid w:val="3AE92F6E"/>
    <w:multiLevelType w:val="hybridMultilevel"/>
    <w:tmpl w:val="913C179E"/>
    <w:lvl w:ilvl="0" w:tplc="88084134">
      <w:start w:val="1"/>
      <w:numFmt w:val="bullet"/>
      <w:lvlText w:val="●"/>
      <w:lvlJc w:val="left"/>
      <w:pPr>
        <w:ind w:left="720" w:hanging="360"/>
      </w:pPr>
      <w:rPr>
        <w:rFonts w:ascii="Noto Sans Symbols" w:hAnsi="Noto Sans Symbols" w:hint="default"/>
      </w:rPr>
    </w:lvl>
    <w:lvl w:ilvl="1" w:tplc="C5F6E35E">
      <w:start w:val="1"/>
      <w:numFmt w:val="bullet"/>
      <w:lvlText w:val="o"/>
      <w:lvlJc w:val="left"/>
      <w:pPr>
        <w:ind w:left="1440" w:hanging="360"/>
      </w:pPr>
      <w:rPr>
        <w:rFonts w:ascii="Courier New" w:hAnsi="Courier New" w:hint="default"/>
      </w:rPr>
    </w:lvl>
    <w:lvl w:ilvl="2" w:tplc="2398CDCE">
      <w:start w:val="1"/>
      <w:numFmt w:val="bullet"/>
      <w:lvlText w:val=""/>
      <w:lvlJc w:val="left"/>
      <w:pPr>
        <w:ind w:left="2160" w:hanging="360"/>
      </w:pPr>
      <w:rPr>
        <w:rFonts w:ascii="Wingdings" w:hAnsi="Wingdings" w:hint="default"/>
      </w:rPr>
    </w:lvl>
    <w:lvl w:ilvl="3" w:tplc="DFAE9EF4">
      <w:start w:val="1"/>
      <w:numFmt w:val="bullet"/>
      <w:lvlText w:val=""/>
      <w:lvlJc w:val="left"/>
      <w:pPr>
        <w:ind w:left="2880" w:hanging="360"/>
      </w:pPr>
      <w:rPr>
        <w:rFonts w:ascii="Symbol" w:hAnsi="Symbol" w:hint="default"/>
      </w:rPr>
    </w:lvl>
    <w:lvl w:ilvl="4" w:tplc="69543854">
      <w:start w:val="1"/>
      <w:numFmt w:val="bullet"/>
      <w:lvlText w:val="o"/>
      <w:lvlJc w:val="left"/>
      <w:pPr>
        <w:ind w:left="3600" w:hanging="360"/>
      </w:pPr>
      <w:rPr>
        <w:rFonts w:ascii="Courier New" w:hAnsi="Courier New" w:hint="default"/>
      </w:rPr>
    </w:lvl>
    <w:lvl w:ilvl="5" w:tplc="58AAE7CA">
      <w:start w:val="1"/>
      <w:numFmt w:val="bullet"/>
      <w:lvlText w:val=""/>
      <w:lvlJc w:val="left"/>
      <w:pPr>
        <w:ind w:left="4320" w:hanging="360"/>
      </w:pPr>
      <w:rPr>
        <w:rFonts w:ascii="Wingdings" w:hAnsi="Wingdings" w:hint="default"/>
      </w:rPr>
    </w:lvl>
    <w:lvl w:ilvl="6" w:tplc="BA666034">
      <w:start w:val="1"/>
      <w:numFmt w:val="bullet"/>
      <w:lvlText w:val=""/>
      <w:lvlJc w:val="left"/>
      <w:pPr>
        <w:ind w:left="5040" w:hanging="360"/>
      </w:pPr>
      <w:rPr>
        <w:rFonts w:ascii="Symbol" w:hAnsi="Symbol" w:hint="default"/>
      </w:rPr>
    </w:lvl>
    <w:lvl w:ilvl="7" w:tplc="3AB0DF9C">
      <w:start w:val="1"/>
      <w:numFmt w:val="bullet"/>
      <w:lvlText w:val="o"/>
      <w:lvlJc w:val="left"/>
      <w:pPr>
        <w:ind w:left="5760" w:hanging="360"/>
      </w:pPr>
      <w:rPr>
        <w:rFonts w:ascii="Courier New" w:hAnsi="Courier New" w:hint="default"/>
      </w:rPr>
    </w:lvl>
    <w:lvl w:ilvl="8" w:tplc="1368CF6A">
      <w:start w:val="1"/>
      <w:numFmt w:val="bullet"/>
      <w:lvlText w:val=""/>
      <w:lvlJc w:val="left"/>
      <w:pPr>
        <w:ind w:left="6480" w:hanging="360"/>
      </w:pPr>
      <w:rPr>
        <w:rFonts w:ascii="Wingdings" w:hAnsi="Wingdings" w:hint="default"/>
      </w:rPr>
    </w:lvl>
  </w:abstractNum>
  <w:abstractNum w:abstractNumId="24" w15:restartNumberingAfterBreak="0">
    <w:nsid w:val="3BF5CA6C"/>
    <w:multiLevelType w:val="hybridMultilevel"/>
    <w:tmpl w:val="46942A60"/>
    <w:lvl w:ilvl="0" w:tplc="1DB899B4">
      <w:start w:val="1"/>
      <w:numFmt w:val="bullet"/>
      <w:lvlText w:val=""/>
      <w:lvlJc w:val="left"/>
      <w:pPr>
        <w:ind w:left="720" w:hanging="360"/>
      </w:pPr>
      <w:rPr>
        <w:rFonts w:ascii="Symbol" w:hAnsi="Symbol" w:hint="default"/>
      </w:rPr>
    </w:lvl>
    <w:lvl w:ilvl="1" w:tplc="3CFAC670">
      <w:start w:val="1"/>
      <w:numFmt w:val="bullet"/>
      <w:lvlText w:val="o"/>
      <w:lvlJc w:val="left"/>
      <w:pPr>
        <w:ind w:left="1440" w:hanging="360"/>
      </w:pPr>
      <w:rPr>
        <w:rFonts w:ascii="Courier New" w:hAnsi="Courier New" w:hint="default"/>
      </w:rPr>
    </w:lvl>
    <w:lvl w:ilvl="2" w:tplc="3ED25FE2">
      <w:start w:val="1"/>
      <w:numFmt w:val="bullet"/>
      <w:lvlText w:val=""/>
      <w:lvlJc w:val="left"/>
      <w:pPr>
        <w:ind w:left="2160" w:hanging="360"/>
      </w:pPr>
      <w:rPr>
        <w:rFonts w:ascii="Wingdings" w:hAnsi="Wingdings" w:hint="default"/>
      </w:rPr>
    </w:lvl>
    <w:lvl w:ilvl="3" w:tplc="DED2B51C">
      <w:start w:val="1"/>
      <w:numFmt w:val="bullet"/>
      <w:lvlText w:val=""/>
      <w:lvlJc w:val="left"/>
      <w:pPr>
        <w:ind w:left="2880" w:hanging="360"/>
      </w:pPr>
      <w:rPr>
        <w:rFonts w:ascii="Symbol" w:hAnsi="Symbol" w:hint="default"/>
      </w:rPr>
    </w:lvl>
    <w:lvl w:ilvl="4" w:tplc="883E4AD2">
      <w:start w:val="1"/>
      <w:numFmt w:val="bullet"/>
      <w:lvlText w:val="o"/>
      <w:lvlJc w:val="left"/>
      <w:pPr>
        <w:ind w:left="3600" w:hanging="360"/>
      </w:pPr>
      <w:rPr>
        <w:rFonts w:ascii="Courier New" w:hAnsi="Courier New" w:hint="default"/>
      </w:rPr>
    </w:lvl>
    <w:lvl w:ilvl="5" w:tplc="C674F846">
      <w:start w:val="1"/>
      <w:numFmt w:val="bullet"/>
      <w:lvlText w:val=""/>
      <w:lvlJc w:val="left"/>
      <w:pPr>
        <w:ind w:left="4320" w:hanging="360"/>
      </w:pPr>
      <w:rPr>
        <w:rFonts w:ascii="Wingdings" w:hAnsi="Wingdings" w:hint="default"/>
      </w:rPr>
    </w:lvl>
    <w:lvl w:ilvl="6" w:tplc="37B44B3C">
      <w:start w:val="1"/>
      <w:numFmt w:val="bullet"/>
      <w:lvlText w:val=""/>
      <w:lvlJc w:val="left"/>
      <w:pPr>
        <w:ind w:left="5040" w:hanging="360"/>
      </w:pPr>
      <w:rPr>
        <w:rFonts w:ascii="Symbol" w:hAnsi="Symbol" w:hint="default"/>
      </w:rPr>
    </w:lvl>
    <w:lvl w:ilvl="7" w:tplc="AC140BE8">
      <w:start w:val="1"/>
      <w:numFmt w:val="bullet"/>
      <w:lvlText w:val="o"/>
      <w:lvlJc w:val="left"/>
      <w:pPr>
        <w:ind w:left="5760" w:hanging="360"/>
      </w:pPr>
      <w:rPr>
        <w:rFonts w:ascii="Courier New" w:hAnsi="Courier New" w:hint="default"/>
      </w:rPr>
    </w:lvl>
    <w:lvl w:ilvl="8" w:tplc="043CAC6C">
      <w:start w:val="1"/>
      <w:numFmt w:val="bullet"/>
      <w:lvlText w:val=""/>
      <w:lvlJc w:val="left"/>
      <w:pPr>
        <w:ind w:left="6480" w:hanging="360"/>
      </w:pPr>
      <w:rPr>
        <w:rFonts w:ascii="Wingdings" w:hAnsi="Wingdings" w:hint="default"/>
      </w:rPr>
    </w:lvl>
  </w:abstractNum>
  <w:abstractNum w:abstractNumId="25" w15:restartNumberingAfterBreak="0">
    <w:nsid w:val="3CC337D1"/>
    <w:multiLevelType w:val="hybridMultilevel"/>
    <w:tmpl w:val="39C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D5CAC"/>
    <w:multiLevelType w:val="hybridMultilevel"/>
    <w:tmpl w:val="EBBC0A74"/>
    <w:lvl w:ilvl="0" w:tplc="67F478EC">
      <w:start w:val="1"/>
      <w:numFmt w:val="bullet"/>
      <w:lvlText w:val=""/>
      <w:lvlJc w:val="left"/>
      <w:pPr>
        <w:ind w:left="720" w:hanging="360"/>
      </w:pPr>
      <w:rPr>
        <w:rFonts w:ascii="Symbol" w:hAnsi="Symbol" w:hint="default"/>
      </w:rPr>
    </w:lvl>
    <w:lvl w:ilvl="1" w:tplc="88E4F70C">
      <w:start w:val="1"/>
      <w:numFmt w:val="bullet"/>
      <w:lvlText w:val="o"/>
      <w:lvlJc w:val="left"/>
      <w:pPr>
        <w:ind w:left="1440" w:hanging="360"/>
      </w:pPr>
      <w:rPr>
        <w:rFonts w:ascii="Courier New" w:hAnsi="Courier New" w:hint="default"/>
      </w:rPr>
    </w:lvl>
    <w:lvl w:ilvl="2" w:tplc="09CE912C">
      <w:start w:val="1"/>
      <w:numFmt w:val="bullet"/>
      <w:lvlText w:val=""/>
      <w:lvlJc w:val="left"/>
      <w:pPr>
        <w:ind w:left="2160" w:hanging="360"/>
      </w:pPr>
      <w:rPr>
        <w:rFonts w:ascii="Wingdings" w:hAnsi="Wingdings" w:hint="default"/>
      </w:rPr>
    </w:lvl>
    <w:lvl w:ilvl="3" w:tplc="E9E21F80">
      <w:start w:val="1"/>
      <w:numFmt w:val="bullet"/>
      <w:lvlText w:val=""/>
      <w:lvlJc w:val="left"/>
      <w:pPr>
        <w:ind w:left="2880" w:hanging="360"/>
      </w:pPr>
      <w:rPr>
        <w:rFonts w:ascii="Symbol" w:hAnsi="Symbol" w:hint="default"/>
      </w:rPr>
    </w:lvl>
    <w:lvl w:ilvl="4" w:tplc="EA6A9B4A">
      <w:start w:val="1"/>
      <w:numFmt w:val="bullet"/>
      <w:lvlText w:val="o"/>
      <w:lvlJc w:val="left"/>
      <w:pPr>
        <w:ind w:left="3600" w:hanging="360"/>
      </w:pPr>
      <w:rPr>
        <w:rFonts w:ascii="Courier New" w:hAnsi="Courier New" w:hint="default"/>
      </w:rPr>
    </w:lvl>
    <w:lvl w:ilvl="5" w:tplc="FC586168">
      <w:start w:val="1"/>
      <w:numFmt w:val="bullet"/>
      <w:lvlText w:val=""/>
      <w:lvlJc w:val="left"/>
      <w:pPr>
        <w:ind w:left="4320" w:hanging="360"/>
      </w:pPr>
      <w:rPr>
        <w:rFonts w:ascii="Wingdings" w:hAnsi="Wingdings" w:hint="default"/>
      </w:rPr>
    </w:lvl>
    <w:lvl w:ilvl="6" w:tplc="3D346F34">
      <w:start w:val="1"/>
      <w:numFmt w:val="bullet"/>
      <w:lvlText w:val=""/>
      <w:lvlJc w:val="left"/>
      <w:pPr>
        <w:ind w:left="5040" w:hanging="360"/>
      </w:pPr>
      <w:rPr>
        <w:rFonts w:ascii="Symbol" w:hAnsi="Symbol" w:hint="default"/>
      </w:rPr>
    </w:lvl>
    <w:lvl w:ilvl="7" w:tplc="7F5A2F8C">
      <w:start w:val="1"/>
      <w:numFmt w:val="bullet"/>
      <w:lvlText w:val="o"/>
      <w:lvlJc w:val="left"/>
      <w:pPr>
        <w:ind w:left="5760" w:hanging="360"/>
      </w:pPr>
      <w:rPr>
        <w:rFonts w:ascii="Courier New" w:hAnsi="Courier New" w:hint="default"/>
      </w:rPr>
    </w:lvl>
    <w:lvl w:ilvl="8" w:tplc="6FACB108">
      <w:start w:val="1"/>
      <w:numFmt w:val="bullet"/>
      <w:lvlText w:val=""/>
      <w:lvlJc w:val="left"/>
      <w:pPr>
        <w:ind w:left="6480" w:hanging="360"/>
      </w:pPr>
      <w:rPr>
        <w:rFonts w:ascii="Wingdings" w:hAnsi="Wingdings" w:hint="default"/>
      </w:rPr>
    </w:lvl>
  </w:abstractNum>
  <w:abstractNum w:abstractNumId="27" w15:restartNumberingAfterBreak="0">
    <w:nsid w:val="440401F7"/>
    <w:multiLevelType w:val="hybridMultilevel"/>
    <w:tmpl w:val="233AD542"/>
    <w:lvl w:ilvl="0" w:tplc="CA8A8364">
      <w:start w:val="1"/>
      <w:numFmt w:val="upperRoman"/>
      <w:lvlText w:val="%1."/>
      <w:lvlJc w:val="right"/>
      <w:pPr>
        <w:ind w:left="720" w:hanging="360"/>
      </w:pPr>
    </w:lvl>
    <w:lvl w:ilvl="1" w:tplc="04048CB4">
      <w:start w:val="1"/>
      <w:numFmt w:val="lowerLetter"/>
      <w:lvlText w:val="%2."/>
      <w:lvlJc w:val="left"/>
      <w:pPr>
        <w:ind w:left="1440" w:hanging="360"/>
      </w:pPr>
    </w:lvl>
    <w:lvl w:ilvl="2" w:tplc="6024B1FC">
      <w:start w:val="1"/>
      <w:numFmt w:val="lowerRoman"/>
      <w:lvlText w:val="%3."/>
      <w:lvlJc w:val="right"/>
      <w:pPr>
        <w:ind w:left="2160" w:hanging="180"/>
      </w:pPr>
    </w:lvl>
    <w:lvl w:ilvl="3" w:tplc="B4C69E82">
      <w:start w:val="1"/>
      <w:numFmt w:val="decimal"/>
      <w:lvlText w:val="%4."/>
      <w:lvlJc w:val="left"/>
      <w:pPr>
        <w:ind w:left="2880" w:hanging="360"/>
      </w:pPr>
    </w:lvl>
    <w:lvl w:ilvl="4" w:tplc="637858E0">
      <w:start w:val="1"/>
      <w:numFmt w:val="lowerLetter"/>
      <w:lvlText w:val="%5."/>
      <w:lvlJc w:val="left"/>
      <w:pPr>
        <w:ind w:left="3600" w:hanging="360"/>
      </w:pPr>
    </w:lvl>
    <w:lvl w:ilvl="5" w:tplc="F75E7BA8">
      <w:start w:val="1"/>
      <w:numFmt w:val="lowerRoman"/>
      <w:lvlText w:val="%6."/>
      <w:lvlJc w:val="right"/>
      <w:pPr>
        <w:ind w:left="4320" w:hanging="180"/>
      </w:pPr>
    </w:lvl>
    <w:lvl w:ilvl="6" w:tplc="49A6F456">
      <w:start w:val="1"/>
      <w:numFmt w:val="decimal"/>
      <w:lvlText w:val="%7."/>
      <w:lvlJc w:val="left"/>
      <w:pPr>
        <w:ind w:left="5040" w:hanging="360"/>
      </w:pPr>
    </w:lvl>
    <w:lvl w:ilvl="7" w:tplc="3EF6B1D0">
      <w:start w:val="1"/>
      <w:numFmt w:val="lowerLetter"/>
      <w:lvlText w:val="%8."/>
      <w:lvlJc w:val="left"/>
      <w:pPr>
        <w:ind w:left="5760" w:hanging="360"/>
      </w:pPr>
    </w:lvl>
    <w:lvl w:ilvl="8" w:tplc="EE1E89AA">
      <w:start w:val="1"/>
      <w:numFmt w:val="lowerRoman"/>
      <w:lvlText w:val="%9."/>
      <w:lvlJc w:val="right"/>
      <w:pPr>
        <w:ind w:left="6480" w:hanging="180"/>
      </w:pPr>
    </w:lvl>
  </w:abstractNum>
  <w:abstractNum w:abstractNumId="28" w15:restartNumberingAfterBreak="0">
    <w:nsid w:val="48436AA4"/>
    <w:multiLevelType w:val="multilevel"/>
    <w:tmpl w:val="E022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0E1DAF"/>
    <w:multiLevelType w:val="hybridMultilevel"/>
    <w:tmpl w:val="D034E4D4"/>
    <w:lvl w:ilvl="0" w:tplc="1A7C7794">
      <w:start w:val="1"/>
      <w:numFmt w:val="bullet"/>
      <w:lvlText w:val=""/>
      <w:lvlJc w:val="left"/>
      <w:pPr>
        <w:ind w:left="720" w:hanging="360"/>
      </w:pPr>
      <w:rPr>
        <w:rFonts w:ascii="Symbol" w:hAnsi="Symbol" w:hint="default"/>
      </w:rPr>
    </w:lvl>
    <w:lvl w:ilvl="1" w:tplc="D82E0DE8">
      <w:start w:val="1"/>
      <w:numFmt w:val="bullet"/>
      <w:lvlText w:val="o"/>
      <w:lvlJc w:val="left"/>
      <w:pPr>
        <w:ind w:left="1440" w:hanging="360"/>
      </w:pPr>
      <w:rPr>
        <w:rFonts w:ascii="Courier New" w:hAnsi="Courier New" w:hint="default"/>
      </w:rPr>
    </w:lvl>
    <w:lvl w:ilvl="2" w:tplc="DEE23520">
      <w:start w:val="1"/>
      <w:numFmt w:val="bullet"/>
      <w:lvlText w:val=""/>
      <w:lvlJc w:val="left"/>
      <w:pPr>
        <w:ind w:left="2160" w:hanging="360"/>
      </w:pPr>
      <w:rPr>
        <w:rFonts w:ascii="Wingdings" w:hAnsi="Wingdings" w:hint="default"/>
      </w:rPr>
    </w:lvl>
    <w:lvl w:ilvl="3" w:tplc="7CB25822">
      <w:start w:val="1"/>
      <w:numFmt w:val="bullet"/>
      <w:lvlText w:val=""/>
      <w:lvlJc w:val="left"/>
      <w:pPr>
        <w:ind w:left="2880" w:hanging="360"/>
      </w:pPr>
      <w:rPr>
        <w:rFonts w:ascii="Symbol" w:hAnsi="Symbol" w:hint="default"/>
      </w:rPr>
    </w:lvl>
    <w:lvl w:ilvl="4" w:tplc="61DCC120">
      <w:start w:val="1"/>
      <w:numFmt w:val="bullet"/>
      <w:lvlText w:val="o"/>
      <w:lvlJc w:val="left"/>
      <w:pPr>
        <w:ind w:left="3600" w:hanging="360"/>
      </w:pPr>
      <w:rPr>
        <w:rFonts w:ascii="Courier New" w:hAnsi="Courier New" w:hint="default"/>
      </w:rPr>
    </w:lvl>
    <w:lvl w:ilvl="5" w:tplc="9C1A1232">
      <w:start w:val="1"/>
      <w:numFmt w:val="bullet"/>
      <w:lvlText w:val=""/>
      <w:lvlJc w:val="left"/>
      <w:pPr>
        <w:ind w:left="4320" w:hanging="360"/>
      </w:pPr>
      <w:rPr>
        <w:rFonts w:ascii="Wingdings" w:hAnsi="Wingdings" w:hint="default"/>
      </w:rPr>
    </w:lvl>
    <w:lvl w:ilvl="6" w:tplc="70F4AD62">
      <w:start w:val="1"/>
      <w:numFmt w:val="bullet"/>
      <w:lvlText w:val=""/>
      <w:lvlJc w:val="left"/>
      <w:pPr>
        <w:ind w:left="5040" w:hanging="360"/>
      </w:pPr>
      <w:rPr>
        <w:rFonts w:ascii="Symbol" w:hAnsi="Symbol" w:hint="default"/>
      </w:rPr>
    </w:lvl>
    <w:lvl w:ilvl="7" w:tplc="28441550">
      <w:start w:val="1"/>
      <w:numFmt w:val="bullet"/>
      <w:lvlText w:val="o"/>
      <w:lvlJc w:val="left"/>
      <w:pPr>
        <w:ind w:left="5760" w:hanging="360"/>
      </w:pPr>
      <w:rPr>
        <w:rFonts w:ascii="Courier New" w:hAnsi="Courier New" w:hint="default"/>
      </w:rPr>
    </w:lvl>
    <w:lvl w:ilvl="8" w:tplc="DBAABC86">
      <w:start w:val="1"/>
      <w:numFmt w:val="bullet"/>
      <w:lvlText w:val=""/>
      <w:lvlJc w:val="left"/>
      <w:pPr>
        <w:ind w:left="6480" w:hanging="360"/>
      </w:pPr>
      <w:rPr>
        <w:rFonts w:ascii="Wingdings" w:hAnsi="Wingdings" w:hint="default"/>
      </w:rPr>
    </w:lvl>
  </w:abstractNum>
  <w:abstractNum w:abstractNumId="30" w15:restartNumberingAfterBreak="0">
    <w:nsid w:val="5A0C4B7B"/>
    <w:multiLevelType w:val="hybridMultilevel"/>
    <w:tmpl w:val="C3A4DE24"/>
    <w:lvl w:ilvl="0" w:tplc="FFFFFFFF">
      <w:start w:val="1"/>
      <w:numFmt w:val="bullet"/>
      <w:lvlText w:val=""/>
      <w:lvlJc w:val="left"/>
      <w:pPr>
        <w:ind w:left="720" w:hanging="360"/>
      </w:pPr>
      <w:rPr>
        <w:rFonts w:ascii="Symbol" w:hAnsi="Symbol" w:hint="default"/>
      </w:rPr>
    </w:lvl>
    <w:lvl w:ilvl="1" w:tplc="7B108A8A">
      <w:start w:val="1"/>
      <w:numFmt w:val="bullet"/>
      <w:lvlText w:val="o"/>
      <w:lvlJc w:val="left"/>
      <w:pPr>
        <w:ind w:left="1440" w:hanging="360"/>
      </w:pPr>
      <w:rPr>
        <w:rFonts w:ascii="Courier New" w:hAnsi="Courier New" w:hint="default"/>
      </w:rPr>
    </w:lvl>
    <w:lvl w:ilvl="2" w:tplc="6BF297D6">
      <w:start w:val="1"/>
      <w:numFmt w:val="bullet"/>
      <w:lvlText w:val=""/>
      <w:lvlJc w:val="left"/>
      <w:pPr>
        <w:ind w:left="2160" w:hanging="360"/>
      </w:pPr>
      <w:rPr>
        <w:rFonts w:ascii="Wingdings" w:hAnsi="Wingdings" w:hint="default"/>
      </w:rPr>
    </w:lvl>
    <w:lvl w:ilvl="3" w:tplc="7696C82C">
      <w:start w:val="1"/>
      <w:numFmt w:val="bullet"/>
      <w:lvlText w:val=""/>
      <w:lvlJc w:val="left"/>
      <w:pPr>
        <w:ind w:left="2880" w:hanging="360"/>
      </w:pPr>
      <w:rPr>
        <w:rFonts w:ascii="Symbol" w:hAnsi="Symbol" w:hint="default"/>
      </w:rPr>
    </w:lvl>
    <w:lvl w:ilvl="4" w:tplc="FC3C33B4">
      <w:start w:val="1"/>
      <w:numFmt w:val="bullet"/>
      <w:lvlText w:val="o"/>
      <w:lvlJc w:val="left"/>
      <w:pPr>
        <w:ind w:left="3600" w:hanging="360"/>
      </w:pPr>
      <w:rPr>
        <w:rFonts w:ascii="Courier New" w:hAnsi="Courier New" w:hint="default"/>
      </w:rPr>
    </w:lvl>
    <w:lvl w:ilvl="5" w:tplc="085C1502">
      <w:start w:val="1"/>
      <w:numFmt w:val="bullet"/>
      <w:lvlText w:val=""/>
      <w:lvlJc w:val="left"/>
      <w:pPr>
        <w:ind w:left="4320" w:hanging="360"/>
      </w:pPr>
      <w:rPr>
        <w:rFonts w:ascii="Wingdings" w:hAnsi="Wingdings" w:hint="default"/>
      </w:rPr>
    </w:lvl>
    <w:lvl w:ilvl="6" w:tplc="5484DA1A">
      <w:start w:val="1"/>
      <w:numFmt w:val="bullet"/>
      <w:lvlText w:val=""/>
      <w:lvlJc w:val="left"/>
      <w:pPr>
        <w:ind w:left="5040" w:hanging="360"/>
      </w:pPr>
      <w:rPr>
        <w:rFonts w:ascii="Symbol" w:hAnsi="Symbol" w:hint="default"/>
      </w:rPr>
    </w:lvl>
    <w:lvl w:ilvl="7" w:tplc="D234D408">
      <w:start w:val="1"/>
      <w:numFmt w:val="bullet"/>
      <w:lvlText w:val="o"/>
      <w:lvlJc w:val="left"/>
      <w:pPr>
        <w:ind w:left="5760" w:hanging="360"/>
      </w:pPr>
      <w:rPr>
        <w:rFonts w:ascii="Courier New" w:hAnsi="Courier New" w:hint="default"/>
      </w:rPr>
    </w:lvl>
    <w:lvl w:ilvl="8" w:tplc="D6DC4F94">
      <w:start w:val="1"/>
      <w:numFmt w:val="bullet"/>
      <w:lvlText w:val=""/>
      <w:lvlJc w:val="left"/>
      <w:pPr>
        <w:ind w:left="6480" w:hanging="360"/>
      </w:pPr>
      <w:rPr>
        <w:rFonts w:ascii="Wingdings" w:hAnsi="Wingdings" w:hint="default"/>
      </w:rPr>
    </w:lvl>
  </w:abstractNum>
  <w:abstractNum w:abstractNumId="31" w15:restartNumberingAfterBreak="0">
    <w:nsid w:val="5A1F144A"/>
    <w:multiLevelType w:val="hybridMultilevel"/>
    <w:tmpl w:val="42B8158E"/>
    <w:lvl w:ilvl="0" w:tplc="277AD8A4">
      <w:start w:val="1"/>
      <w:numFmt w:val="bullet"/>
      <w:lvlText w:val=""/>
      <w:lvlJc w:val="left"/>
      <w:pPr>
        <w:ind w:left="720" w:hanging="360"/>
      </w:pPr>
      <w:rPr>
        <w:rFonts w:ascii="Symbol" w:hAnsi="Symbol" w:hint="default"/>
      </w:rPr>
    </w:lvl>
    <w:lvl w:ilvl="1" w:tplc="CC36C638">
      <w:start w:val="1"/>
      <w:numFmt w:val="bullet"/>
      <w:lvlText w:val="o"/>
      <w:lvlJc w:val="left"/>
      <w:pPr>
        <w:ind w:left="1440" w:hanging="360"/>
      </w:pPr>
      <w:rPr>
        <w:rFonts w:ascii="Courier New" w:hAnsi="Courier New" w:hint="default"/>
      </w:rPr>
    </w:lvl>
    <w:lvl w:ilvl="2" w:tplc="D00AB654">
      <w:start w:val="1"/>
      <w:numFmt w:val="bullet"/>
      <w:lvlText w:val=""/>
      <w:lvlJc w:val="left"/>
      <w:pPr>
        <w:ind w:left="2160" w:hanging="360"/>
      </w:pPr>
      <w:rPr>
        <w:rFonts w:ascii="Wingdings" w:hAnsi="Wingdings" w:hint="default"/>
      </w:rPr>
    </w:lvl>
    <w:lvl w:ilvl="3" w:tplc="32428D78">
      <w:start w:val="1"/>
      <w:numFmt w:val="bullet"/>
      <w:lvlText w:val=""/>
      <w:lvlJc w:val="left"/>
      <w:pPr>
        <w:ind w:left="2880" w:hanging="360"/>
      </w:pPr>
      <w:rPr>
        <w:rFonts w:ascii="Symbol" w:hAnsi="Symbol" w:hint="default"/>
      </w:rPr>
    </w:lvl>
    <w:lvl w:ilvl="4" w:tplc="C780116C">
      <w:start w:val="1"/>
      <w:numFmt w:val="bullet"/>
      <w:lvlText w:val="o"/>
      <w:lvlJc w:val="left"/>
      <w:pPr>
        <w:ind w:left="3600" w:hanging="360"/>
      </w:pPr>
      <w:rPr>
        <w:rFonts w:ascii="Courier New" w:hAnsi="Courier New" w:hint="default"/>
      </w:rPr>
    </w:lvl>
    <w:lvl w:ilvl="5" w:tplc="C72EEB0A">
      <w:start w:val="1"/>
      <w:numFmt w:val="bullet"/>
      <w:lvlText w:val=""/>
      <w:lvlJc w:val="left"/>
      <w:pPr>
        <w:ind w:left="4320" w:hanging="360"/>
      </w:pPr>
      <w:rPr>
        <w:rFonts w:ascii="Wingdings" w:hAnsi="Wingdings" w:hint="default"/>
      </w:rPr>
    </w:lvl>
    <w:lvl w:ilvl="6" w:tplc="69C6315A">
      <w:start w:val="1"/>
      <w:numFmt w:val="bullet"/>
      <w:lvlText w:val=""/>
      <w:lvlJc w:val="left"/>
      <w:pPr>
        <w:ind w:left="5040" w:hanging="360"/>
      </w:pPr>
      <w:rPr>
        <w:rFonts w:ascii="Symbol" w:hAnsi="Symbol" w:hint="default"/>
      </w:rPr>
    </w:lvl>
    <w:lvl w:ilvl="7" w:tplc="D26618CA">
      <w:start w:val="1"/>
      <w:numFmt w:val="bullet"/>
      <w:lvlText w:val="o"/>
      <w:lvlJc w:val="left"/>
      <w:pPr>
        <w:ind w:left="5760" w:hanging="360"/>
      </w:pPr>
      <w:rPr>
        <w:rFonts w:ascii="Courier New" w:hAnsi="Courier New" w:hint="default"/>
      </w:rPr>
    </w:lvl>
    <w:lvl w:ilvl="8" w:tplc="59B00C46">
      <w:start w:val="1"/>
      <w:numFmt w:val="bullet"/>
      <w:lvlText w:val=""/>
      <w:lvlJc w:val="left"/>
      <w:pPr>
        <w:ind w:left="6480" w:hanging="360"/>
      </w:pPr>
      <w:rPr>
        <w:rFonts w:ascii="Wingdings" w:hAnsi="Wingdings" w:hint="default"/>
      </w:rPr>
    </w:lvl>
  </w:abstractNum>
  <w:abstractNum w:abstractNumId="32" w15:restartNumberingAfterBreak="0">
    <w:nsid w:val="6BB37DC6"/>
    <w:multiLevelType w:val="multilevel"/>
    <w:tmpl w:val="E6480512"/>
    <w:lvl w:ilvl="0">
      <w:start w:val="1"/>
      <w:numFmt w:val="bullet"/>
      <w:pStyle w:val="ListBullet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170618"/>
    <w:multiLevelType w:val="hybridMultilevel"/>
    <w:tmpl w:val="EFEAADE2"/>
    <w:lvl w:ilvl="0" w:tplc="FFFFFFFF">
      <w:start w:val="1"/>
      <w:numFmt w:val="bullet"/>
      <w:lvlText w:val=""/>
      <w:lvlJc w:val="left"/>
      <w:pPr>
        <w:ind w:left="720" w:hanging="360"/>
      </w:pPr>
      <w:rPr>
        <w:rFonts w:ascii="Symbol" w:hAnsi="Symbol" w:hint="default"/>
      </w:rPr>
    </w:lvl>
    <w:lvl w:ilvl="1" w:tplc="21702878">
      <w:start w:val="1"/>
      <w:numFmt w:val="bullet"/>
      <w:lvlText w:val="o"/>
      <w:lvlJc w:val="left"/>
      <w:pPr>
        <w:ind w:left="1440" w:hanging="360"/>
      </w:pPr>
      <w:rPr>
        <w:rFonts w:ascii="Courier New" w:hAnsi="Courier New" w:hint="default"/>
      </w:rPr>
    </w:lvl>
    <w:lvl w:ilvl="2" w:tplc="F46458DC">
      <w:start w:val="1"/>
      <w:numFmt w:val="bullet"/>
      <w:lvlText w:val=""/>
      <w:lvlJc w:val="left"/>
      <w:pPr>
        <w:ind w:left="2160" w:hanging="360"/>
      </w:pPr>
      <w:rPr>
        <w:rFonts w:ascii="Wingdings" w:hAnsi="Wingdings" w:hint="default"/>
      </w:rPr>
    </w:lvl>
    <w:lvl w:ilvl="3" w:tplc="618CB394">
      <w:start w:val="1"/>
      <w:numFmt w:val="bullet"/>
      <w:lvlText w:val=""/>
      <w:lvlJc w:val="left"/>
      <w:pPr>
        <w:ind w:left="2880" w:hanging="360"/>
      </w:pPr>
      <w:rPr>
        <w:rFonts w:ascii="Symbol" w:hAnsi="Symbol" w:hint="default"/>
      </w:rPr>
    </w:lvl>
    <w:lvl w:ilvl="4" w:tplc="EC64399A">
      <w:start w:val="1"/>
      <w:numFmt w:val="bullet"/>
      <w:lvlText w:val="o"/>
      <w:lvlJc w:val="left"/>
      <w:pPr>
        <w:ind w:left="3600" w:hanging="360"/>
      </w:pPr>
      <w:rPr>
        <w:rFonts w:ascii="Courier New" w:hAnsi="Courier New" w:hint="default"/>
      </w:rPr>
    </w:lvl>
    <w:lvl w:ilvl="5" w:tplc="1D62AA6C">
      <w:start w:val="1"/>
      <w:numFmt w:val="bullet"/>
      <w:lvlText w:val=""/>
      <w:lvlJc w:val="left"/>
      <w:pPr>
        <w:ind w:left="4320" w:hanging="360"/>
      </w:pPr>
      <w:rPr>
        <w:rFonts w:ascii="Wingdings" w:hAnsi="Wingdings" w:hint="default"/>
      </w:rPr>
    </w:lvl>
    <w:lvl w:ilvl="6" w:tplc="5F4EB3E4">
      <w:start w:val="1"/>
      <w:numFmt w:val="bullet"/>
      <w:lvlText w:val=""/>
      <w:lvlJc w:val="left"/>
      <w:pPr>
        <w:ind w:left="5040" w:hanging="360"/>
      </w:pPr>
      <w:rPr>
        <w:rFonts w:ascii="Symbol" w:hAnsi="Symbol" w:hint="default"/>
      </w:rPr>
    </w:lvl>
    <w:lvl w:ilvl="7" w:tplc="C0BA0F96">
      <w:start w:val="1"/>
      <w:numFmt w:val="bullet"/>
      <w:lvlText w:val="o"/>
      <w:lvlJc w:val="left"/>
      <w:pPr>
        <w:ind w:left="5760" w:hanging="360"/>
      </w:pPr>
      <w:rPr>
        <w:rFonts w:ascii="Courier New" w:hAnsi="Courier New" w:hint="default"/>
      </w:rPr>
    </w:lvl>
    <w:lvl w:ilvl="8" w:tplc="553EC6B4">
      <w:start w:val="1"/>
      <w:numFmt w:val="bullet"/>
      <w:lvlText w:val=""/>
      <w:lvlJc w:val="left"/>
      <w:pPr>
        <w:ind w:left="6480" w:hanging="360"/>
      </w:pPr>
      <w:rPr>
        <w:rFonts w:ascii="Wingdings" w:hAnsi="Wingdings" w:hint="default"/>
      </w:rPr>
    </w:lvl>
  </w:abstractNum>
  <w:abstractNum w:abstractNumId="34" w15:restartNumberingAfterBreak="0">
    <w:nsid w:val="6EF04EDE"/>
    <w:multiLevelType w:val="hybridMultilevel"/>
    <w:tmpl w:val="C8E69224"/>
    <w:lvl w:ilvl="0" w:tplc="F4FAB3A6">
      <w:start w:val="1"/>
      <w:numFmt w:val="bullet"/>
      <w:lvlText w:val=""/>
      <w:lvlJc w:val="left"/>
      <w:pPr>
        <w:ind w:left="720" w:hanging="360"/>
      </w:pPr>
      <w:rPr>
        <w:rFonts w:ascii="Symbol" w:hAnsi="Symbol" w:hint="default"/>
      </w:rPr>
    </w:lvl>
    <w:lvl w:ilvl="1" w:tplc="831C3C6C">
      <w:start w:val="1"/>
      <w:numFmt w:val="bullet"/>
      <w:lvlText w:val="o"/>
      <w:lvlJc w:val="left"/>
      <w:pPr>
        <w:ind w:left="1440" w:hanging="360"/>
      </w:pPr>
      <w:rPr>
        <w:rFonts w:ascii="Courier New" w:hAnsi="Courier New" w:hint="default"/>
      </w:rPr>
    </w:lvl>
    <w:lvl w:ilvl="2" w:tplc="8FB6A8B6">
      <w:start w:val="1"/>
      <w:numFmt w:val="bullet"/>
      <w:lvlText w:val=""/>
      <w:lvlJc w:val="left"/>
      <w:pPr>
        <w:ind w:left="2160" w:hanging="360"/>
      </w:pPr>
      <w:rPr>
        <w:rFonts w:ascii="Wingdings" w:hAnsi="Wingdings" w:hint="default"/>
      </w:rPr>
    </w:lvl>
    <w:lvl w:ilvl="3" w:tplc="D476626C">
      <w:start w:val="1"/>
      <w:numFmt w:val="bullet"/>
      <w:lvlText w:val=""/>
      <w:lvlJc w:val="left"/>
      <w:pPr>
        <w:ind w:left="2880" w:hanging="360"/>
      </w:pPr>
      <w:rPr>
        <w:rFonts w:ascii="Symbol" w:hAnsi="Symbol" w:hint="default"/>
      </w:rPr>
    </w:lvl>
    <w:lvl w:ilvl="4" w:tplc="33B86212">
      <w:start w:val="1"/>
      <w:numFmt w:val="bullet"/>
      <w:lvlText w:val="o"/>
      <w:lvlJc w:val="left"/>
      <w:pPr>
        <w:ind w:left="3600" w:hanging="360"/>
      </w:pPr>
      <w:rPr>
        <w:rFonts w:ascii="Courier New" w:hAnsi="Courier New" w:hint="default"/>
      </w:rPr>
    </w:lvl>
    <w:lvl w:ilvl="5" w:tplc="B5004754">
      <w:start w:val="1"/>
      <w:numFmt w:val="bullet"/>
      <w:lvlText w:val=""/>
      <w:lvlJc w:val="left"/>
      <w:pPr>
        <w:ind w:left="4320" w:hanging="360"/>
      </w:pPr>
      <w:rPr>
        <w:rFonts w:ascii="Wingdings" w:hAnsi="Wingdings" w:hint="default"/>
      </w:rPr>
    </w:lvl>
    <w:lvl w:ilvl="6" w:tplc="E7925DB0">
      <w:start w:val="1"/>
      <w:numFmt w:val="bullet"/>
      <w:lvlText w:val=""/>
      <w:lvlJc w:val="left"/>
      <w:pPr>
        <w:ind w:left="5040" w:hanging="360"/>
      </w:pPr>
      <w:rPr>
        <w:rFonts w:ascii="Symbol" w:hAnsi="Symbol" w:hint="default"/>
      </w:rPr>
    </w:lvl>
    <w:lvl w:ilvl="7" w:tplc="82E4E532">
      <w:start w:val="1"/>
      <w:numFmt w:val="bullet"/>
      <w:lvlText w:val="o"/>
      <w:lvlJc w:val="left"/>
      <w:pPr>
        <w:ind w:left="5760" w:hanging="360"/>
      </w:pPr>
      <w:rPr>
        <w:rFonts w:ascii="Courier New" w:hAnsi="Courier New" w:hint="default"/>
      </w:rPr>
    </w:lvl>
    <w:lvl w:ilvl="8" w:tplc="73285A54">
      <w:start w:val="1"/>
      <w:numFmt w:val="bullet"/>
      <w:lvlText w:val=""/>
      <w:lvlJc w:val="left"/>
      <w:pPr>
        <w:ind w:left="6480" w:hanging="360"/>
      </w:pPr>
      <w:rPr>
        <w:rFonts w:ascii="Wingdings" w:hAnsi="Wingdings" w:hint="default"/>
      </w:rPr>
    </w:lvl>
  </w:abstractNum>
  <w:abstractNum w:abstractNumId="35" w15:restartNumberingAfterBreak="0">
    <w:nsid w:val="6FEA2AEB"/>
    <w:multiLevelType w:val="hybridMultilevel"/>
    <w:tmpl w:val="6AD03C2C"/>
    <w:lvl w:ilvl="0" w:tplc="B26EA048">
      <w:start w:val="1"/>
      <w:numFmt w:val="bullet"/>
      <w:lvlText w:val=""/>
      <w:lvlJc w:val="left"/>
      <w:pPr>
        <w:ind w:left="720" w:hanging="360"/>
      </w:pPr>
      <w:rPr>
        <w:rFonts w:ascii="Symbol" w:hAnsi="Symbol" w:hint="default"/>
      </w:rPr>
    </w:lvl>
    <w:lvl w:ilvl="1" w:tplc="50589D94">
      <w:start w:val="1"/>
      <w:numFmt w:val="bullet"/>
      <w:lvlText w:val="o"/>
      <w:lvlJc w:val="left"/>
      <w:pPr>
        <w:ind w:left="1440" w:hanging="360"/>
      </w:pPr>
      <w:rPr>
        <w:rFonts w:ascii="Courier New" w:hAnsi="Courier New" w:hint="default"/>
      </w:rPr>
    </w:lvl>
    <w:lvl w:ilvl="2" w:tplc="A4526ABC">
      <w:start w:val="1"/>
      <w:numFmt w:val="bullet"/>
      <w:lvlText w:val=""/>
      <w:lvlJc w:val="left"/>
      <w:pPr>
        <w:ind w:left="2160" w:hanging="360"/>
      </w:pPr>
      <w:rPr>
        <w:rFonts w:ascii="Wingdings" w:hAnsi="Wingdings" w:hint="default"/>
      </w:rPr>
    </w:lvl>
    <w:lvl w:ilvl="3" w:tplc="2158AC2A">
      <w:start w:val="1"/>
      <w:numFmt w:val="bullet"/>
      <w:lvlText w:val=""/>
      <w:lvlJc w:val="left"/>
      <w:pPr>
        <w:ind w:left="2880" w:hanging="360"/>
      </w:pPr>
      <w:rPr>
        <w:rFonts w:ascii="Symbol" w:hAnsi="Symbol" w:hint="default"/>
      </w:rPr>
    </w:lvl>
    <w:lvl w:ilvl="4" w:tplc="6ED20612">
      <w:start w:val="1"/>
      <w:numFmt w:val="bullet"/>
      <w:lvlText w:val="o"/>
      <w:lvlJc w:val="left"/>
      <w:pPr>
        <w:ind w:left="3600" w:hanging="360"/>
      </w:pPr>
      <w:rPr>
        <w:rFonts w:ascii="Courier New" w:hAnsi="Courier New" w:hint="default"/>
      </w:rPr>
    </w:lvl>
    <w:lvl w:ilvl="5" w:tplc="3FB8F462">
      <w:start w:val="1"/>
      <w:numFmt w:val="bullet"/>
      <w:lvlText w:val=""/>
      <w:lvlJc w:val="left"/>
      <w:pPr>
        <w:ind w:left="4320" w:hanging="360"/>
      </w:pPr>
      <w:rPr>
        <w:rFonts w:ascii="Wingdings" w:hAnsi="Wingdings" w:hint="default"/>
      </w:rPr>
    </w:lvl>
    <w:lvl w:ilvl="6" w:tplc="E5C092C2">
      <w:start w:val="1"/>
      <w:numFmt w:val="bullet"/>
      <w:lvlText w:val=""/>
      <w:lvlJc w:val="left"/>
      <w:pPr>
        <w:ind w:left="5040" w:hanging="360"/>
      </w:pPr>
      <w:rPr>
        <w:rFonts w:ascii="Symbol" w:hAnsi="Symbol" w:hint="default"/>
      </w:rPr>
    </w:lvl>
    <w:lvl w:ilvl="7" w:tplc="C71288C4">
      <w:start w:val="1"/>
      <w:numFmt w:val="bullet"/>
      <w:lvlText w:val="o"/>
      <w:lvlJc w:val="left"/>
      <w:pPr>
        <w:ind w:left="5760" w:hanging="360"/>
      </w:pPr>
      <w:rPr>
        <w:rFonts w:ascii="Courier New" w:hAnsi="Courier New" w:hint="default"/>
      </w:rPr>
    </w:lvl>
    <w:lvl w:ilvl="8" w:tplc="40F2F52C">
      <w:start w:val="1"/>
      <w:numFmt w:val="bullet"/>
      <w:lvlText w:val=""/>
      <w:lvlJc w:val="left"/>
      <w:pPr>
        <w:ind w:left="6480" w:hanging="360"/>
      </w:pPr>
      <w:rPr>
        <w:rFonts w:ascii="Wingdings" w:hAnsi="Wingdings" w:hint="default"/>
      </w:rPr>
    </w:lvl>
  </w:abstractNum>
  <w:abstractNum w:abstractNumId="36" w15:restartNumberingAfterBreak="0">
    <w:nsid w:val="71C3076B"/>
    <w:multiLevelType w:val="hybridMultilevel"/>
    <w:tmpl w:val="77B25A5A"/>
    <w:lvl w:ilvl="0" w:tplc="9912B4BC">
      <w:start w:val="1"/>
      <w:numFmt w:val="bullet"/>
      <w:lvlText w:val=""/>
      <w:lvlJc w:val="left"/>
      <w:pPr>
        <w:ind w:left="720" w:hanging="360"/>
      </w:pPr>
      <w:rPr>
        <w:rFonts w:ascii="Symbol" w:hAnsi="Symbol" w:hint="default"/>
      </w:rPr>
    </w:lvl>
    <w:lvl w:ilvl="1" w:tplc="256E66A6">
      <w:start w:val="1"/>
      <w:numFmt w:val="bullet"/>
      <w:lvlText w:val="o"/>
      <w:lvlJc w:val="left"/>
      <w:pPr>
        <w:ind w:left="1440" w:hanging="360"/>
      </w:pPr>
      <w:rPr>
        <w:rFonts w:ascii="Courier New" w:hAnsi="Courier New" w:hint="default"/>
      </w:rPr>
    </w:lvl>
    <w:lvl w:ilvl="2" w:tplc="8ADA3128">
      <w:start w:val="1"/>
      <w:numFmt w:val="bullet"/>
      <w:lvlText w:val=""/>
      <w:lvlJc w:val="left"/>
      <w:pPr>
        <w:ind w:left="2160" w:hanging="360"/>
      </w:pPr>
      <w:rPr>
        <w:rFonts w:ascii="Wingdings" w:hAnsi="Wingdings" w:hint="default"/>
      </w:rPr>
    </w:lvl>
    <w:lvl w:ilvl="3" w:tplc="30046DBA">
      <w:start w:val="1"/>
      <w:numFmt w:val="bullet"/>
      <w:lvlText w:val=""/>
      <w:lvlJc w:val="left"/>
      <w:pPr>
        <w:ind w:left="2880" w:hanging="360"/>
      </w:pPr>
      <w:rPr>
        <w:rFonts w:ascii="Symbol" w:hAnsi="Symbol" w:hint="default"/>
      </w:rPr>
    </w:lvl>
    <w:lvl w:ilvl="4" w:tplc="024A2B62">
      <w:start w:val="1"/>
      <w:numFmt w:val="bullet"/>
      <w:lvlText w:val="o"/>
      <w:lvlJc w:val="left"/>
      <w:pPr>
        <w:ind w:left="3600" w:hanging="360"/>
      </w:pPr>
      <w:rPr>
        <w:rFonts w:ascii="Courier New" w:hAnsi="Courier New" w:hint="default"/>
      </w:rPr>
    </w:lvl>
    <w:lvl w:ilvl="5" w:tplc="CED0B6E4">
      <w:start w:val="1"/>
      <w:numFmt w:val="bullet"/>
      <w:lvlText w:val=""/>
      <w:lvlJc w:val="left"/>
      <w:pPr>
        <w:ind w:left="4320" w:hanging="360"/>
      </w:pPr>
      <w:rPr>
        <w:rFonts w:ascii="Wingdings" w:hAnsi="Wingdings" w:hint="default"/>
      </w:rPr>
    </w:lvl>
    <w:lvl w:ilvl="6" w:tplc="DF22DBB6">
      <w:start w:val="1"/>
      <w:numFmt w:val="bullet"/>
      <w:lvlText w:val=""/>
      <w:lvlJc w:val="left"/>
      <w:pPr>
        <w:ind w:left="5040" w:hanging="360"/>
      </w:pPr>
      <w:rPr>
        <w:rFonts w:ascii="Symbol" w:hAnsi="Symbol" w:hint="default"/>
      </w:rPr>
    </w:lvl>
    <w:lvl w:ilvl="7" w:tplc="68E82760">
      <w:start w:val="1"/>
      <w:numFmt w:val="bullet"/>
      <w:lvlText w:val="o"/>
      <w:lvlJc w:val="left"/>
      <w:pPr>
        <w:ind w:left="5760" w:hanging="360"/>
      </w:pPr>
      <w:rPr>
        <w:rFonts w:ascii="Courier New" w:hAnsi="Courier New" w:hint="default"/>
      </w:rPr>
    </w:lvl>
    <w:lvl w:ilvl="8" w:tplc="E6E805DC">
      <w:start w:val="1"/>
      <w:numFmt w:val="bullet"/>
      <w:lvlText w:val=""/>
      <w:lvlJc w:val="left"/>
      <w:pPr>
        <w:ind w:left="6480" w:hanging="360"/>
      </w:pPr>
      <w:rPr>
        <w:rFonts w:ascii="Wingdings" w:hAnsi="Wingdings" w:hint="default"/>
      </w:rPr>
    </w:lvl>
  </w:abstractNum>
  <w:abstractNum w:abstractNumId="37" w15:restartNumberingAfterBreak="0">
    <w:nsid w:val="722C4856"/>
    <w:multiLevelType w:val="multilevel"/>
    <w:tmpl w:val="7F14B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E6425B"/>
    <w:multiLevelType w:val="hybridMultilevel"/>
    <w:tmpl w:val="D24096C0"/>
    <w:lvl w:ilvl="0" w:tplc="E9AC0E46">
      <w:start w:val="1"/>
      <w:numFmt w:val="bullet"/>
      <w:lvlText w:val="●"/>
      <w:lvlJc w:val="left"/>
      <w:pPr>
        <w:ind w:left="720" w:hanging="360"/>
      </w:pPr>
      <w:rPr>
        <w:rFonts w:ascii="Noto Sans Symbols" w:hAnsi="Noto Sans Symbols" w:hint="default"/>
      </w:rPr>
    </w:lvl>
    <w:lvl w:ilvl="1" w:tplc="DC786B8E">
      <w:start w:val="1"/>
      <w:numFmt w:val="bullet"/>
      <w:lvlText w:val="o"/>
      <w:lvlJc w:val="left"/>
      <w:pPr>
        <w:ind w:left="1440" w:hanging="360"/>
      </w:pPr>
      <w:rPr>
        <w:rFonts w:ascii="Courier New" w:hAnsi="Courier New" w:hint="default"/>
      </w:rPr>
    </w:lvl>
    <w:lvl w:ilvl="2" w:tplc="AD228066">
      <w:start w:val="1"/>
      <w:numFmt w:val="bullet"/>
      <w:lvlText w:val=""/>
      <w:lvlJc w:val="left"/>
      <w:pPr>
        <w:ind w:left="2160" w:hanging="360"/>
      </w:pPr>
      <w:rPr>
        <w:rFonts w:ascii="Wingdings" w:hAnsi="Wingdings" w:hint="default"/>
      </w:rPr>
    </w:lvl>
    <w:lvl w:ilvl="3" w:tplc="2872EE8A">
      <w:start w:val="1"/>
      <w:numFmt w:val="bullet"/>
      <w:lvlText w:val=""/>
      <w:lvlJc w:val="left"/>
      <w:pPr>
        <w:ind w:left="2880" w:hanging="360"/>
      </w:pPr>
      <w:rPr>
        <w:rFonts w:ascii="Symbol" w:hAnsi="Symbol" w:hint="default"/>
      </w:rPr>
    </w:lvl>
    <w:lvl w:ilvl="4" w:tplc="C34E02FA">
      <w:start w:val="1"/>
      <w:numFmt w:val="bullet"/>
      <w:lvlText w:val="o"/>
      <w:lvlJc w:val="left"/>
      <w:pPr>
        <w:ind w:left="3600" w:hanging="360"/>
      </w:pPr>
      <w:rPr>
        <w:rFonts w:ascii="Courier New" w:hAnsi="Courier New" w:hint="default"/>
      </w:rPr>
    </w:lvl>
    <w:lvl w:ilvl="5" w:tplc="717E6188">
      <w:start w:val="1"/>
      <w:numFmt w:val="bullet"/>
      <w:lvlText w:val=""/>
      <w:lvlJc w:val="left"/>
      <w:pPr>
        <w:ind w:left="4320" w:hanging="360"/>
      </w:pPr>
      <w:rPr>
        <w:rFonts w:ascii="Wingdings" w:hAnsi="Wingdings" w:hint="default"/>
      </w:rPr>
    </w:lvl>
    <w:lvl w:ilvl="6" w:tplc="29061E56">
      <w:start w:val="1"/>
      <w:numFmt w:val="bullet"/>
      <w:lvlText w:val=""/>
      <w:lvlJc w:val="left"/>
      <w:pPr>
        <w:ind w:left="5040" w:hanging="360"/>
      </w:pPr>
      <w:rPr>
        <w:rFonts w:ascii="Symbol" w:hAnsi="Symbol" w:hint="default"/>
      </w:rPr>
    </w:lvl>
    <w:lvl w:ilvl="7" w:tplc="43C41084">
      <w:start w:val="1"/>
      <w:numFmt w:val="bullet"/>
      <w:lvlText w:val="o"/>
      <w:lvlJc w:val="left"/>
      <w:pPr>
        <w:ind w:left="5760" w:hanging="360"/>
      </w:pPr>
      <w:rPr>
        <w:rFonts w:ascii="Courier New" w:hAnsi="Courier New" w:hint="default"/>
      </w:rPr>
    </w:lvl>
    <w:lvl w:ilvl="8" w:tplc="1D2A54C4">
      <w:start w:val="1"/>
      <w:numFmt w:val="bullet"/>
      <w:lvlText w:val=""/>
      <w:lvlJc w:val="left"/>
      <w:pPr>
        <w:ind w:left="6480" w:hanging="360"/>
      </w:pPr>
      <w:rPr>
        <w:rFonts w:ascii="Wingdings" w:hAnsi="Wingdings" w:hint="default"/>
      </w:rPr>
    </w:lvl>
  </w:abstractNum>
  <w:abstractNum w:abstractNumId="39" w15:restartNumberingAfterBreak="0">
    <w:nsid w:val="72EBFCC0"/>
    <w:multiLevelType w:val="hybridMultilevel"/>
    <w:tmpl w:val="12CA1930"/>
    <w:lvl w:ilvl="0" w:tplc="A6720984">
      <w:start w:val="1"/>
      <w:numFmt w:val="bullet"/>
      <w:lvlText w:val=""/>
      <w:lvlJc w:val="left"/>
      <w:pPr>
        <w:ind w:left="720" w:hanging="360"/>
      </w:pPr>
      <w:rPr>
        <w:rFonts w:ascii="Symbol" w:hAnsi="Symbol" w:hint="default"/>
      </w:rPr>
    </w:lvl>
    <w:lvl w:ilvl="1" w:tplc="54A82830">
      <w:start w:val="1"/>
      <w:numFmt w:val="bullet"/>
      <w:lvlText w:val="o"/>
      <w:lvlJc w:val="left"/>
      <w:pPr>
        <w:ind w:left="1440" w:hanging="360"/>
      </w:pPr>
      <w:rPr>
        <w:rFonts w:ascii="Courier New" w:hAnsi="Courier New" w:hint="default"/>
      </w:rPr>
    </w:lvl>
    <w:lvl w:ilvl="2" w:tplc="1E1A2440">
      <w:start w:val="1"/>
      <w:numFmt w:val="bullet"/>
      <w:lvlText w:val=""/>
      <w:lvlJc w:val="left"/>
      <w:pPr>
        <w:ind w:left="2160" w:hanging="360"/>
      </w:pPr>
      <w:rPr>
        <w:rFonts w:ascii="Wingdings" w:hAnsi="Wingdings" w:hint="default"/>
      </w:rPr>
    </w:lvl>
    <w:lvl w:ilvl="3" w:tplc="1CD0ACA8">
      <w:start w:val="1"/>
      <w:numFmt w:val="bullet"/>
      <w:lvlText w:val=""/>
      <w:lvlJc w:val="left"/>
      <w:pPr>
        <w:ind w:left="2880" w:hanging="360"/>
      </w:pPr>
      <w:rPr>
        <w:rFonts w:ascii="Symbol" w:hAnsi="Symbol" w:hint="default"/>
      </w:rPr>
    </w:lvl>
    <w:lvl w:ilvl="4" w:tplc="2B1AEAE8">
      <w:start w:val="1"/>
      <w:numFmt w:val="bullet"/>
      <w:lvlText w:val="o"/>
      <w:lvlJc w:val="left"/>
      <w:pPr>
        <w:ind w:left="3600" w:hanging="360"/>
      </w:pPr>
      <w:rPr>
        <w:rFonts w:ascii="Courier New" w:hAnsi="Courier New" w:hint="default"/>
      </w:rPr>
    </w:lvl>
    <w:lvl w:ilvl="5" w:tplc="61C2CC40">
      <w:start w:val="1"/>
      <w:numFmt w:val="bullet"/>
      <w:lvlText w:val=""/>
      <w:lvlJc w:val="left"/>
      <w:pPr>
        <w:ind w:left="4320" w:hanging="360"/>
      </w:pPr>
      <w:rPr>
        <w:rFonts w:ascii="Wingdings" w:hAnsi="Wingdings" w:hint="default"/>
      </w:rPr>
    </w:lvl>
    <w:lvl w:ilvl="6" w:tplc="66A892EA">
      <w:start w:val="1"/>
      <w:numFmt w:val="bullet"/>
      <w:lvlText w:val=""/>
      <w:lvlJc w:val="left"/>
      <w:pPr>
        <w:ind w:left="5040" w:hanging="360"/>
      </w:pPr>
      <w:rPr>
        <w:rFonts w:ascii="Symbol" w:hAnsi="Symbol" w:hint="default"/>
      </w:rPr>
    </w:lvl>
    <w:lvl w:ilvl="7" w:tplc="B02872F4">
      <w:start w:val="1"/>
      <w:numFmt w:val="bullet"/>
      <w:lvlText w:val="o"/>
      <w:lvlJc w:val="left"/>
      <w:pPr>
        <w:ind w:left="5760" w:hanging="360"/>
      </w:pPr>
      <w:rPr>
        <w:rFonts w:ascii="Courier New" w:hAnsi="Courier New" w:hint="default"/>
      </w:rPr>
    </w:lvl>
    <w:lvl w:ilvl="8" w:tplc="6B947782">
      <w:start w:val="1"/>
      <w:numFmt w:val="bullet"/>
      <w:lvlText w:val=""/>
      <w:lvlJc w:val="left"/>
      <w:pPr>
        <w:ind w:left="6480" w:hanging="360"/>
      </w:pPr>
      <w:rPr>
        <w:rFonts w:ascii="Wingdings" w:hAnsi="Wingdings" w:hint="default"/>
      </w:rPr>
    </w:lvl>
  </w:abstractNum>
  <w:abstractNum w:abstractNumId="40" w15:restartNumberingAfterBreak="0">
    <w:nsid w:val="75DC5901"/>
    <w:multiLevelType w:val="multilevel"/>
    <w:tmpl w:val="A9A4A04A"/>
    <w:lvl w:ilvl="0">
      <w:start w:val="1"/>
      <w:numFmt w:val="bullet"/>
      <w:pStyle w:val="ListBullet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5107AA"/>
    <w:multiLevelType w:val="multilevel"/>
    <w:tmpl w:val="132CE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867CE9A"/>
    <w:multiLevelType w:val="hybridMultilevel"/>
    <w:tmpl w:val="A1B2A2A0"/>
    <w:lvl w:ilvl="0" w:tplc="6074B042">
      <w:start w:val="1"/>
      <w:numFmt w:val="bullet"/>
      <w:lvlText w:val=""/>
      <w:lvlJc w:val="left"/>
      <w:pPr>
        <w:ind w:left="720" w:hanging="360"/>
      </w:pPr>
      <w:rPr>
        <w:rFonts w:ascii="Symbol" w:hAnsi="Symbol" w:hint="default"/>
      </w:rPr>
    </w:lvl>
    <w:lvl w:ilvl="1" w:tplc="46DE210E">
      <w:start w:val="1"/>
      <w:numFmt w:val="bullet"/>
      <w:lvlText w:val="o"/>
      <w:lvlJc w:val="left"/>
      <w:pPr>
        <w:ind w:left="1440" w:hanging="360"/>
      </w:pPr>
      <w:rPr>
        <w:rFonts w:ascii="Courier New" w:hAnsi="Courier New" w:hint="default"/>
      </w:rPr>
    </w:lvl>
    <w:lvl w:ilvl="2" w:tplc="6914C122">
      <w:start w:val="1"/>
      <w:numFmt w:val="bullet"/>
      <w:lvlText w:val=""/>
      <w:lvlJc w:val="left"/>
      <w:pPr>
        <w:ind w:left="2160" w:hanging="360"/>
      </w:pPr>
      <w:rPr>
        <w:rFonts w:ascii="Wingdings" w:hAnsi="Wingdings" w:hint="default"/>
      </w:rPr>
    </w:lvl>
    <w:lvl w:ilvl="3" w:tplc="D0BE894C">
      <w:start w:val="1"/>
      <w:numFmt w:val="bullet"/>
      <w:lvlText w:val=""/>
      <w:lvlJc w:val="left"/>
      <w:pPr>
        <w:ind w:left="2880" w:hanging="360"/>
      </w:pPr>
      <w:rPr>
        <w:rFonts w:ascii="Symbol" w:hAnsi="Symbol" w:hint="default"/>
      </w:rPr>
    </w:lvl>
    <w:lvl w:ilvl="4" w:tplc="A4E6B948">
      <w:start w:val="1"/>
      <w:numFmt w:val="bullet"/>
      <w:lvlText w:val="o"/>
      <w:lvlJc w:val="left"/>
      <w:pPr>
        <w:ind w:left="3600" w:hanging="360"/>
      </w:pPr>
      <w:rPr>
        <w:rFonts w:ascii="Courier New" w:hAnsi="Courier New" w:hint="default"/>
      </w:rPr>
    </w:lvl>
    <w:lvl w:ilvl="5" w:tplc="74ECE70A">
      <w:start w:val="1"/>
      <w:numFmt w:val="bullet"/>
      <w:lvlText w:val=""/>
      <w:lvlJc w:val="left"/>
      <w:pPr>
        <w:ind w:left="4320" w:hanging="360"/>
      </w:pPr>
      <w:rPr>
        <w:rFonts w:ascii="Wingdings" w:hAnsi="Wingdings" w:hint="default"/>
      </w:rPr>
    </w:lvl>
    <w:lvl w:ilvl="6" w:tplc="0D4C6C2C">
      <w:start w:val="1"/>
      <w:numFmt w:val="bullet"/>
      <w:lvlText w:val=""/>
      <w:lvlJc w:val="left"/>
      <w:pPr>
        <w:ind w:left="5040" w:hanging="360"/>
      </w:pPr>
      <w:rPr>
        <w:rFonts w:ascii="Symbol" w:hAnsi="Symbol" w:hint="default"/>
      </w:rPr>
    </w:lvl>
    <w:lvl w:ilvl="7" w:tplc="72602930">
      <w:start w:val="1"/>
      <w:numFmt w:val="bullet"/>
      <w:lvlText w:val="o"/>
      <w:lvlJc w:val="left"/>
      <w:pPr>
        <w:ind w:left="5760" w:hanging="360"/>
      </w:pPr>
      <w:rPr>
        <w:rFonts w:ascii="Courier New" w:hAnsi="Courier New" w:hint="default"/>
      </w:rPr>
    </w:lvl>
    <w:lvl w:ilvl="8" w:tplc="64D6F9AC">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42"/>
  </w:num>
  <w:num w:numId="4">
    <w:abstractNumId w:val="14"/>
  </w:num>
  <w:num w:numId="5">
    <w:abstractNumId w:val="26"/>
  </w:num>
  <w:num w:numId="6">
    <w:abstractNumId w:val="10"/>
  </w:num>
  <w:num w:numId="7">
    <w:abstractNumId w:val="9"/>
  </w:num>
  <w:num w:numId="8">
    <w:abstractNumId w:val="6"/>
  </w:num>
  <w:num w:numId="9">
    <w:abstractNumId w:val="24"/>
  </w:num>
  <w:num w:numId="10">
    <w:abstractNumId w:val="15"/>
  </w:num>
  <w:num w:numId="11">
    <w:abstractNumId w:val="2"/>
  </w:num>
  <w:num w:numId="12">
    <w:abstractNumId w:val="33"/>
  </w:num>
  <w:num w:numId="13">
    <w:abstractNumId w:val="27"/>
  </w:num>
  <w:num w:numId="14">
    <w:abstractNumId w:val="30"/>
  </w:num>
  <w:num w:numId="15">
    <w:abstractNumId w:val="23"/>
  </w:num>
  <w:num w:numId="16">
    <w:abstractNumId w:val="29"/>
  </w:num>
  <w:num w:numId="17">
    <w:abstractNumId w:val="3"/>
  </w:num>
  <w:num w:numId="18">
    <w:abstractNumId w:val="34"/>
  </w:num>
  <w:num w:numId="19">
    <w:abstractNumId w:val="17"/>
  </w:num>
  <w:num w:numId="20">
    <w:abstractNumId w:val="35"/>
  </w:num>
  <w:num w:numId="21">
    <w:abstractNumId w:val="19"/>
  </w:num>
  <w:num w:numId="22">
    <w:abstractNumId w:val="12"/>
  </w:num>
  <w:num w:numId="23">
    <w:abstractNumId w:val="1"/>
  </w:num>
  <w:num w:numId="24">
    <w:abstractNumId w:val="36"/>
  </w:num>
  <w:num w:numId="25">
    <w:abstractNumId w:val="4"/>
  </w:num>
  <w:num w:numId="26">
    <w:abstractNumId w:val="7"/>
  </w:num>
  <w:num w:numId="27">
    <w:abstractNumId w:val="31"/>
  </w:num>
  <w:num w:numId="28">
    <w:abstractNumId w:val="8"/>
  </w:num>
  <w:num w:numId="29">
    <w:abstractNumId w:val="22"/>
  </w:num>
  <w:num w:numId="30">
    <w:abstractNumId w:val="38"/>
  </w:num>
  <w:num w:numId="31">
    <w:abstractNumId w:val="21"/>
  </w:num>
  <w:num w:numId="32">
    <w:abstractNumId w:val="32"/>
  </w:num>
  <w:num w:numId="33">
    <w:abstractNumId w:val="40"/>
  </w:num>
  <w:num w:numId="34">
    <w:abstractNumId w:val="37"/>
  </w:num>
  <w:num w:numId="35">
    <w:abstractNumId w:val="5"/>
  </w:num>
  <w:num w:numId="36">
    <w:abstractNumId w:val="16"/>
  </w:num>
  <w:num w:numId="37">
    <w:abstractNumId w:val="11"/>
  </w:num>
  <w:num w:numId="38">
    <w:abstractNumId w:val="41"/>
  </w:num>
  <w:num w:numId="39">
    <w:abstractNumId w:val="28"/>
  </w:num>
  <w:num w:numId="40">
    <w:abstractNumId w:val="5"/>
  </w:num>
  <w:num w:numId="41">
    <w:abstractNumId w:val="5"/>
  </w:num>
  <w:num w:numId="42">
    <w:abstractNumId w:val="0"/>
  </w:num>
  <w:num w:numId="43">
    <w:abstractNumId w:val="5"/>
  </w:num>
  <w:num w:numId="44">
    <w:abstractNumId w:val="13"/>
  </w:num>
  <w:num w:numId="45">
    <w:abstractNumId w:val="2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MDM0MTEyNjUzMjRV0lEKTi0uzszPAykwrAUAXK2xaiwAAAA="/>
  </w:docVars>
  <w:rsids>
    <w:rsidRoot w:val="004745C9"/>
    <w:rsid w:val="0000112F"/>
    <w:rsid w:val="0000186F"/>
    <w:rsid w:val="000042DC"/>
    <w:rsid w:val="00025FF9"/>
    <w:rsid w:val="000431B5"/>
    <w:rsid w:val="000770E7"/>
    <w:rsid w:val="0007EB64"/>
    <w:rsid w:val="00082D43"/>
    <w:rsid w:val="00083D0B"/>
    <w:rsid w:val="0008B53D"/>
    <w:rsid w:val="000910EB"/>
    <w:rsid w:val="00092770"/>
    <w:rsid w:val="00096922"/>
    <w:rsid w:val="000A750E"/>
    <w:rsid w:val="000B092D"/>
    <w:rsid w:val="000D059D"/>
    <w:rsid w:val="000D43E2"/>
    <w:rsid w:val="000D7173"/>
    <w:rsid w:val="000E7AA2"/>
    <w:rsid w:val="000F47EB"/>
    <w:rsid w:val="001042F9"/>
    <w:rsid w:val="00112437"/>
    <w:rsid w:val="00124833"/>
    <w:rsid w:val="00130B15"/>
    <w:rsid w:val="001329A3"/>
    <w:rsid w:val="00136052"/>
    <w:rsid w:val="0013D45A"/>
    <w:rsid w:val="0016097C"/>
    <w:rsid w:val="001729E2"/>
    <w:rsid w:val="00195078"/>
    <w:rsid w:val="0019641A"/>
    <w:rsid w:val="0019DB84"/>
    <w:rsid w:val="001A1F6A"/>
    <w:rsid w:val="001B1A1C"/>
    <w:rsid w:val="001D1EE2"/>
    <w:rsid w:val="001E5D32"/>
    <w:rsid w:val="0021444C"/>
    <w:rsid w:val="00215AC0"/>
    <w:rsid w:val="00220E4D"/>
    <w:rsid w:val="00233DD1"/>
    <w:rsid w:val="00241B28"/>
    <w:rsid w:val="002453F0"/>
    <w:rsid w:val="0025574C"/>
    <w:rsid w:val="00264D7D"/>
    <w:rsid w:val="00277275"/>
    <w:rsid w:val="00277367"/>
    <w:rsid w:val="00292665"/>
    <w:rsid w:val="0029324B"/>
    <w:rsid w:val="00295986"/>
    <w:rsid w:val="002A6DEC"/>
    <w:rsid w:val="002A6F1E"/>
    <w:rsid w:val="002D1C21"/>
    <w:rsid w:val="002D648D"/>
    <w:rsid w:val="002E53C8"/>
    <w:rsid w:val="00316A59"/>
    <w:rsid w:val="003236B0"/>
    <w:rsid w:val="00323F61"/>
    <w:rsid w:val="003266FD"/>
    <w:rsid w:val="00333B79"/>
    <w:rsid w:val="00341DB2"/>
    <w:rsid w:val="00350DC2"/>
    <w:rsid w:val="0036358D"/>
    <w:rsid w:val="0036524B"/>
    <w:rsid w:val="0037421E"/>
    <w:rsid w:val="00392DA8"/>
    <w:rsid w:val="003A382C"/>
    <w:rsid w:val="003A3B6A"/>
    <w:rsid w:val="003B5C92"/>
    <w:rsid w:val="003C8EDC"/>
    <w:rsid w:val="003E54A0"/>
    <w:rsid w:val="003FFCCE"/>
    <w:rsid w:val="0041393A"/>
    <w:rsid w:val="004144C7"/>
    <w:rsid w:val="004159C0"/>
    <w:rsid w:val="00417B30"/>
    <w:rsid w:val="00431806"/>
    <w:rsid w:val="00441C2A"/>
    <w:rsid w:val="00445A76"/>
    <w:rsid w:val="00455CF8"/>
    <w:rsid w:val="004745C9"/>
    <w:rsid w:val="00497D4E"/>
    <w:rsid w:val="004A4C84"/>
    <w:rsid w:val="004C44D2"/>
    <w:rsid w:val="004D3571"/>
    <w:rsid w:val="004F15C8"/>
    <w:rsid w:val="00504FB5"/>
    <w:rsid w:val="0051084F"/>
    <w:rsid w:val="00514071"/>
    <w:rsid w:val="00517B9D"/>
    <w:rsid w:val="0053092E"/>
    <w:rsid w:val="00530C70"/>
    <w:rsid w:val="00532E45"/>
    <w:rsid w:val="0053F032"/>
    <w:rsid w:val="005467D9"/>
    <w:rsid w:val="005471AD"/>
    <w:rsid w:val="00571D18"/>
    <w:rsid w:val="005806D3"/>
    <w:rsid w:val="005A1938"/>
    <w:rsid w:val="005A434F"/>
    <w:rsid w:val="005D2855"/>
    <w:rsid w:val="005D378A"/>
    <w:rsid w:val="005D5D9C"/>
    <w:rsid w:val="005F54CD"/>
    <w:rsid w:val="00601E09"/>
    <w:rsid w:val="00604CE8"/>
    <w:rsid w:val="00614504"/>
    <w:rsid w:val="006153F7"/>
    <w:rsid w:val="00634C41"/>
    <w:rsid w:val="006519D8"/>
    <w:rsid w:val="006528F9"/>
    <w:rsid w:val="0067D6AE"/>
    <w:rsid w:val="006A43E7"/>
    <w:rsid w:val="006B6CF3"/>
    <w:rsid w:val="006C2D90"/>
    <w:rsid w:val="006E1645"/>
    <w:rsid w:val="006E1B95"/>
    <w:rsid w:val="006E709C"/>
    <w:rsid w:val="006F671B"/>
    <w:rsid w:val="00726A50"/>
    <w:rsid w:val="007275D0"/>
    <w:rsid w:val="00731A47"/>
    <w:rsid w:val="0073320D"/>
    <w:rsid w:val="00733EE2"/>
    <w:rsid w:val="00736A41"/>
    <w:rsid w:val="0075ED3E"/>
    <w:rsid w:val="007773DB"/>
    <w:rsid w:val="007774DC"/>
    <w:rsid w:val="0078040F"/>
    <w:rsid w:val="007911E7"/>
    <w:rsid w:val="007A75B6"/>
    <w:rsid w:val="007D1533"/>
    <w:rsid w:val="007D354F"/>
    <w:rsid w:val="007D560F"/>
    <w:rsid w:val="007DBB21"/>
    <w:rsid w:val="00817E3B"/>
    <w:rsid w:val="00825189"/>
    <w:rsid w:val="008255CB"/>
    <w:rsid w:val="00827F02"/>
    <w:rsid w:val="0083D278"/>
    <w:rsid w:val="008459C2"/>
    <w:rsid w:val="008770CE"/>
    <w:rsid w:val="008A7B25"/>
    <w:rsid w:val="008B0EE3"/>
    <w:rsid w:val="008B1AC1"/>
    <w:rsid w:val="008BBDB7"/>
    <w:rsid w:val="008E31CA"/>
    <w:rsid w:val="009059D0"/>
    <w:rsid w:val="00910069"/>
    <w:rsid w:val="009217A9"/>
    <w:rsid w:val="00927F62"/>
    <w:rsid w:val="009421E9"/>
    <w:rsid w:val="009547F1"/>
    <w:rsid w:val="00973089"/>
    <w:rsid w:val="0097500E"/>
    <w:rsid w:val="009A0E53"/>
    <w:rsid w:val="009A2552"/>
    <w:rsid w:val="009A75EF"/>
    <w:rsid w:val="009B44B2"/>
    <w:rsid w:val="009C0888"/>
    <w:rsid w:val="009D1A55"/>
    <w:rsid w:val="009E609E"/>
    <w:rsid w:val="009F6F7F"/>
    <w:rsid w:val="00A1A184"/>
    <w:rsid w:val="00A24DE6"/>
    <w:rsid w:val="00A33B1F"/>
    <w:rsid w:val="00A45145"/>
    <w:rsid w:val="00A579D9"/>
    <w:rsid w:val="00A67C69"/>
    <w:rsid w:val="00A72BFD"/>
    <w:rsid w:val="00AA6D46"/>
    <w:rsid w:val="00AB3CA3"/>
    <w:rsid w:val="00AC513E"/>
    <w:rsid w:val="00AC56AD"/>
    <w:rsid w:val="00AC5DEB"/>
    <w:rsid w:val="00AC5EE8"/>
    <w:rsid w:val="00AC6523"/>
    <w:rsid w:val="00AD03F1"/>
    <w:rsid w:val="00AE19A5"/>
    <w:rsid w:val="00AE58AA"/>
    <w:rsid w:val="00AE5D35"/>
    <w:rsid w:val="00AE5F63"/>
    <w:rsid w:val="00AF0B52"/>
    <w:rsid w:val="00AF217C"/>
    <w:rsid w:val="00B03CF4"/>
    <w:rsid w:val="00B06006"/>
    <w:rsid w:val="00B12EE4"/>
    <w:rsid w:val="00B464C7"/>
    <w:rsid w:val="00B50E1E"/>
    <w:rsid w:val="00B57DF4"/>
    <w:rsid w:val="00B708E8"/>
    <w:rsid w:val="00B74C0F"/>
    <w:rsid w:val="00B830C8"/>
    <w:rsid w:val="00BB3955"/>
    <w:rsid w:val="00BC61FD"/>
    <w:rsid w:val="00BC6C60"/>
    <w:rsid w:val="00BF09F3"/>
    <w:rsid w:val="00C094D5"/>
    <w:rsid w:val="00C36954"/>
    <w:rsid w:val="00C701AF"/>
    <w:rsid w:val="00C866B5"/>
    <w:rsid w:val="00C9040C"/>
    <w:rsid w:val="00CA1DB7"/>
    <w:rsid w:val="00CA3D3A"/>
    <w:rsid w:val="00CA6681"/>
    <w:rsid w:val="00CB007F"/>
    <w:rsid w:val="00CB1251"/>
    <w:rsid w:val="00CB7F11"/>
    <w:rsid w:val="00CC2311"/>
    <w:rsid w:val="00CD1C14"/>
    <w:rsid w:val="00CD477D"/>
    <w:rsid w:val="00CDE3A3"/>
    <w:rsid w:val="00CF7BFF"/>
    <w:rsid w:val="00D13BBC"/>
    <w:rsid w:val="00D31439"/>
    <w:rsid w:val="00D6004A"/>
    <w:rsid w:val="00DB6964"/>
    <w:rsid w:val="00DD4D4B"/>
    <w:rsid w:val="00DE04BA"/>
    <w:rsid w:val="00DE0612"/>
    <w:rsid w:val="00E00358"/>
    <w:rsid w:val="00E04FC3"/>
    <w:rsid w:val="00E11378"/>
    <w:rsid w:val="00E366F9"/>
    <w:rsid w:val="00E42A58"/>
    <w:rsid w:val="00E432A2"/>
    <w:rsid w:val="00E722B2"/>
    <w:rsid w:val="00E7D013"/>
    <w:rsid w:val="00E9289C"/>
    <w:rsid w:val="00EA107D"/>
    <w:rsid w:val="00EA3591"/>
    <w:rsid w:val="00EB44EF"/>
    <w:rsid w:val="00EC1415"/>
    <w:rsid w:val="00ED2165"/>
    <w:rsid w:val="00ED5483"/>
    <w:rsid w:val="00ED59C0"/>
    <w:rsid w:val="00EE5644"/>
    <w:rsid w:val="00EE7F1D"/>
    <w:rsid w:val="00EF719C"/>
    <w:rsid w:val="00F135FA"/>
    <w:rsid w:val="00F4082B"/>
    <w:rsid w:val="00F41488"/>
    <w:rsid w:val="00F470BA"/>
    <w:rsid w:val="00F53788"/>
    <w:rsid w:val="00F64FF2"/>
    <w:rsid w:val="00F6620B"/>
    <w:rsid w:val="00F77C3D"/>
    <w:rsid w:val="00F80BDB"/>
    <w:rsid w:val="00F8250F"/>
    <w:rsid w:val="00F86867"/>
    <w:rsid w:val="00F92681"/>
    <w:rsid w:val="00FA3D46"/>
    <w:rsid w:val="00FCB71A"/>
    <w:rsid w:val="00FD1A6B"/>
    <w:rsid w:val="00FF786C"/>
    <w:rsid w:val="0102453A"/>
    <w:rsid w:val="0107974D"/>
    <w:rsid w:val="0109E375"/>
    <w:rsid w:val="010AA3D9"/>
    <w:rsid w:val="0113B5F6"/>
    <w:rsid w:val="01308A71"/>
    <w:rsid w:val="01310D77"/>
    <w:rsid w:val="01376823"/>
    <w:rsid w:val="01415D11"/>
    <w:rsid w:val="0161039B"/>
    <w:rsid w:val="016111A6"/>
    <w:rsid w:val="0165B41E"/>
    <w:rsid w:val="016CE62A"/>
    <w:rsid w:val="0170EC64"/>
    <w:rsid w:val="017B5496"/>
    <w:rsid w:val="0188BBEB"/>
    <w:rsid w:val="018B2B3C"/>
    <w:rsid w:val="019592D0"/>
    <w:rsid w:val="01A956FE"/>
    <w:rsid w:val="01ACE6F0"/>
    <w:rsid w:val="01B41F86"/>
    <w:rsid w:val="01BDFE07"/>
    <w:rsid w:val="01D2D3C2"/>
    <w:rsid w:val="01D8E853"/>
    <w:rsid w:val="01DDF6BF"/>
    <w:rsid w:val="01E14DAB"/>
    <w:rsid w:val="01EC1D48"/>
    <w:rsid w:val="0207F3CA"/>
    <w:rsid w:val="020BE8F4"/>
    <w:rsid w:val="020E0A2D"/>
    <w:rsid w:val="021144AE"/>
    <w:rsid w:val="0211FA36"/>
    <w:rsid w:val="0213B7F8"/>
    <w:rsid w:val="0214E06A"/>
    <w:rsid w:val="02274A85"/>
    <w:rsid w:val="02276782"/>
    <w:rsid w:val="023A2BCD"/>
    <w:rsid w:val="024B9B3F"/>
    <w:rsid w:val="024BBD3A"/>
    <w:rsid w:val="024DDEF6"/>
    <w:rsid w:val="02561566"/>
    <w:rsid w:val="0263C99A"/>
    <w:rsid w:val="02687082"/>
    <w:rsid w:val="02761EC9"/>
    <w:rsid w:val="0277A59F"/>
    <w:rsid w:val="02851709"/>
    <w:rsid w:val="028714A5"/>
    <w:rsid w:val="029231D6"/>
    <w:rsid w:val="02980AE4"/>
    <w:rsid w:val="029AB1CB"/>
    <w:rsid w:val="029E4F75"/>
    <w:rsid w:val="02B1A7F5"/>
    <w:rsid w:val="02B55672"/>
    <w:rsid w:val="02B7ABE0"/>
    <w:rsid w:val="02BC93C9"/>
    <w:rsid w:val="02D53FEC"/>
    <w:rsid w:val="02D840FE"/>
    <w:rsid w:val="02F1BB72"/>
    <w:rsid w:val="02FB4F1D"/>
    <w:rsid w:val="0300B5D7"/>
    <w:rsid w:val="030241E4"/>
    <w:rsid w:val="0311C8F1"/>
    <w:rsid w:val="031BD423"/>
    <w:rsid w:val="031BE9A0"/>
    <w:rsid w:val="03230447"/>
    <w:rsid w:val="0325E427"/>
    <w:rsid w:val="0326FB9D"/>
    <w:rsid w:val="03272DA2"/>
    <w:rsid w:val="032DF9EE"/>
    <w:rsid w:val="03321FA2"/>
    <w:rsid w:val="033F8C26"/>
    <w:rsid w:val="033F9BD3"/>
    <w:rsid w:val="034673E5"/>
    <w:rsid w:val="03476C02"/>
    <w:rsid w:val="0348E8B8"/>
    <w:rsid w:val="034E06BD"/>
    <w:rsid w:val="0353589E"/>
    <w:rsid w:val="035E60CF"/>
    <w:rsid w:val="03788865"/>
    <w:rsid w:val="03816EE4"/>
    <w:rsid w:val="03853710"/>
    <w:rsid w:val="038AF3DF"/>
    <w:rsid w:val="038C3FCC"/>
    <w:rsid w:val="039D4D79"/>
    <w:rsid w:val="039D4DF3"/>
    <w:rsid w:val="03A10E96"/>
    <w:rsid w:val="03A124A6"/>
    <w:rsid w:val="03A53B79"/>
    <w:rsid w:val="03B17BC6"/>
    <w:rsid w:val="03C04A1C"/>
    <w:rsid w:val="03C8382B"/>
    <w:rsid w:val="03C97F19"/>
    <w:rsid w:val="03CEC9F6"/>
    <w:rsid w:val="03CF810C"/>
    <w:rsid w:val="03E47EBF"/>
    <w:rsid w:val="03E9AF57"/>
    <w:rsid w:val="03EAAC7B"/>
    <w:rsid w:val="03EBFE93"/>
    <w:rsid w:val="03EE8153"/>
    <w:rsid w:val="03F3FE95"/>
    <w:rsid w:val="03F49FB0"/>
    <w:rsid w:val="03FE1D5D"/>
    <w:rsid w:val="03FFAABF"/>
    <w:rsid w:val="0416D3F4"/>
    <w:rsid w:val="0417B1EF"/>
    <w:rsid w:val="0425EB09"/>
    <w:rsid w:val="0432CF77"/>
    <w:rsid w:val="044CB374"/>
    <w:rsid w:val="044F6F40"/>
    <w:rsid w:val="0451055F"/>
    <w:rsid w:val="04523826"/>
    <w:rsid w:val="046C23D9"/>
    <w:rsid w:val="046EF239"/>
    <w:rsid w:val="047B782A"/>
    <w:rsid w:val="0481474C"/>
    <w:rsid w:val="04918B66"/>
    <w:rsid w:val="0493A0D8"/>
    <w:rsid w:val="0494A987"/>
    <w:rsid w:val="049574B4"/>
    <w:rsid w:val="04A28B5A"/>
    <w:rsid w:val="04A37BDB"/>
    <w:rsid w:val="04AF2A9A"/>
    <w:rsid w:val="04B93634"/>
    <w:rsid w:val="04BED4A8"/>
    <w:rsid w:val="04C6C22E"/>
    <w:rsid w:val="04CDE241"/>
    <w:rsid w:val="04D022DC"/>
    <w:rsid w:val="04D1E414"/>
    <w:rsid w:val="04D350E1"/>
    <w:rsid w:val="04DA472C"/>
    <w:rsid w:val="04E23B97"/>
    <w:rsid w:val="04F56806"/>
    <w:rsid w:val="04F7C7A6"/>
    <w:rsid w:val="04FEB9D7"/>
    <w:rsid w:val="04FF3C19"/>
    <w:rsid w:val="05033FB5"/>
    <w:rsid w:val="050E0435"/>
    <w:rsid w:val="0512A737"/>
    <w:rsid w:val="0516AFD8"/>
    <w:rsid w:val="052A2944"/>
    <w:rsid w:val="053216CA"/>
    <w:rsid w:val="054BB9C8"/>
    <w:rsid w:val="055A909F"/>
    <w:rsid w:val="0562F55C"/>
    <w:rsid w:val="05644B8E"/>
    <w:rsid w:val="0567DD92"/>
    <w:rsid w:val="05784969"/>
    <w:rsid w:val="057C2BCD"/>
    <w:rsid w:val="058133DD"/>
    <w:rsid w:val="0583E3B4"/>
    <w:rsid w:val="0585F606"/>
    <w:rsid w:val="058AAE20"/>
    <w:rsid w:val="058FBC26"/>
    <w:rsid w:val="05933A4D"/>
    <w:rsid w:val="05A72970"/>
    <w:rsid w:val="05A94720"/>
    <w:rsid w:val="05AFC57B"/>
    <w:rsid w:val="05BCF6DF"/>
    <w:rsid w:val="05C25FB4"/>
    <w:rsid w:val="05C5DBB2"/>
    <w:rsid w:val="05DB7B1C"/>
    <w:rsid w:val="05E7EFE0"/>
    <w:rsid w:val="060477A6"/>
    <w:rsid w:val="060FBE25"/>
    <w:rsid w:val="060FE1C0"/>
    <w:rsid w:val="060FF842"/>
    <w:rsid w:val="062117C8"/>
    <w:rsid w:val="062A3403"/>
    <w:rsid w:val="062ECA29"/>
    <w:rsid w:val="06315CC4"/>
    <w:rsid w:val="063474BE"/>
    <w:rsid w:val="0636B9B9"/>
    <w:rsid w:val="0649A245"/>
    <w:rsid w:val="064B8C1F"/>
    <w:rsid w:val="06504764"/>
    <w:rsid w:val="06569E1C"/>
    <w:rsid w:val="06579F64"/>
    <w:rsid w:val="065ECE64"/>
    <w:rsid w:val="06710DDE"/>
    <w:rsid w:val="0676DBA9"/>
    <w:rsid w:val="068775C2"/>
    <w:rsid w:val="06968DE2"/>
    <w:rsid w:val="069F1016"/>
    <w:rsid w:val="06BE6941"/>
    <w:rsid w:val="06C294A1"/>
    <w:rsid w:val="06C759AB"/>
    <w:rsid w:val="06CAEB2E"/>
    <w:rsid w:val="06DCDC3B"/>
    <w:rsid w:val="06E0F3B8"/>
    <w:rsid w:val="06FAB36A"/>
    <w:rsid w:val="0701C744"/>
    <w:rsid w:val="070FE435"/>
    <w:rsid w:val="0718F370"/>
    <w:rsid w:val="0719D97A"/>
    <w:rsid w:val="072D6063"/>
    <w:rsid w:val="0743AAD9"/>
    <w:rsid w:val="074A11DE"/>
    <w:rsid w:val="075E3015"/>
    <w:rsid w:val="0761B2F7"/>
    <w:rsid w:val="0765A2F9"/>
    <w:rsid w:val="076C3411"/>
    <w:rsid w:val="076FF001"/>
    <w:rsid w:val="078959B3"/>
    <w:rsid w:val="07897342"/>
    <w:rsid w:val="07AD9EEC"/>
    <w:rsid w:val="07BC6862"/>
    <w:rsid w:val="07BCB1A4"/>
    <w:rsid w:val="07BEC45A"/>
    <w:rsid w:val="07D20DBA"/>
    <w:rsid w:val="07EA736A"/>
    <w:rsid w:val="07EEC22E"/>
    <w:rsid w:val="07F46DB0"/>
    <w:rsid w:val="07F8C32D"/>
    <w:rsid w:val="080CC730"/>
    <w:rsid w:val="0819510D"/>
    <w:rsid w:val="0819DC59"/>
    <w:rsid w:val="082BF353"/>
    <w:rsid w:val="08385009"/>
    <w:rsid w:val="083AE077"/>
    <w:rsid w:val="083BA77D"/>
    <w:rsid w:val="084831FD"/>
    <w:rsid w:val="084B8B9D"/>
    <w:rsid w:val="085029A4"/>
    <w:rsid w:val="08582FF8"/>
    <w:rsid w:val="0859CFAE"/>
    <w:rsid w:val="085BC397"/>
    <w:rsid w:val="086D3384"/>
    <w:rsid w:val="087733BB"/>
    <w:rsid w:val="087C2362"/>
    <w:rsid w:val="087E6C16"/>
    <w:rsid w:val="08813CA9"/>
    <w:rsid w:val="08815F67"/>
    <w:rsid w:val="0885ADFB"/>
    <w:rsid w:val="088950B3"/>
    <w:rsid w:val="088E0CD7"/>
    <w:rsid w:val="08A09DCA"/>
    <w:rsid w:val="08B6B022"/>
    <w:rsid w:val="08C1F276"/>
    <w:rsid w:val="08CEAE35"/>
    <w:rsid w:val="08D35F12"/>
    <w:rsid w:val="08ED86D3"/>
    <w:rsid w:val="08EF443C"/>
    <w:rsid w:val="08FB478F"/>
    <w:rsid w:val="0906C03C"/>
    <w:rsid w:val="0907A9C1"/>
    <w:rsid w:val="09105E30"/>
    <w:rsid w:val="091DA75F"/>
    <w:rsid w:val="09252A14"/>
    <w:rsid w:val="0925B6F4"/>
    <w:rsid w:val="093F94FC"/>
    <w:rsid w:val="0963C1C1"/>
    <w:rsid w:val="098643CB"/>
    <w:rsid w:val="098A58DF"/>
    <w:rsid w:val="099C8D0C"/>
    <w:rsid w:val="09A74DA6"/>
    <w:rsid w:val="09AB9C66"/>
    <w:rsid w:val="09AF8E4B"/>
    <w:rsid w:val="09B2F88E"/>
    <w:rsid w:val="09B747F4"/>
    <w:rsid w:val="09B91630"/>
    <w:rsid w:val="09BA80C5"/>
    <w:rsid w:val="09D63078"/>
    <w:rsid w:val="09DA8021"/>
    <w:rsid w:val="09F96EFF"/>
    <w:rsid w:val="09FA9458"/>
    <w:rsid w:val="09FD9794"/>
    <w:rsid w:val="09FEE441"/>
    <w:rsid w:val="09FEFE40"/>
    <w:rsid w:val="0A039D7C"/>
    <w:rsid w:val="0A100FD7"/>
    <w:rsid w:val="0A2BF00B"/>
    <w:rsid w:val="0A2C2EDC"/>
    <w:rsid w:val="0A32CC84"/>
    <w:rsid w:val="0A32D1D3"/>
    <w:rsid w:val="0A5254B1"/>
    <w:rsid w:val="0A535458"/>
    <w:rsid w:val="0A5724B2"/>
    <w:rsid w:val="0A5BD1C3"/>
    <w:rsid w:val="0A5D3F9F"/>
    <w:rsid w:val="0A60DE61"/>
    <w:rsid w:val="0A71438E"/>
    <w:rsid w:val="0A7589FC"/>
    <w:rsid w:val="0A76C357"/>
    <w:rsid w:val="0A7D8A33"/>
    <w:rsid w:val="0ABEA1F0"/>
    <w:rsid w:val="0AD899C7"/>
    <w:rsid w:val="0AF69DB8"/>
    <w:rsid w:val="0AFBB77E"/>
    <w:rsid w:val="0AFEA64D"/>
    <w:rsid w:val="0B027B77"/>
    <w:rsid w:val="0B1829D3"/>
    <w:rsid w:val="0B1D1368"/>
    <w:rsid w:val="0B368932"/>
    <w:rsid w:val="0B39FB08"/>
    <w:rsid w:val="0B3AF595"/>
    <w:rsid w:val="0B414162"/>
    <w:rsid w:val="0B47E1A5"/>
    <w:rsid w:val="0B492EAF"/>
    <w:rsid w:val="0B53D973"/>
    <w:rsid w:val="0B5E7487"/>
    <w:rsid w:val="0B60A354"/>
    <w:rsid w:val="0B7520A3"/>
    <w:rsid w:val="0B81A644"/>
    <w:rsid w:val="0B84C041"/>
    <w:rsid w:val="0B9C6F1B"/>
    <w:rsid w:val="0BA0C7E3"/>
    <w:rsid w:val="0BAF4718"/>
    <w:rsid w:val="0BC1FEFE"/>
    <w:rsid w:val="0BCCF512"/>
    <w:rsid w:val="0BD424D8"/>
    <w:rsid w:val="0BD74B33"/>
    <w:rsid w:val="0BD9F09E"/>
    <w:rsid w:val="0BE2C231"/>
    <w:rsid w:val="0BE3E8DD"/>
    <w:rsid w:val="0BE4FD56"/>
    <w:rsid w:val="0BFCAEC2"/>
    <w:rsid w:val="0C078B63"/>
    <w:rsid w:val="0C20CB08"/>
    <w:rsid w:val="0C24B8FF"/>
    <w:rsid w:val="0C25876C"/>
    <w:rsid w:val="0C296F4C"/>
    <w:rsid w:val="0C2E5CF7"/>
    <w:rsid w:val="0C33E6D5"/>
    <w:rsid w:val="0C373D51"/>
    <w:rsid w:val="0C3F219F"/>
    <w:rsid w:val="0C421180"/>
    <w:rsid w:val="0C492787"/>
    <w:rsid w:val="0C57C559"/>
    <w:rsid w:val="0C5A6112"/>
    <w:rsid w:val="0C5D57B6"/>
    <w:rsid w:val="0C628E19"/>
    <w:rsid w:val="0C71BEEA"/>
    <w:rsid w:val="0C78AF91"/>
    <w:rsid w:val="0C93A946"/>
    <w:rsid w:val="0C9AF4AA"/>
    <w:rsid w:val="0CA62242"/>
    <w:rsid w:val="0CBF4DBC"/>
    <w:rsid w:val="0CC992CA"/>
    <w:rsid w:val="0CCE0FE8"/>
    <w:rsid w:val="0CDBF443"/>
    <w:rsid w:val="0CF240F8"/>
    <w:rsid w:val="0CF7AA58"/>
    <w:rsid w:val="0D02FAC1"/>
    <w:rsid w:val="0D06F13E"/>
    <w:rsid w:val="0D0AE029"/>
    <w:rsid w:val="0D0D44FF"/>
    <w:rsid w:val="0D108E6C"/>
    <w:rsid w:val="0D2B5159"/>
    <w:rsid w:val="0D38F8BB"/>
    <w:rsid w:val="0D398960"/>
    <w:rsid w:val="0D45EEA2"/>
    <w:rsid w:val="0D46A18A"/>
    <w:rsid w:val="0D579311"/>
    <w:rsid w:val="0D5ECF4F"/>
    <w:rsid w:val="0D76A199"/>
    <w:rsid w:val="0D7B4CF1"/>
    <w:rsid w:val="0D81F0C0"/>
    <w:rsid w:val="0D838BA5"/>
    <w:rsid w:val="0D96E2F6"/>
    <w:rsid w:val="0D99BE30"/>
    <w:rsid w:val="0D9EDFBB"/>
    <w:rsid w:val="0DB34937"/>
    <w:rsid w:val="0DB88FC6"/>
    <w:rsid w:val="0DC06D1C"/>
    <w:rsid w:val="0DCF4FB6"/>
    <w:rsid w:val="0DDA553E"/>
    <w:rsid w:val="0DDC5BFE"/>
    <w:rsid w:val="0DEB471F"/>
    <w:rsid w:val="0DF42B2D"/>
    <w:rsid w:val="0DF466EE"/>
    <w:rsid w:val="0DFA38CC"/>
    <w:rsid w:val="0DFC8F74"/>
    <w:rsid w:val="0E0D8F4B"/>
    <w:rsid w:val="0E1AF3A5"/>
    <w:rsid w:val="0E1DF95E"/>
    <w:rsid w:val="0E23F7D9"/>
    <w:rsid w:val="0E2D0FB7"/>
    <w:rsid w:val="0E3CE483"/>
    <w:rsid w:val="0E54B42A"/>
    <w:rsid w:val="0E5B1E1D"/>
    <w:rsid w:val="0E5B4557"/>
    <w:rsid w:val="0E7DE438"/>
    <w:rsid w:val="0E8308A6"/>
    <w:rsid w:val="0E84B6F2"/>
    <w:rsid w:val="0E84C65F"/>
    <w:rsid w:val="0E94B9BD"/>
    <w:rsid w:val="0E94C8E7"/>
    <w:rsid w:val="0E9BB94B"/>
    <w:rsid w:val="0EA2387B"/>
    <w:rsid w:val="0EA71C24"/>
    <w:rsid w:val="0EA9D8B6"/>
    <w:rsid w:val="0EB052C9"/>
    <w:rsid w:val="0EBF2E33"/>
    <w:rsid w:val="0EC38C69"/>
    <w:rsid w:val="0EC71430"/>
    <w:rsid w:val="0ECEAA8D"/>
    <w:rsid w:val="0EF6CD78"/>
    <w:rsid w:val="0F021473"/>
    <w:rsid w:val="0F030353"/>
    <w:rsid w:val="0F0EFB9F"/>
    <w:rsid w:val="0F0FA81D"/>
    <w:rsid w:val="0F10136E"/>
    <w:rsid w:val="0F25816A"/>
    <w:rsid w:val="0F364073"/>
    <w:rsid w:val="0F3E9E2A"/>
    <w:rsid w:val="0F44F3D2"/>
    <w:rsid w:val="0F45E41D"/>
    <w:rsid w:val="0F4C6F50"/>
    <w:rsid w:val="0F510850"/>
    <w:rsid w:val="0F52412E"/>
    <w:rsid w:val="0F55B5B6"/>
    <w:rsid w:val="0F5A1686"/>
    <w:rsid w:val="0F7472BA"/>
    <w:rsid w:val="0F7A67BC"/>
    <w:rsid w:val="0F7CE0D0"/>
    <w:rsid w:val="0F88EAE6"/>
    <w:rsid w:val="0F89CE38"/>
    <w:rsid w:val="0F9B52D0"/>
    <w:rsid w:val="0F9D6194"/>
    <w:rsid w:val="0FAA6DEA"/>
    <w:rsid w:val="0FAB7648"/>
    <w:rsid w:val="0FADA514"/>
    <w:rsid w:val="0FAE478E"/>
    <w:rsid w:val="0FB16DD9"/>
    <w:rsid w:val="0FB2EDB4"/>
    <w:rsid w:val="0FF6EE7E"/>
    <w:rsid w:val="101692DD"/>
    <w:rsid w:val="102FA81C"/>
    <w:rsid w:val="1031E5AA"/>
    <w:rsid w:val="1037B394"/>
    <w:rsid w:val="1040EF1F"/>
    <w:rsid w:val="10472427"/>
    <w:rsid w:val="10504E8A"/>
    <w:rsid w:val="1055D963"/>
    <w:rsid w:val="1057A078"/>
    <w:rsid w:val="105BFD5A"/>
    <w:rsid w:val="1069CA1C"/>
    <w:rsid w:val="106C4D16"/>
    <w:rsid w:val="107AD589"/>
    <w:rsid w:val="1080CDE5"/>
    <w:rsid w:val="10945ED2"/>
    <w:rsid w:val="1094B0B9"/>
    <w:rsid w:val="109C6D16"/>
    <w:rsid w:val="10A574DA"/>
    <w:rsid w:val="10CE83B8"/>
    <w:rsid w:val="10D782E6"/>
    <w:rsid w:val="10DD207B"/>
    <w:rsid w:val="10E2C3EB"/>
    <w:rsid w:val="10F129C0"/>
    <w:rsid w:val="10F621EE"/>
    <w:rsid w:val="10FE0CCA"/>
    <w:rsid w:val="110F183D"/>
    <w:rsid w:val="1119BFA7"/>
    <w:rsid w:val="111C98AA"/>
    <w:rsid w:val="11251EB5"/>
    <w:rsid w:val="11297518"/>
    <w:rsid w:val="112EB334"/>
    <w:rsid w:val="112F68EB"/>
    <w:rsid w:val="113931F5"/>
    <w:rsid w:val="1151EEE8"/>
    <w:rsid w:val="11619DC8"/>
    <w:rsid w:val="11675FB5"/>
    <w:rsid w:val="1167E605"/>
    <w:rsid w:val="11799682"/>
    <w:rsid w:val="1180FD2C"/>
    <w:rsid w:val="11867E65"/>
    <w:rsid w:val="118E36E4"/>
    <w:rsid w:val="11947F7B"/>
    <w:rsid w:val="11B0F7E4"/>
    <w:rsid w:val="11C1CD15"/>
    <w:rsid w:val="11D0E36E"/>
    <w:rsid w:val="11DA487C"/>
    <w:rsid w:val="11E59206"/>
    <w:rsid w:val="11F19E31"/>
    <w:rsid w:val="11F23DF6"/>
    <w:rsid w:val="11FC5AB2"/>
    <w:rsid w:val="12034A18"/>
    <w:rsid w:val="12068E85"/>
    <w:rsid w:val="120F166E"/>
    <w:rsid w:val="121413C8"/>
    <w:rsid w:val="121A6CE9"/>
    <w:rsid w:val="121CC34D"/>
    <w:rsid w:val="1225C554"/>
    <w:rsid w:val="1235FE04"/>
    <w:rsid w:val="123D093B"/>
    <w:rsid w:val="12495895"/>
    <w:rsid w:val="1253B10C"/>
    <w:rsid w:val="12583D1D"/>
    <w:rsid w:val="12592F37"/>
    <w:rsid w:val="125C7EA5"/>
    <w:rsid w:val="126402C0"/>
    <w:rsid w:val="1265DC90"/>
    <w:rsid w:val="1269B70F"/>
    <w:rsid w:val="127C1BA1"/>
    <w:rsid w:val="1284038B"/>
    <w:rsid w:val="1289E1F0"/>
    <w:rsid w:val="129BC0D6"/>
    <w:rsid w:val="12A19925"/>
    <w:rsid w:val="12A224B3"/>
    <w:rsid w:val="12B0E544"/>
    <w:rsid w:val="12B2FFC8"/>
    <w:rsid w:val="12B67F26"/>
    <w:rsid w:val="12B6CDAD"/>
    <w:rsid w:val="12B7C8EE"/>
    <w:rsid w:val="12B83F16"/>
    <w:rsid w:val="12C16023"/>
    <w:rsid w:val="12C7686E"/>
    <w:rsid w:val="12CABBC7"/>
    <w:rsid w:val="12CF9603"/>
    <w:rsid w:val="12D0440A"/>
    <w:rsid w:val="12E7D7E1"/>
    <w:rsid w:val="12F23DC4"/>
    <w:rsid w:val="1302FC38"/>
    <w:rsid w:val="13233030"/>
    <w:rsid w:val="132636A1"/>
    <w:rsid w:val="132EB0E3"/>
    <w:rsid w:val="134A18DE"/>
    <w:rsid w:val="134F7481"/>
    <w:rsid w:val="1355C7C6"/>
    <w:rsid w:val="13688F89"/>
    <w:rsid w:val="13820DCF"/>
    <w:rsid w:val="1392CA04"/>
    <w:rsid w:val="139341D6"/>
    <w:rsid w:val="1397E89E"/>
    <w:rsid w:val="1399293E"/>
    <w:rsid w:val="13A1769E"/>
    <w:rsid w:val="13A18617"/>
    <w:rsid w:val="13A236C0"/>
    <w:rsid w:val="13A236E6"/>
    <w:rsid w:val="13B77470"/>
    <w:rsid w:val="13B9666D"/>
    <w:rsid w:val="13BDD094"/>
    <w:rsid w:val="13CFAC10"/>
    <w:rsid w:val="13DFD2B7"/>
    <w:rsid w:val="13E1C88E"/>
    <w:rsid w:val="13E38491"/>
    <w:rsid w:val="13E91BEC"/>
    <w:rsid w:val="13E99786"/>
    <w:rsid w:val="13F94031"/>
    <w:rsid w:val="13FE2AE0"/>
    <w:rsid w:val="140C92A3"/>
    <w:rsid w:val="14106219"/>
    <w:rsid w:val="14222191"/>
    <w:rsid w:val="14224782"/>
    <w:rsid w:val="1427D14A"/>
    <w:rsid w:val="142F5F75"/>
    <w:rsid w:val="14372801"/>
    <w:rsid w:val="143D6986"/>
    <w:rsid w:val="145258B6"/>
    <w:rsid w:val="145477A1"/>
    <w:rsid w:val="14597D3D"/>
    <w:rsid w:val="145B6A41"/>
    <w:rsid w:val="146C2629"/>
    <w:rsid w:val="1470D2B7"/>
    <w:rsid w:val="1478A089"/>
    <w:rsid w:val="14814CD4"/>
    <w:rsid w:val="14852649"/>
    <w:rsid w:val="1485C35E"/>
    <w:rsid w:val="1488F09A"/>
    <w:rsid w:val="148B09B4"/>
    <w:rsid w:val="14D2BCCF"/>
    <w:rsid w:val="14D6F14D"/>
    <w:rsid w:val="14D921CD"/>
    <w:rsid w:val="14E149B3"/>
    <w:rsid w:val="14F72C9D"/>
    <w:rsid w:val="14FF8E32"/>
    <w:rsid w:val="150EA3C7"/>
    <w:rsid w:val="15157F2A"/>
    <w:rsid w:val="15191666"/>
    <w:rsid w:val="152D03CC"/>
    <w:rsid w:val="152F1237"/>
    <w:rsid w:val="15328BEA"/>
    <w:rsid w:val="153E97AB"/>
    <w:rsid w:val="1556204F"/>
    <w:rsid w:val="15629F71"/>
    <w:rsid w:val="15643103"/>
    <w:rsid w:val="156A03F3"/>
    <w:rsid w:val="157731D7"/>
    <w:rsid w:val="15824306"/>
    <w:rsid w:val="158567E7"/>
    <w:rsid w:val="158681D1"/>
    <w:rsid w:val="15A86304"/>
    <w:rsid w:val="15B095F8"/>
    <w:rsid w:val="15BBEAF7"/>
    <w:rsid w:val="15C5E4CE"/>
    <w:rsid w:val="15C8BB65"/>
    <w:rsid w:val="15CA0DE4"/>
    <w:rsid w:val="15CCDB88"/>
    <w:rsid w:val="15CEE54E"/>
    <w:rsid w:val="15D302A6"/>
    <w:rsid w:val="15D749F6"/>
    <w:rsid w:val="15D939E7"/>
    <w:rsid w:val="15DEA501"/>
    <w:rsid w:val="15E3AFDB"/>
    <w:rsid w:val="15F3BDDB"/>
    <w:rsid w:val="15F48139"/>
    <w:rsid w:val="15FA3187"/>
    <w:rsid w:val="16069525"/>
    <w:rsid w:val="161E1804"/>
    <w:rsid w:val="1624C0FB"/>
    <w:rsid w:val="1629DF58"/>
    <w:rsid w:val="1644725C"/>
    <w:rsid w:val="165B1301"/>
    <w:rsid w:val="165D39CB"/>
    <w:rsid w:val="16868603"/>
    <w:rsid w:val="168AF63A"/>
    <w:rsid w:val="168B48A8"/>
    <w:rsid w:val="1692550D"/>
    <w:rsid w:val="16925DD8"/>
    <w:rsid w:val="16953E38"/>
    <w:rsid w:val="1695B7CE"/>
    <w:rsid w:val="1696F93F"/>
    <w:rsid w:val="16A3B866"/>
    <w:rsid w:val="16A739B0"/>
    <w:rsid w:val="16A74A32"/>
    <w:rsid w:val="16AAB918"/>
    <w:rsid w:val="16AB6118"/>
    <w:rsid w:val="16AD581F"/>
    <w:rsid w:val="16B13D3D"/>
    <w:rsid w:val="16B42745"/>
    <w:rsid w:val="16CAE298"/>
    <w:rsid w:val="16CE12F8"/>
    <w:rsid w:val="16D6C26F"/>
    <w:rsid w:val="16E7DF67"/>
    <w:rsid w:val="16EEAE3D"/>
    <w:rsid w:val="17017BC5"/>
    <w:rsid w:val="17213EEA"/>
    <w:rsid w:val="1727AFFD"/>
    <w:rsid w:val="172925CE"/>
    <w:rsid w:val="172ACCC1"/>
    <w:rsid w:val="17443365"/>
    <w:rsid w:val="1754E1B8"/>
    <w:rsid w:val="1766CEB3"/>
    <w:rsid w:val="177E2EAF"/>
    <w:rsid w:val="1785B30B"/>
    <w:rsid w:val="178F547D"/>
    <w:rsid w:val="1791D350"/>
    <w:rsid w:val="17A0AF3B"/>
    <w:rsid w:val="17A76B03"/>
    <w:rsid w:val="17BD156F"/>
    <w:rsid w:val="17C9D9F3"/>
    <w:rsid w:val="17DD78F6"/>
    <w:rsid w:val="17E26E13"/>
    <w:rsid w:val="17E48512"/>
    <w:rsid w:val="17ECBD5B"/>
    <w:rsid w:val="1807B69E"/>
    <w:rsid w:val="1809B1D0"/>
    <w:rsid w:val="182D88D0"/>
    <w:rsid w:val="183C1357"/>
    <w:rsid w:val="183DEF4B"/>
    <w:rsid w:val="184024F2"/>
    <w:rsid w:val="1840F9BD"/>
    <w:rsid w:val="18424D6B"/>
    <w:rsid w:val="1853D3BE"/>
    <w:rsid w:val="18549013"/>
    <w:rsid w:val="185B036D"/>
    <w:rsid w:val="185E7726"/>
    <w:rsid w:val="18614D48"/>
    <w:rsid w:val="1861BD73"/>
    <w:rsid w:val="1875A809"/>
    <w:rsid w:val="187778BE"/>
    <w:rsid w:val="1879CFA1"/>
    <w:rsid w:val="188CE2C0"/>
    <w:rsid w:val="189EAB0B"/>
    <w:rsid w:val="18A10ACC"/>
    <w:rsid w:val="18A8CFE3"/>
    <w:rsid w:val="18B2B076"/>
    <w:rsid w:val="18B59820"/>
    <w:rsid w:val="18BDE3EB"/>
    <w:rsid w:val="18BE6859"/>
    <w:rsid w:val="18D04D73"/>
    <w:rsid w:val="18D4AD73"/>
    <w:rsid w:val="18DB942C"/>
    <w:rsid w:val="18E3D33C"/>
    <w:rsid w:val="18E6D734"/>
    <w:rsid w:val="18EBE61E"/>
    <w:rsid w:val="18FD4B1C"/>
    <w:rsid w:val="19180E51"/>
    <w:rsid w:val="192026C8"/>
    <w:rsid w:val="192107ED"/>
    <w:rsid w:val="1927E8C4"/>
    <w:rsid w:val="19404C8F"/>
    <w:rsid w:val="194FA99E"/>
    <w:rsid w:val="195779EF"/>
    <w:rsid w:val="1959FAC7"/>
    <w:rsid w:val="1963F028"/>
    <w:rsid w:val="198C90AD"/>
    <w:rsid w:val="198E08AB"/>
    <w:rsid w:val="199B4898"/>
    <w:rsid w:val="19A2F3E3"/>
    <w:rsid w:val="19B4D22A"/>
    <w:rsid w:val="19B80819"/>
    <w:rsid w:val="19BA1E12"/>
    <w:rsid w:val="19BA7940"/>
    <w:rsid w:val="19BB6408"/>
    <w:rsid w:val="19BEB605"/>
    <w:rsid w:val="19C56797"/>
    <w:rsid w:val="19CB4793"/>
    <w:rsid w:val="19CFE70B"/>
    <w:rsid w:val="19D73817"/>
    <w:rsid w:val="19DDD69D"/>
    <w:rsid w:val="19EC4140"/>
    <w:rsid w:val="19EEEA18"/>
    <w:rsid w:val="1A035897"/>
    <w:rsid w:val="1A0A70E0"/>
    <w:rsid w:val="1A107CA7"/>
    <w:rsid w:val="1A16C284"/>
    <w:rsid w:val="1A37A226"/>
    <w:rsid w:val="1A400DDD"/>
    <w:rsid w:val="1A448C9B"/>
    <w:rsid w:val="1A599BCC"/>
    <w:rsid w:val="1A650B0F"/>
    <w:rsid w:val="1A6D60E2"/>
    <w:rsid w:val="1A6DA87E"/>
    <w:rsid w:val="1A70D946"/>
    <w:rsid w:val="1A739786"/>
    <w:rsid w:val="1A7D05C1"/>
    <w:rsid w:val="1A7FA39D"/>
    <w:rsid w:val="1A828A13"/>
    <w:rsid w:val="1A83E1F3"/>
    <w:rsid w:val="1A867A01"/>
    <w:rsid w:val="1A9382AD"/>
    <w:rsid w:val="1A957645"/>
    <w:rsid w:val="1A9955F1"/>
    <w:rsid w:val="1A9BE3F7"/>
    <w:rsid w:val="1AA04CAB"/>
    <w:rsid w:val="1AA77990"/>
    <w:rsid w:val="1AC9BC3C"/>
    <w:rsid w:val="1ACF8D71"/>
    <w:rsid w:val="1AD015E9"/>
    <w:rsid w:val="1AE04E50"/>
    <w:rsid w:val="1AE396E0"/>
    <w:rsid w:val="1AF177AF"/>
    <w:rsid w:val="1AF50EDD"/>
    <w:rsid w:val="1AF6E906"/>
    <w:rsid w:val="1AF976AD"/>
    <w:rsid w:val="1B03E7B4"/>
    <w:rsid w:val="1B09BD5C"/>
    <w:rsid w:val="1B23ADD4"/>
    <w:rsid w:val="1B265A9D"/>
    <w:rsid w:val="1B28B09A"/>
    <w:rsid w:val="1B485436"/>
    <w:rsid w:val="1B524664"/>
    <w:rsid w:val="1B58EF50"/>
    <w:rsid w:val="1B724C23"/>
    <w:rsid w:val="1B7291D9"/>
    <w:rsid w:val="1B7ABE74"/>
    <w:rsid w:val="1B9C73F0"/>
    <w:rsid w:val="1BA64141"/>
    <w:rsid w:val="1BAD48CB"/>
    <w:rsid w:val="1BBE293C"/>
    <w:rsid w:val="1BC34E44"/>
    <w:rsid w:val="1BC4C754"/>
    <w:rsid w:val="1BCF6E4E"/>
    <w:rsid w:val="1BD71179"/>
    <w:rsid w:val="1BE8CB69"/>
    <w:rsid w:val="1BFA3C94"/>
    <w:rsid w:val="1BFAE93C"/>
    <w:rsid w:val="1BFC96F1"/>
    <w:rsid w:val="1C0588FA"/>
    <w:rsid w:val="1C0ADA15"/>
    <w:rsid w:val="1C0F46A0"/>
    <w:rsid w:val="1C1305D9"/>
    <w:rsid w:val="1C1B73FE"/>
    <w:rsid w:val="1C25684A"/>
    <w:rsid w:val="1C2803DF"/>
    <w:rsid w:val="1C28D9AD"/>
    <w:rsid w:val="1C3B4C4D"/>
    <w:rsid w:val="1C3C1D0C"/>
    <w:rsid w:val="1C43FBF6"/>
    <w:rsid w:val="1C45D38A"/>
    <w:rsid w:val="1C4DE685"/>
    <w:rsid w:val="1C5F4B51"/>
    <w:rsid w:val="1C64988F"/>
    <w:rsid w:val="1C74B94F"/>
    <w:rsid w:val="1C75D1DC"/>
    <w:rsid w:val="1C79EF0D"/>
    <w:rsid w:val="1C7ADA22"/>
    <w:rsid w:val="1C7FCA38"/>
    <w:rsid w:val="1C8B8D01"/>
    <w:rsid w:val="1C9316C0"/>
    <w:rsid w:val="1C9EEDCB"/>
    <w:rsid w:val="1CA6CB38"/>
    <w:rsid w:val="1CC5A96D"/>
    <w:rsid w:val="1CD63F72"/>
    <w:rsid w:val="1CDBED88"/>
    <w:rsid w:val="1CF6A742"/>
    <w:rsid w:val="1CFDD24F"/>
    <w:rsid w:val="1D0041E1"/>
    <w:rsid w:val="1D0D3103"/>
    <w:rsid w:val="1D146161"/>
    <w:rsid w:val="1D222F09"/>
    <w:rsid w:val="1D321D35"/>
    <w:rsid w:val="1D39B7EA"/>
    <w:rsid w:val="1D3A241C"/>
    <w:rsid w:val="1D3D9DCF"/>
    <w:rsid w:val="1D49E51E"/>
    <w:rsid w:val="1D4E0F87"/>
    <w:rsid w:val="1D4F9D2A"/>
    <w:rsid w:val="1D5794EC"/>
    <w:rsid w:val="1D5C7C04"/>
    <w:rsid w:val="1D624189"/>
    <w:rsid w:val="1D6411C1"/>
    <w:rsid w:val="1D6CC712"/>
    <w:rsid w:val="1D6D0534"/>
    <w:rsid w:val="1D6F8B2C"/>
    <w:rsid w:val="1D74A0E2"/>
    <w:rsid w:val="1D8A66D7"/>
    <w:rsid w:val="1D8D1DE7"/>
    <w:rsid w:val="1D93D24F"/>
    <w:rsid w:val="1DA8D06F"/>
    <w:rsid w:val="1DC3B052"/>
    <w:rsid w:val="1DC728C5"/>
    <w:rsid w:val="1DD05744"/>
    <w:rsid w:val="1DD0F6B3"/>
    <w:rsid w:val="1DD1AD08"/>
    <w:rsid w:val="1DD5FE67"/>
    <w:rsid w:val="1DDB4F77"/>
    <w:rsid w:val="1DEA869F"/>
    <w:rsid w:val="1DEE783C"/>
    <w:rsid w:val="1DF60175"/>
    <w:rsid w:val="1E02D019"/>
    <w:rsid w:val="1E0A9A6E"/>
    <w:rsid w:val="1E16AA83"/>
    <w:rsid w:val="1E16AC9C"/>
    <w:rsid w:val="1E1E8C8F"/>
    <w:rsid w:val="1E2262AF"/>
    <w:rsid w:val="1E2B86EA"/>
    <w:rsid w:val="1E367A3C"/>
    <w:rsid w:val="1E3A0B5F"/>
    <w:rsid w:val="1E49CFCD"/>
    <w:rsid w:val="1E4C870E"/>
    <w:rsid w:val="1E4FA26A"/>
    <w:rsid w:val="1E55890D"/>
    <w:rsid w:val="1E5BB534"/>
    <w:rsid w:val="1E5BD472"/>
    <w:rsid w:val="1E6624E6"/>
    <w:rsid w:val="1E6CEEF3"/>
    <w:rsid w:val="1E7FA7BC"/>
    <w:rsid w:val="1E814DDF"/>
    <w:rsid w:val="1E818D36"/>
    <w:rsid w:val="1E87A90D"/>
    <w:rsid w:val="1E91E71F"/>
    <w:rsid w:val="1E992338"/>
    <w:rsid w:val="1EAABB19"/>
    <w:rsid w:val="1EB5ABBE"/>
    <w:rsid w:val="1EB65566"/>
    <w:rsid w:val="1EC1A50D"/>
    <w:rsid w:val="1EC32AF0"/>
    <w:rsid w:val="1EC5A2DD"/>
    <w:rsid w:val="1EC7EA06"/>
    <w:rsid w:val="1ED65DE4"/>
    <w:rsid w:val="1EF4F1B2"/>
    <w:rsid w:val="1EF84C65"/>
    <w:rsid w:val="1F109E79"/>
    <w:rsid w:val="1F259FC0"/>
    <w:rsid w:val="1F27B5C9"/>
    <w:rsid w:val="1F34EE63"/>
    <w:rsid w:val="1F3C2792"/>
    <w:rsid w:val="1F3F9C03"/>
    <w:rsid w:val="1F49FFF5"/>
    <w:rsid w:val="1F4B0831"/>
    <w:rsid w:val="1F5314C0"/>
    <w:rsid w:val="1F594E00"/>
    <w:rsid w:val="1F59853E"/>
    <w:rsid w:val="1F5BB986"/>
    <w:rsid w:val="1F67936A"/>
    <w:rsid w:val="1F6C4A16"/>
    <w:rsid w:val="1F71CEC8"/>
    <w:rsid w:val="1F73BDCE"/>
    <w:rsid w:val="1F7512F0"/>
    <w:rsid w:val="1F923DCD"/>
    <w:rsid w:val="1F9F6A4A"/>
    <w:rsid w:val="1FAB4BF3"/>
    <w:rsid w:val="1FAF57A3"/>
    <w:rsid w:val="1FCCE7D0"/>
    <w:rsid w:val="1FD39B30"/>
    <w:rsid w:val="1FF427F9"/>
    <w:rsid w:val="20040D35"/>
    <w:rsid w:val="20088B34"/>
    <w:rsid w:val="200A2E4C"/>
    <w:rsid w:val="20100CD9"/>
    <w:rsid w:val="2016EEC4"/>
    <w:rsid w:val="202371B7"/>
    <w:rsid w:val="202C8AB2"/>
    <w:rsid w:val="202E453C"/>
    <w:rsid w:val="2030AB39"/>
    <w:rsid w:val="204FC534"/>
    <w:rsid w:val="205945DA"/>
    <w:rsid w:val="20617AC2"/>
    <w:rsid w:val="20A55218"/>
    <w:rsid w:val="20AC41A4"/>
    <w:rsid w:val="20B6DFB7"/>
    <w:rsid w:val="20BC0E60"/>
    <w:rsid w:val="20BC47A4"/>
    <w:rsid w:val="20CD2B80"/>
    <w:rsid w:val="20CE5A5F"/>
    <w:rsid w:val="20CE9243"/>
    <w:rsid w:val="20DF1E8F"/>
    <w:rsid w:val="20EE3EC2"/>
    <w:rsid w:val="20F5B83A"/>
    <w:rsid w:val="20FB49FD"/>
    <w:rsid w:val="20FDFDE4"/>
    <w:rsid w:val="21074D8A"/>
    <w:rsid w:val="21081A77"/>
    <w:rsid w:val="210F8E2F"/>
    <w:rsid w:val="2114A178"/>
    <w:rsid w:val="21168723"/>
    <w:rsid w:val="211D8B8E"/>
    <w:rsid w:val="21253985"/>
    <w:rsid w:val="212B38AD"/>
    <w:rsid w:val="212DC446"/>
    <w:rsid w:val="212E623B"/>
    <w:rsid w:val="2135A421"/>
    <w:rsid w:val="2136C281"/>
    <w:rsid w:val="213AC232"/>
    <w:rsid w:val="21577D5A"/>
    <w:rsid w:val="216687E3"/>
    <w:rsid w:val="21788CA7"/>
    <w:rsid w:val="217919AE"/>
    <w:rsid w:val="217AD443"/>
    <w:rsid w:val="218703CB"/>
    <w:rsid w:val="21991A90"/>
    <w:rsid w:val="219CA22F"/>
    <w:rsid w:val="21A5008B"/>
    <w:rsid w:val="21A51955"/>
    <w:rsid w:val="21B0CB47"/>
    <w:rsid w:val="21B7A4D5"/>
    <w:rsid w:val="21C0DE45"/>
    <w:rsid w:val="21D613F2"/>
    <w:rsid w:val="21D8B180"/>
    <w:rsid w:val="21DB05DB"/>
    <w:rsid w:val="21DCBA78"/>
    <w:rsid w:val="21DECFEF"/>
    <w:rsid w:val="21E8E882"/>
    <w:rsid w:val="220D953F"/>
    <w:rsid w:val="220EF918"/>
    <w:rsid w:val="221198E2"/>
    <w:rsid w:val="221C8A4F"/>
    <w:rsid w:val="221EA1D4"/>
    <w:rsid w:val="2221DB0E"/>
    <w:rsid w:val="222A2A6A"/>
    <w:rsid w:val="22483F3B"/>
    <w:rsid w:val="22497896"/>
    <w:rsid w:val="225FCD94"/>
    <w:rsid w:val="22659D70"/>
    <w:rsid w:val="226B80E9"/>
    <w:rsid w:val="2271ECDD"/>
    <w:rsid w:val="2272502A"/>
    <w:rsid w:val="228AB582"/>
    <w:rsid w:val="22923F6B"/>
    <w:rsid w:val="229244F0"/>
    <w:rsid w:val="22988B15"/>
    <w:rsid w:val="22ADA377"/>
    <w:rsid w:val="22C68801"/>
    <w:rsid w:val="22CBB08C"/>
    <w:rsid w:val="22D2CE34"/>
    <w:rsid w:val="22D45608"/>
    <w:rsid w:val="22E6E0D6"/>
    <w:rsid w:val="22E93473"/>
    <w:rsid w:val="22F0DC11"/>
    <w:rsid w:val="22FD8A8F"/>
    <w:rsid w:val="22FE5C35"/>
    <w:rsid w:val="2306F8A2"/>
    <w:rsid w:val="230764F2"/>
    <w:rsid w:val="23189FC9"/>
    <w:rsid w:val="2319C5A3"/>
    <w:rsid w:val="231A9A22"/>
    <w:rsid w:val="23202B9D"/>
    <w:rsid w:val="2340E9B6"/>
    <w:rsid w:val="2343553C"/>
    <w:rsid w:val="234D4A81"/>
    <w:rsid w:val="23532CF8"/>
    <w:rsid w:val="2368AC54"/>
    <w:rsid w:val="2372B2CA"/>
    <w:rsid w:val="23738397"/>
    <w:rsid w:val="237AA050"/>
    <w:rsid w:val="237CBF49"/>
    <w:rsid w:val="2389BE80"/>
    <w:rsid w:val="23ADC7C3"/>
    <w:rsid w:val="23C0BC31"/>
    <w:rsid w:val="23CEE166"/>
    <w:rsid w:val="23D62190"/>
    <w:rsid w:val="23DCDAD6"/>
    <w:rsid w:val="23EE8079"/>
    <w:rsid w:val="23F108EB"/>
    <w:rsid w:val="23FB6267"/>
    <w:rsid w:val="24063305"/>
    <w:rsid w:val="2407A8D6"/>
    <w:rsid w:val="240C83F2"/>
    <w:rsid w:val="2418A11A"/>
    <w:rsid w:val="241AC335"/>
    <w:rsid w:val="241EB2A8"/>
    <w:rsid w:val="24200180"/>
    <w:rsid w:val="2421967A"/>
    <w:rsid w:val="242753D6"/>
    <w:rsid w:val="242ABA3F"/>
    <w:rsid w:val="243A0A8A"/>
    <w:rsid w:val="243A7D92"/>
    <w:rsid w:val="243BF427"/>
    <w:rsid w:val="243C69BC"/>
    <w:rsid w:val="245B59BB"/>
    <w:rsid w:val="2461C13E"/>
    <w:rsid w:val="24747FC7"/>
    <w:rsid w:val="248A591A"/>
    <w:rsid w:val="248DAAA9"/>
    <w:rsid w:val="2490E091"/>
    <w:rsid w:val="249210EA"/>
    <w:rsid w:val="24969EE6"/>
    <w:rsid w:val="249A2C96"/>
    <w:rsid w:val="249AE0C6"/>
    <w:rsid w:val="249E855F"/>
    <w:rsid w:val="24A9A7EB"/>
    <w:rsid w:val="24AC1DA3"/>
    <w:rsid w:val="24B32E6D"/>
    <w:rsid w:val="24BC3865"/>
    <w:rsid w:val="24C9A524"/>
    <w:rsid w:val="24CD3CE0"/>
    <w:rsid w:val="24DC7E3E"/>
    <w:rsid w:val="24DF259D"/>
    <w:rsid w:val="24E834D8"/>
    <w:rsid w:val="24E86C09"/>
    <w:rsid w:val="24EF4597"/>
    <w:rsid w:val="251670B1"/>
    <w:rsid w:val="251EA7FA"/>
    <w:rsid w:val="25339495"/>
    <w:rsid w:val="25475043"/>
    <w:rsid w:val="254AB9B4"/>
    <w:rsid w:val="25523D6B"/>
    <w:rsid w:val="255DEE24"/>
    <w:rsid w:val="256D06E2"/>
    <w:rsid w:val="2578D5E2"/>
    <w:rsid w:val="258266DC"/>
    <w:rsid w:val="258D0ECC"/>
    <w:rsid w:val="25972E6E"/>
    <w:rsid w:val="259C1110"/>
    <w:rsid w:val="25A081E5"/>
    <w:rsid w:val="25A1F5A4"/>
    <w:rsid w:val="25B05B25"/>
    <w:rsid w:val="25B7CDD1"/>
    <w:rsid w:val="25B9B4D2"/>
    <w:rsid w:val="25C25644"/>
    <w:rsid w:val="25C43764"/>
    <w:rsid w:val="25D940BB"/>
    <w:rsid w:val="25E7EAFD"/>
    <w:rsid w:val="25EA2C37"/>
    <w:rsid w:val="25F515A8"/>
    <w:rsid w:val="25F9D261"/>
    <w:rsid w:val="2601135A"/>
    <w:rsid w:val="26021F79"/>
    <w:rsid w:val="260DF128"/>
    <w:rsid w:val="261B68EB"/>
    <w:rsid w:val="26234A4A"/>
    <w:rsid w:val="26242D42"/>
    <w:rsid w:val="26246819"/>
    <w:rsid w:val="26326F47"/>
    <w:rsid w:val="26330CFF"/>
    <w:rsid w:val="264229FB"/>
    <w:rsid w:val="2654BB32"/>
    <w:rsid w:val="265CDCE9"/>
    <w:rsid w:val="266607B8"/>
    <w:rsid w:val="266A3896"/>
    <w:rsid w:val="266B2146"/>
    <w:rsid w:val="266BD0AE"/>
    <w:rsid w:val="26701352"/>
    <w:rsid w:val="26746A3E"/>
    <w:rsid w:val="2681FEBE"/>
    <w:rsid w:val="269918B5"/>
    <w:rsid w:val="26A8FB03"/>
    <w:rsid w:val="26AC22A3"/>
    <w:rsid w:val="26B07374"/>
    <w:rsid w:val="26B635DD"/>
    <w:rsid w:val="26B979C5"/>
    <w:rsid w:val="26BCD976"/>
    <w:rsid w:val="26C6D6F2"/>
    <w:rsid w:val="26CC749F"/>
    <w:rsid w:val="26D0BC46"/>
    <w:rsid w:val="26D893E8"/>
    <w:rsid w:val="26E0C82D"/>
    <w:rsid w:val="26EE0DCC"/>
    <w:rsid w:val="26F31983"/>
    <w:rsid w:val="270021A4"/>
    <w:rsid w:val="2703E443"/>
    <w:rsid w:val="27157F5B"/>
    <w:rsid w:val="27222E8B"/>
    <w:rsid w:val="2723E45E"/>
    <w:rsid w:val="2726A584"/>
    <w:rsid w:val="27375C12"/>
    <w:rsid w:val="27405625"/>
    <w:rsid w:val="274A176B"/>
    <w:rsid w:val="2759BA65"/>
    <w:rsid w:val="275E26A5"/>
    <w:rsid w:val="2761F20C"/>
    <w:rsid w:val="276ACE28"/>
    <w:rsid w:val="27708F4E"/>
    <w:rsid w:val="27859E6C"/>
    <w:rsid w:val="2786DD1D"/>
    <w:rsid w:val="278E811F"/>
    <w:rsid w:val="279BC4AB"/>
    <w:rsid w:val="279CE3BB"/>
    <w:rsid w:val="27A28A8E"/>
    <w:rsid w:val="27AC90C3"/>
    <w:rsid w:val="27BB54C4"/>
    <w:rsid w:val="27BD8CC9"/>
    <w:rsid w:val="27D2C5F7"/>
    <w:rsid w:val="27D8E70B"/>
    <w:rsid w:val="27DAD615"/>
    <w:rsid w:val="27E24E70"/>
    <w:rsid w:val="27F16DFB"/>
    <w:rsid w:val="27F8AD4A"/>
    <w:rsid w:val="280BBA82"/>
    <w:rsid w:val="2823DA9E"/>
    <w:rsid w:val="28272BB9"/>
    <w:rsid w:val="2847F304"/>
    <w:rsid w:val="284EBB1A"/>
    <w:rsid w:val="284F1CA3"/>
    <w:rsid w:val="2859AD53"/>
    <w:rsid w:val="285C17AF"/>
    <w:rsid w:val="285D37AC"/>
    <w:rsid w:val="28684500"/>
    <w:rsid w:val="286F4883"/>
    <w:rsid w:val="2871E1B2"/>
    <w:rsid w:val="2889852D"/>
    <w:rsid w:val="2890C8BD"/>
    <w:rsid w:val="28991225"/>
    <w:rsid w:val="28A27851"/>
    <w:rsid w:val="28A2F273"/>
    <w:rsid w:val="28B780BF"/>
    <w:rsid w:val="28B85183"/>
    <w:rsid w:val="28BDFEEC"/>
    <w:rsid w:val="28C66ABB"/>
    <w:rsid w:val="28CD197E"/>
    <w:rsid w:val="28DFF058"/>
    <w:rsid w:val="28E1933D"/>
    <w:rsid w:val="28E6E806"/>
    <w:rsid w:val="28F2F6AB"/>
    <w:rsid w:val="28FF7286"/>
    <w:rsid w:val="290180EF"/>
    <w:rsid w:val="29035827"/>
    <w:rsid w:val="2917230D"/>
    <w:rsid w:val="291C5798"/>
    <w:rsid w:val="291FED83"/>
    <w:rsid w:val="2921B68F"/>
    <w:rsid w:val="293AF210"/>
    <w:rsid w:val="294163D6"/>
    <w:rsid w:val="2953C1DD"/>
    <w:rsid w:val="29560238"/>
    <w:rsid w:val="29568CB4"/>
    <w:rsid w:val="296D9DB9"/>
    <w:rsid w:val="2976A676"/>
    <w:rsid w:val="29992255"/>
    <w:rsid w:val="299C94F4"/>
    <w:rsid w:val="29AB43B2"/>
    <w:rsid w:val="29ADE2EB"/>
    <w:rsid w:val="29B07F68"/>
    <w:rsid w:val="29CDC826"/>
    <w:rsid w:val="29D0C226"/>
    <w:rsid w:val="29D6C725"/>
    <w:rsid w:val="29DA413C"/>
    <w:rsid w:val="29E09BC5"/>
    <w:rsid w:val="29E64586"/>
    <w:rsid w:val="29EC00CD"/>
    <w:rsid w:val="29EF6D98"/>
    <w:rsid w:val="29FD3853"/>
    <w:rsid w:val="2A14E4DE"/>
    <w:rsid w:val="2A290D8C"/>
    <w:rsid w:val="2A2F89BA"/>
    <w:rsid w:val="2A48384F"/>
    <w:rsid w:val="2A49D917"/>
    <w:rsid w:val="2A610570"/>
    <w:rsid w:val="2A66A397"/>
    <w:rsid w:val="2A6AA43F"/>
    <w:rsid w:val="2A6C95F4"/>
    <w:rsid w:val="2A6CEFD6"/>
    <w:rsid w:val="2A739FBA"/>
    <w:rsid w:val="2A76D0D7"/>
    <w:rsid w:val="2A7E8A55"/>
    <w:rsid w:val="2A882531"/>
    <w:rsid w:val="2A8B8980"/>
    <w:rsid w:val="2A8CD67E"/>
    <w:rsid w:val="2A8E8F24"/>
    <w:rsid w:val="2A917B15"/>
    <w:rsid w:val="2A974FC8"/>
    <w:rsid w:val="2A9B42E7"/>
    <w:rsid w:val="2A9F2888"/>
    <w:rsid w:val="2AA610F0"/>
    <w:rsid w:val="2AA9AD1E"/>
    <w:rsid w:val="2AAF7465"/>
    <w:rsid w:val="2AB747A8"/>
    <w:rsid w:val="2ABE44C5"/>
    <w:rsid w:val="2AC8E8DE"/>
    <w:rsid w:val="2ADE1B26"/>
    <w:rsid w:val="2AE18C40"/>
    <w:rsid w:val="2AE53743"/>
    <w:rsid w:val="2AE942D3"/>
    <w:rsid w:val="2AF4F9C1"/>
    <w:rsid w:val="2AFB8C00"/>
    <w:rsid w:val="2B016559"/>
    <w:rsid w:val="2B1C4929"/>
    <w:rsid w:val="2B267A6A"/>
    <w:rsid w:val="2B328E2C"/>
    <w:rsid w:val="2B332B08"/>
    <w:rsid w:val="2B3FD29B"/>
    <w:rsid w:val="2B422B61"/>
    <w:rsid w:val="2B438475"/>
    <w:rsid w:val="2B4BBA49"/>
    <w:rsid w:val="2B5184F0"/>
    <w:rsid w:val="2B535A5E"/>
    <w:rsid w:val="2B57765C"/>
    <w:rsid w:val="2B66E11D"/>
    <w:rsid w:val="2B700711"/>
    <w:rsid w:val="2B729D2C"/>
    <w:rsid w:val="2B93D5CD"/>
    <w:rsid w:val="2B9EA30C"/>
    <w:rsid w:val="2BAF4122"/>
    <w:rsid w:val="2BB1604D"/>
    <w:rsid w:val="2BBC45D8"/>
    <w:rsid w:val="2BD9E80E"/>
    <w:rsid w:val="2BDF6C46"/>
    <w:rsid w:val="2BEE86CC"/>
    <w:rsid w:val="2BEFF245"/>
    <w:rsid w:val="2BF0A9E1"/>
    <w:rsid w:val="2BF15336"/>
    <w:rsid w:val="2BF5F9BD"/>
    <w:rsid w:val="2BFBBE47"/>
    <w:rsid w:val="2BFF86AB"/>
    <w:rsid w:val="2C0866D9"/>
    <w:rsid w:val="2C08F3A3"/>
    <w:rsid w:val="2C113728"/>
    <w:rsid w:val="2C162B3E"/>
    <w:rsid w:val="2C196EFA"/>
    <w:rsid w:val="2C1E1F0B"/>
    <w:rsid w:val="2C253F5A"/>
    <w:rsid w:val="2C3C68A7"/>
    <w:rsid w:val="2C5867F4"/>
    <w:rsid w:val="2C64BAD6"/>
    <w:rsid w:val="2C757F0E"/>
    <w:rsid w:val="2C780E4F"/>
    <w:rsid w:val="2CA83A78"/>
    <w:rsid w:val="2CA93B34"/>
    <w:rsid w:val="2CC969EE"/>
    <w:rsid w:val="2CF9FED8"/>
    <w:rsid w:val="2D0648A0"/>
    <w:rsid w:val="2D1FC208"/>
    <w:rsid w:val="2D3B12D5"/>
    <w:rsid w:val="2D3E627B"/>
    <w:rsid w:val="2D4136AD"/>
    <w:rsid w:val="2D4D1520"/>
    <w:rsid w:val="2D4F6245"/>
    <w:rsid w:val="2D506059"/>
    <w:rsid w:val="2D525D1B"/>
    <w:rsid w:val="2D6439E0"/>
    <w:rsid w:val="2D669509"/>
    <w:rsid w:val="2D690162"/>
    <w:rsid w:val="2D6B9A86"/>
    <w:rsid w:val="2D7DCABF"/>
    <w:rsid w:val="2D7FD911"/>
    <w:rsid w:val="2D8025CE"/>
    <w:rsid w:val="2D83901D"/>
    <w:rsid w:val="2D898384"/>
    <w:rsid w:val="2D91CA1E"/>
    <w:rsid w:val="2DA69D96"/>
    <w:rsid w:val="2DAE8B1C"/>
    <w:rsid w:val="2DBA9383"/>
    <w:rsid w:val="2DDA0221"/>
    <w:rsid w:val="2DDCAD93"/>
    <w:rsid w:val="2DF5CB95"/>
    <w:rsid w:val="2DF697E6"/>
    <w:rsid w:val="2DF95804"/>
    <w:rsid w:val="2DFC25DB"/>
    <w:rsid w:val="2E02A9EA"/>
    <w:rsid w:val="2E088A9B"/>
    <w:rsid w:val="2E0EA277"/>
    <w:rsid w:val="2E242F00"/>
    <w:rsid w:val="2E2F0B5E"/>
    <w:rsid w:val="2E3479CC"/>
    <w:rsid w:val="2E45D951"/>
    <w:rsid w:val="2E4C6D22"/>
    <w:rsid w:val="2E52C664"/>
    <w:rsid w:val="2E584A03"/>
    <w:rsid w:val="2E653A4F"/>
    <w:rsid w:val="2E6662C1"/>
    <w:rsid w:val="2E77735D"/>
    <w:rsid w:val="2E8312BD"/>
    <w:rsid w:val="2E8FF2E1"/>
    <w:rsid w:val="2E9243C7"/>
    <w:rsid w:val="2E9607A0"/>
    <w:rsid w:val="2EBD52F7"/>
    <w:rsid w:val="2EBD7103"/>
    <w:rsid w:val="2EC94C48"/>
    <w:rsid w:val="2ECA15CB"/>
    <w:rsid w:val="2EE5DAD1"/>
    <w:rsid w:val="2F0E2529"/>
    <w:rsid w:val="2F0E3774"/>
    <w:rsid w:val="2F12D0C5"/>
    <w:rsid w:val="2F1E24D7"/>
    <w:rsid w:val="2F21A262"/>
    <w:rsid w:val="2F241A1A"/>
    <w:rsid w:val="2F2EB82D"/>
    <w:rsid w:val="2F33EB7F"/>
    <w:rsid w:val="2F4677A5"/>
    <w:rsid w:val="2F50D332"/>
    <w:rsid w:val="2F6F5E16"/>
    <w:rsid w:val="2F80E48B"/>
    <w:rsid w:val="2F8193F3"/>
    <w:rsid w:val="2F92A1A0"/>
    <w:rsid w:val="2F9C63B2"/>
    <w:rsid w:val="2FAA3394"/>
    <w:rsid w:val="2FAD799C"/>
    <w:rsid w:val="2FBD8F81"/>
    <w:rsid w:val="2FCD5EF8"/>
    <w:rsid w:val="2FE14420"/>
    <w:rsid w:val="2FE5C38C"/>
    <w:rsid w:val="2FEA1428"/>
    <w:rsid w:val="2FF3B27C"/>
    <w:rsid w:val="2FF6F1AB"/>
    <w:rsid w:val="2FFDE64F"/>
    <w:rsid w:val="30170216"/>
    <w:rsid w:val="302D206D"/>
    <w:rsid w:val="303C70BB"/>
    <w:rsid w:val="30418ABE"/>
    <w:rsid w:val="3044D3FA"/>
    <w:rsid w:val="304D33CD"/>
    <w:rsid w:val="30592358"/>
    <w:rsid w:val="305F3BDB"/>
    <w:rsid w:val="30672D62"/>
    <w:rsid w:val="30700A25"/>
    <w:rsid w:val="3079610F"/>
    <w:rsid w:val="308616DC"/>
    <w:rsid w:val="308E0C82"/>
    <w:rsid w:val="308FD62E"/>
    <w:rsid w:val="309F9730"/>
    <w:rsid w:val="30AAA658"/>
    <w:rsid w:val="30ADE466"/>
    <w:rsid w:val="30B7C8A8"/>
    <w:rsid w:val="30BC61A1"/>
    <w:rsid w:val="30C073A0"/>
    <w:rsid w:val="30DA649D"/>
    <w:rsid w:val="30E0F629"/>
    <w:rsid w:val="30E540FB"/>
    <w:rsid w:val="30EAC368"/>
    <w:rsid w:val="30F2F95D"/>
    <w:rsid w:val="30F60943"/>
    <w:rsid w:val="3103B27A"/>
    <w:rsid w:val="310E508D"/>
    <w:rsid w:val="311EB5E9"/>
    <w:rsid w:val="3125B1F9"/>
    <w:rsid w:val="3159E263"/>
    <w:rsid w:val="316CB654"/>
    <w:rsid w:val="316E55DC"/>
    <w:rsid w:val="3170B68A"/>
    <w:rsid w:val="31764630"/>
    <w:rsid w:val="3181B85B"/>
    <w:rsid w:val="31B99BB0"/>
    <w:rsid w:val="31BAC9E8"/>
    <w:rsid w:val="31D8C6FC"/>
    <w:rsid w:val="31D9B394"/>
    <w:rsid w:val="31DB6020"/>
    <w:rsid w:val="31DC8487"/>
    <w:rsid w:val="31DD5B1F"/>
    <w:rsid w:val="31DE3795"/>
    <w:rsid w:val="31F70F61"/>
    <w:rsid w:val="31FA3F0C"/>
    <w:rsid w:val="32020211"/>
    <w:rsid w:val="320E2D4F"/>
    <w:rsid w:val="3226BD5C"/>
    <w:rsid w:val="322973F6"/>
    <w:rsid w:val="323A9B9F"/>
    <w:rsid w:val="32426E30"/>
    <w:rsid w:val="324735FC"/>
    <w:rsid w:val="325C51F8"/>
    <w:rsid w:val="325FB4D3"/>
    <w:rsid w:val="32667A51"/>
    <w:rsid w:val="32723CA0"/>
    <w:rsid w:val="32789F95"/>
    <w:rsid w:val="327C25B8"/>
    <w:rsid w:val="327CB781"/>
    <w:rsid w:val="327D48AF"/>
    <w:rsid w:val="3281674F"/>
    <w:rsid w:val="32968A4C"/>
    <w:rsid w:val="32B050BB"/>
    <w:rsid w:val="32B3884C"/>
    <w:rsid w:val="32BD3AF9"/>
    <w:rsid w:val="32BFF66D"/>
    <w:rsid w:val="32C1825A"/>
    <w:rsid w:val="32C8ACC7"/>
    <w:rsid w:val="32F617CC"/>
    <w:rsid w:val="330A3376"/>
    <w:rsid w:val="330C4CE5"/>
    <w:rsid w:val="33128DA3"/>
    <w:rsid w:val="3314ED9D"/>
    <w:rsid w:val="331E2920"/>
    <w:rsid w:val="3337115D"/>
    <w:rsid w:val="33402882"/>
    <w:rsid w:val="334C9E49"/>
    <w:rsid w:val="334E965A"/>
    <w:rsid w:val="3352B867"/>
    <w:rsid w:val="3358A1A5"/>
    <w:rsid w:val="335C96D5"/>
    <w:rsid w:val="336150BB"/>
    <w:rsid w:val="33655655"/>
    <w:rsid w:val="336840CD"/>
    <w:rsid w:val="336B9F6A"/>
    <w:rsid w:val="337C36E7"/>
    <w:rsid w:val="33904991"/>
    <w:rsid w:val="3390C41A"/>
    <w:rsid w:val="3392F264"/>
    <w:rsid w:val="339784B0"/>
    <w:rsid w:val="33A0C1FF"/>
    <w:rsid w:val="33A2440E"/>
    <w:rsid w:val="33A2CA33"/>
    <w:rsid w:val="33A7AAE7"/>
    <w:rsid w:val="33ABE502"/>
    <w:rsid w:val="33AF1062"/>
    <w:rsid w:val="33BF4B35"/>
    <w:rsid w:val="33C41762"/>
    <w:rsid w:val="33C7C6A6"/>
    <w:rsid w:val="33CD21FE"/>
    <w:rsid w:val="33D66C00"/>
    <w:rsid w:val="33DADC0A"/>
    <w:rsid w:val="33DBB61A"/>
    <w:rsid w:val="33F316A4"/>
    <w:rsid w:val="340659CF"/>
    <w:rsid w:val="341A693F"/>
    <w:rsid w:val="341D37B0"/>
    <w:rsid w:val="341D81CD"/>
    <w:rsid w:val="34244455"/>
    <w:rsid w:val="342AFBF0"/>
    <w:rsid w:val="342ED164"/>
    <w:rsid w:val="342F6765"/>
    <w:rsid w:val="34333291"/>
    <w:rsid w:val="3434BBC1"/>
    <w:rsid w:val="34499F68"/>
    <w:rsid w:val="345175AA"/>
    <w:rsid w:val="345AB859"/>
    <w:rsid w:val="345D52BB"/>
    <w:rsid w:val="346BD50F"/>
    <w:rsid w:val="346CA937"/>
    <w:rsid w:val="347193BA"/>
    <w:rsid w:val="347395F9"/>
    <w:rsid w:val="347BD867"/>
    <w:rsid w:val="34882094"/>
    <w:rsid w:val="348E9FA0"/>
    <w:rsid w:val="34953DFA"/>
    <w:rsid w:val="34968698"/>
    <w:rsid w:val="34A6429B"/>
    <w:rsid w:val="34C17886"/>
    <w:rsid w:val="34CC899C"/>
    <w:rsid w:val="34CF22DD"/>
    <w:rsid w:val="34D5A445"/>
    <w:rsid w:val="34D73052"/>
    <w:rsid w:val="34E7EBAB"/>
    <w:rsid w:val="34F25441"/>
    <w:rsid w:val="34FAEFA8"/>
    <w:rsid w:val="350F14A0"/>
    <w:rsid w:val="351374CD"/>
    <w:rsid w:val="351B59A4"/>
    <w:rsid w:val="3525E1FF"/>
    <w:rsid w:val="35298C79"/>
    <w:rsid w:val="352B3BF2"/>
    <w:rsid w:val="353C9260"/>
    <w:rsid w:val="3545248B"/>
    <w:rsid w:val="3546B1B1"/>
    <w:rsid w:val="35723C61"/>
    <w:rsid w:val="357453E6"/>
    <w:rsid w:val="35773383"/>
    <w:rsid w:val="357A0C73"/>
    <w:rsid w:val="357E8C73"/>
    <w:rsid w:val="35802A32"/>
    <w:rsid w:val="358AEAF6"/>
    <w:rsid w:val="3599C82A"/>
    <w:rsid w:val="359A31CC"/>
    <w:rsid w:val="35B99D01"/>
    <w:rsid w:val="35C77AF8"/>
    <w:rsid w:val="35CA96A9"/>
    <w:rsid w:val="35CCEED7"/>
    <w:rsid w:val="35CE971B"/>
    <w:rsid w:val="35D752EA"/>
    <w:rsid w:val="35D8F338"/>
    <w:rsid w:val="35E003F7"/>
    <w:rsid w:val="35E1DAC2"/>
    <w:rsid w:val="35E6C978"/>
    <w:rsid w:val="35F252C6"/>
    <w:rsid w:val="35F3109A"/>
    <w:rsid w:val="35F5A615"/>
    <w:rsid w:val="35F6E700"/>
    <w:rsid w:val="35FBCB2A"/>
    <w:rsid w:val="36097B2C"/>
    <w:rsid w:val="360D641B"/>
    <w:rsid w:val="361D755D"/>
    <w:rsid w:val="362000B9"/>
    <w:rsid w:val="362BBF01"/>
    <w:rsid w:val="362CD6B0"/>
    <w:rsid w:val="3643FF69"/>
    <w:rsid w:val="3648DDFB"/>
    <w:rsid w:val="3650EB36"/>
    <w:rsid w:val="3655C9E2"/>
    <w:rsid w:val="365BE3BD"/>
    <w:rsid w:val="365C2428"/>
    <w:rsid w:val="3663AC19"/>
    <w:rsid w:val="36686AC7"/>
    <w:rsid w:val="366E51DB"/>
    <w:rsid w:val="366F1774"/>
    <w:rsid w:val="36709E5D"/>
    <w:rsid w:val="367EADE9"/>
    <w:rsid w:val="367FB02D"/>
    <w:rsid w:val="368ADA7D"/>
    <w:rsid w:val="3696C009"/>
    <w:rsid w:val="36A027AD"/>
    <w:rsid w:val="36A3E013"/>
    <w:rsid w:val="36AA7332"/>
    <w:rsid w:val="36ADDBE2"/>
    <w:rsid w:val="36BCC8DF"/>
    <w:rsid w:val="36BF7452"/>
    <w:rsid w:val="36C97EBA"/>
    <w:rsid w:val="36CC6C46"/>
    <w:rsid w:val="36DF0ABD"/>
    <w:rsid w:val="36FBD32E"/>
    <w:rsid w:val="37094ACA"/>
    <w:rsid w:val="3715F6CE"/>
    <w:rsid w:val="3723D4EA"/>
    <w:rsid w:val="37247DF6"/>
    <w:rsid w:val="37359177"/>
    <w:rsid w:val="373B2872"/>
    <w:rsid w:val="374CB2C8"/>
    <w:rsid w:val="3750D85F"/>
    <w:rsid w:val="37556D62"/>
    <w:rsid w:val="37584E89"/>
    <w:rsid w:val="3759C7B8"/>
    <w:rsid w:val="37654AC7"/>
    <w:rsid w:val="37667026"/>
    <w:rsid w:val="377DB2A7"/>
    <w:rsid w:val="378307B2"/>
    <w:rsid w:val="3785B3AB"/>
    <w:rsid w:val="378EE0FB"/>
    <w:rsid w:val="379E56E7"/>
    <w:rsid w:val="37A54B8D"/>
    <w:rsid w:val="37B945BE"/>
    <w:rsid w:val="37BA0EF7"/>
    <w:rsid w:val="37BD2F32"/>
    <w:rsid w:val="37C78F62"/>
    <w:rsid w:val="37CCB4F8"/>
    <w:rsid w:val="37D4AEB6"/>
    <w:rsid w:val="37D54A19"/>
    <w:rsid w:val="37D6D996"/>
    <w:rsid w:val="37D7EEB6"/>
    <w:rsid w:val="37DF09AB"/>
    <w:rsid w:val="37E440FC"/>
    <w:rsid w:val="37E56369"/>
    <w:rsid w:val="37ECBB97"/>
    <w:rsid w:val="37EEC86B"/>
    <w:rsid w:val="37F2D4DC"/>
    <w:rsid w:val="38049C84"/>
    <w:rsid w:val="3804A5DA"/>
    <w:rsid w:val="3824CFB6"/>
    <w:rsid w:val="3842D129"/>
    <w:rsid w:val="385E8332"/>
    <w:rsid w:val="38651D2F"/>
    <w:rsid w:val="3868CBE8"/>
    <w:rsid w:val="38703173"/>
    <w:rsid w:val="38735B76"/>
    <w:rsid w:val="3875CE86"/>
    <w:rsid w:val="387D7BA6"/>
    <w:rsid w:val="3883238F"/>
    <w:rsid w:val="38945534"/>
    <w:rsid w:val="3895A405"/>
    <w:rsid w:val="389DAD29"/>
    <w:rsid w:val="38A3087F"/>
    <w:rsid w:val="38ADD0F8"/>
    <w:rsid w:val="38D9A632"/>
    <w:rsid w:val="38EA3CAB"/>
    <w:rsid w:val="38F13DC3"/>
    <w:rsid w:val="38F9EB88"/>
    <w:rsid w:val="38FB07D4"/>
    <w:rsid w:val="3905B312"/>
    <w:rsid w:val="390D5040"/>
    <w:rsid w:val="3917A4B9"/>
    <w:rsid w:val="39192B4C"/>
    <w:rsid w:val="391D83D6"/>
    <w:rsid w:val="391E9837"/>
    <w:rsid w:val="39242E16"/>
    <w:rsid w:val="3927F391"/>
    <w:rsid w:val="392D46D7"/>
    <w:rsid w:val="3930C3DE"/>
    <w:rsid w:val="39395374"/>
    <w:rsid w:val="393CB80B"/>
    <w:rsid w:val="3950515B"/>
    <w:rsid w:val="3958B212"/>
    <w:rsid w:val="395FA564"/>
    <w:rsid w:val="39635FC3"/>
    <w:rsid w:val="3972A9F7"/>
    <w:rsid w:val="39888BF8"/>
    <w:rsid w:val="399B4399"/>
    <w:rsid w:val="399DFC7E"/>
    <w:rsid w:val="39A16581"/>
    <w:rsid w:val="39C08EEE"/>
    <w:rsid w:val="39CB1EE5"/>
    <w:rsid w:val="39D8BA47"/>
    <w:rsid w:val="39D96D3D"/>
    <w:rsid w:val="39DBA40C"/>
    <w:rsid w:val="39E3C1F7"/>
    <w:rsid w:val="39E551DC"/>
    <w:rsid w:val="39F2A2EC"/>
    <w:rsid w:val="39F40DB0"/>
    <w:rsid w:val="39F4B873"/>
    <w:rsid w:val="3A0023AA"/>
    <w:rsid w:val="3A032182"/>
    <w:rsid w:val="3A1EF3F0"/>
    <w:rsid w:val="3A1F4C22"/>
    <w:rsid w:val="3A23D877"/>
    <w:rsid w:val="3A2B42C0"/>
    <w:rsid w:val="3A36504A"/>
    <w:rsid w:val="3A3BD0C6"/>
    <w:rsid w:val="3A45AD84"/>
    <w:rsid w:val="3A4BFB7D"/>
    <w:rsid w:val="3A537AD2"/>
    <w:rsid w:val="3A62A6F7"/>
    <w:rsid w:val="3A648876"/>
    <w:rsid w:val="3A6722D4"/>
    <w:rsid w:val="3A6A45AE"/>
    <w:rsid w:val="3A6D5059"/>
    <w:rsid w:val="3A70B42E"/>
    <w:rsid w:val="3A7665B6"/>
    <w:rsid w:val="3A813022"/>
    <w:rsid w:val="3A85209E"/>
    <w:rsid w:val="3A980AA3"/>
    <w:rsid w:val="3A9DCBF5"/>
    <w:rsid w:val="3ACFB407"/>
    <w:rsid w:val="3AE132EB"/>
    <w:rsid w:val="3AE9C66D"/>
    <w:rsid w:val="3AEDF6B3"/>
    <w:rsid w:val="3AFF3024"/>
    <w:rsid w:val="3B0E7A58"/>
    <w:rsid w:val="3B30177A"/>
    <w:rsid w:val="3B306884"/>
    <w:rsid w:val="3B4905BB"/>
    <w:rsid w:val="3B549591"/>
    <w:rsid w:val="3B67A8BA"/>
    <w:rsid w:val="3B7AB5A7"/>
    <w:rsid w:val="3B866415"/>
    <w:rsid w:val="3B93D5F3"/>
    <w:rsid w:val="3BC385DD"/>
    <w:rsid w:val="3BC793C4"/>
    <w:rsid w:val="3BC7C015"/>
    <w:rsid w:val="3BCF243A"/>
    <w:rsid w:val="3BEDAA8D"/>
    <w:rsid w:val="3C125617"/>
    <w:rsid w:val="3C20F0FF"/>
    <w:rsid w:val="3C33DB04"/>
    <w:rsid w:val="3C3442D5"/>
    <w:rsid w:val="3C3E53D4"/>
    <w:rsid w:val="3C466521"/>
    <w:rsid w:val="3C4834BC"/>
    <w:rsid w:val="3C4A210D"/>
    <w:rsid w:val="3C4A5FCB"/>
    <w:rsid w:val="3C4EE924"/>
    <w:rsid w:val="3C502242"/>
    <w:rsid w:val="3C573301"/>
    <w:rsid w:val="3C61F608"/>
    <w:rsid w:val="3C72B451"/>
    <w:rsid w:val="3C755FE0"/>
    <w:rsid w:val="3C8596CE"/>
    <w:rsid w:val="3C86AC26"/>
    <w:rsid w:val="3C8B769E"/>
    <w:rsid w:val="3C8CB6E1"/>
    <w:rsid w:val="3C91B49A"/>
    <w:rsid w:val="3C9D7520"/>
    <w:rsid w:val="3CA5DF3E"/>
    <w:rsid w:val="3CA973EF"/>
    <w:rsid w:val="3CAC2B21"/>
    <w:rsid w:val="3CB09D1E"/>
    <w:rsid w:val="3CBE5E42"/>
    <w:rsid w:val="3CC559B9"/>
    <w:rsid w:val="3CD30280"/>
    <w:rsid w:val="3CDF0753"/>
    <w:rsid w:val="3CDF23AC"/>
    <w:rsid w:val="3CE6F278"/>
    <w:rsid w:val="3CE75B28"/>
    <w:rsid w:val="3CEA02EB"/>
    <w:rsid w:val="3CEB772F"/>
    <w:rsid w:val="3CF9083E"/>
    <w:rsid w:val="3CF94C1A"/>
    <w:rsid w:val="3D09661C"/>
    <w:rsid w:val="3D0A5E73"/>
    <w:rsid w:val="3D14F7AA"/>
    <w:rsid w:val="3D1D4113"/>
    <w:rsid w:val="3D1E7E03"/>
    <w:rsid w:val="3D296EF7"/>
    <w:rsid w:val="3D2DFFFF"/>
    <w:rsid w:val="3D46CC99"/>
    <w:rsid w:val="3D62D523"/>
    <w:rsid w:val="3D662C2F"/>
    <w:rsid w:val="3D67E5D5"/>
    <w:rsid w:val="3D6E1B01"/>
    <w:rsid w:val="3D6F162D"/>
    <w:rsid w:val="3D7CF58C"/>
    <w:rsid w:val="3D8B1B94"/>
    <w:rsid w:val="3D96C214"/>
    <w:rsid w:val="3D978E3B"/>
    <w:rsid w:val="3D9DD16D"/>
    <w:rsid w:val="3D9F0598"/>
    <w:rsid w:val="3DA3DCA9"/>
    <w:rsid w:val="3DA8B9DA"/>
    <w:rsid w:val="3DB4EF47"/>
    <w:rsid w:val="3DC8F4BA"/>
    <w:rsid w:val="3DCABD12"/>
    <w:rsid w:val="3DD6FDF3"/>
    <w:rsid w:val="3DD9A900"/>
    <w:rsid w:val="3DFBE2AC"/>
    <w:rsid w:val="3E00E7BD"/>
    <w:rsid w:val="3E05A04A"/>
    <w:rsid w:val="3E0761D0"/>
    <w:rsid w:val="3E081F59"/>
    <w:rsid w:val="3E0E666E"/>
    <w:rsid w:val="3E1D1893"/>
    <w:rsid w:val="3E207ADF"/>
    <w:rsid w:val="3E23E27C"/>
    <w:rsid w:val="3E25F0F8"/>
    <w:rsid w:val="3E2B8EDB"/>
    <w:rsid w:val="3E2EFFE2"/>
    <w:rsid w:val="3E3975E2"/>
    <w:rsid w:val="3E4698C7"/>
    <w:rsid w:val="3E4759E4"/>
    <w:rsid w:val="3E4916FA"/>
    <w:rsid w:val="3E4ABC1A"/>
    <w:rsid w:val="3E4EFCF4"/>
    <w:rsid w:val="3E5D32F6"/>
    <w:rsid w:val="3E5DA856"/>
    <w:rsid w:val="3E64EA3B"/>
    <w:rsid w:val="3E6B4EDC"/>
    <w:rsid w:val="3E7FF091"/>
    <w:rsid w:val="3E800E2A"/>
    <w:rsid w:val="3E8DEC90"/>
    <w:rsid w:val="3E8F3655"/>
    <w:rsid w:val="3E92D137"/>
    <w:rsid w:val="3E993687"/>
    <w:rsid w:val="3EA086CF"/>
    <w:rsid w:val="3EB17412"/>
    <w:rsid w:val="3EBC54E4"/>
    <w:rsid w:val="3EBCBC95"/>
    <w:rsid w:val="3EBE6FFD"/>
    <w:rsid w:val="3EC75077"/>
    <w:rsid w:val="3ECCA917"/>
    <w:rsid w:val="3ED7D387"/>
    <w:rsid w:val="3EDE960D"/>
    <w:rsid w:val="3EE0CFC2"/>
    <w:rsid w:val="3EF1E23E"/>
    <w:rsid w:val="3EFF60D7"/>
    <w:rsid w:val="3F09C8A8"/>
    <w:rsid w:val="3F1752C4"/>
    <w:rsid w:val="3F191EA7"/>
    <w:rsid w:val="3F1D0C1E"/>
    <w:rsid w:val="3F2B7E00"/>
    <w:rsid w:val="3F31CD3C"/>
    <w:rsid w:val="3F3C59F7"/>
    <w:rsid w:val="3F4BABCF"/>
    <w:rsid w:val="3F50FDF0"/>
    <w:rsid w:val="3F5B93E5"/>
    <w:rsid w:val="3F5FE1BB"/>
    <w:rsid w:val="3F64DD86"/>
    <w:rsid w:val="3F7DF93B"/>
    <w:rsid w:val="3F86C600"/>
    <w:rsid w:val="3F8B80D9"/>
    <w:rsid w:val="3F8ED3C3"/>
    <w:rsid w:val="3FA90434"/>
    <w:rsid w:val="3FAC7226"/>
    <w:rsid w:val="3FB44BE9"/>
    <w:rsid w:val="3FB9B261"/>
    <w:rsid w:val="3FBE3BE5"/>
    <w:rsid w:val="3FD9BF6F"/>
    <w:rsid w:val="3FDE2081"/>
    <w:rsid w:val="3FDEA51F"/>
    <w:rsid w:val="3FE4C42D"/>
    <w:rsid w:val="3FF2BCDB"/>
    <w:rsid w:val="3FFC0BC4"/>
    <w:rsid w:val="4006FE77"/>
    <w:rsid w:val="400A95DC"/>
    <w:rsid w:val="400B8763"/>
    <w:rsid w:val="400C8FD4"/>
    <w:rsid w:val="400D3872"/>
    <w:rsid w:val="40112814"/>
    <w:rsid w:val="40124155"/>
    <w:rsid w:val="402026A5"/>
    <w:rsid w:val="402A511C"/>
    <w:rsid w:val="402E00D7"/>
    <w:rsid w:val="4036C0F4"/>
    <w:rsid w:val="403D40B6"/>
    <w:rsid w:val="403EF09A"/>
    <w:rsid w:val="40414C86"/>
    <w:rsid w:val="404596EA"/>
    <w:rsid w:val="404CF7B1"/>
    <w:rsid w:val="404E5DDB"/>
    <w:rsid w:val="4051A3B6"/>
    <w:rsid w:val="4053618A"/>
    <w:rsid w:val="40537FBE"/>
    <w:rsid w:val="405688F3"/>
    <w:rsid w:val="405A6A46"/>
    <w:rsid w:val="405D6239"/>
    <w:rsid w:val="4061E470"/>
    <w:rsid w:val="4063890B"/>
    <w:rsid w:val="4069BF4D"/>
    <w:rsid w:val="409AF53A"/>
    <w:rsid w:val="409B04E7"/>
    <w:rsid w:val="409B3138"/>
    <w:rsid w:val="40A742B6"/>
    <w:rsid w:val="40B52AC9"/>
    <w:rsid w:val="40B6F96B"/>
    <w:rsid w:val="40C2550E"/>
    <w:rsid w:val="40C7A55D"/>
    <w:rsid w:val="40D746BE"/>
    <w:rsid w:val="40F4AA49"/>
    <w:rsid w:val="40F4FCB8"/>
    <w:rsid w:val="40F8450B"/>
    <w:rsid w:val="41049DEE"/>
    <w:rsid w:val="41114E9B"/>
    <w:rsid w:val="4111DB22"/>
    <w:rsid w:val="411296A4"/>
    <w:rsid w:val="41132A29"/>
    <w:rsid w:val="4139965C"/>
    <w:rsid w:val="4161CD5F"/>
    <w:rsid w:val="41723610"/>
    <w:rsid w:val="419478DD"/>
    <w:rsid w:val="419BEAF0"/>
    <w:rsid w:val="41BB3E8A"/>
    <w:rsid w:val="41C2783B"/>
    <w:rsid w:val="41CBA0D3"/>
    <w:rsid w:val="41CD8D94"/>
    <w:rsid w:val="41D29155"/>
    <w:rsid w:val="41DA0A29"/>
    <w:rsid w:val="41EC5133"/>
    <w:rsid w:val="41ED25D9"/>
    <w:rsid w:val="41F7C4E4"/>
    <w:rsid w:val="42050CB5"/>
    <w:rsid w:val="420A1C5D"/>
    <w:rsid w:val="421A3DBC"/>
    <w:rsid w:val="42223C7B"/>
    <w:rsid w:val="4222A22A"/>
    <w:rsid w:val="42302758"/>
    <w:rsid w:val="4260C451"/>
    <w:rsid w:val="4288606A"/>
    <w:rsid w:val="42950A6C"/>
    <w:rsid w:val="4298B167"/>
    <w:rsid w:val="42A205CC"/>
    <w:rsid w:val="42A4BFF7"/>
    <w:rsid w:val="42AE6705"/>
    <w:rsid w:val="42B0C6E5"/>
    <w:rsid w:val="42B43DCF"/>
    <w:rsid w:val="42BB00E8"/>
    <w:rsid w:val="42D9765A"/>
    <w:rsid w:val="42E4F242"/>
    <w:rsid w:val="42E74DB9"/>
    <w:rsid w:val="42EA3DCD"/>
    <w:rsid w:val="42F1FAB7"/>
    <w:rsid w:val="42FA8610"/>
    <w:rsid w:val="42FEF882"/>
    <w:rsid w:val="430876BB"/>
    <w:rsid w:val="4308C8CB"/>
    <w:rsid w:val="430A4209"/>
    <w:rsid w:val="430E5934"/>
    <w:rsid w:val="4310FDA2"/>
    <w:rsid w:val="431DB703"/>
    <w:rsid w:val="4323BC01"/>
    <w:rsid w:val="43298D55"/>
    <w:rsid w:val="434E264F"/>
    <w:rsid w:val="434F2165"/>
    <w:rsid w:val="43684DE6"/>
    <w:rsid w:val="4384D1D0"/>
    <w:rsid w:val="4386FECE"/>
    <w:rsid w:val="438FC0FF"/>
    <w:rsid w:val="439CD14C"/>
    <w:rsid w:val="43A10F1B"/>
    <w:rsid w:val="43A5ECBE"/>
    <w:rsid w:val="43AB17F6"/>
    <w:rsid w:val="43B939A4"/>
    <w:rsid w:val="43D2D1FA"/>
    <w:rsid w:val="43DDCF69"/>
    <w:rsid w:val="43E5EA10"/>
    <w:rsid w:val="43F21D93"/>
    <w:rsid w:val="43F5C900"/>
    <w:rsid w:val="43F7FF97"/>
    <w:rsid w:val="43F9F5D0"/>
    <w:rsid w:val="44050681"/>
    <w:rsid w:val="44065A91"/>
    <w:rsid w:val="440B43DF"/>
    <w:rsid w:val="440E0215"/>
    <w:rsid w:val="440E471C"/>
    <w:rsid w:val="441127F4"/>
    <w:rsid w:val="4416BAB5"/>
    <w:rsid w:val="441F1CF2"/>
    <w:rsid w:val="442C1E51"/>
    <w:rsid w:val="4432D3D9"/>
    <w:rsid w:val="44360769"/>
    <w:rsid w:val="4442922F"/>
    <w:rsid w:val="44460D2C"/>
    <w:rsid w:val="444D1252"/>
    <w:rsid w:val="4459FEBC"/>
    <w:rsid w:val="44854305"/>
    <w:rsid w:val="448DCB18"/>
    <w:rsid w:val="44986947"/>
    <w:rsid w:val="44986DAA"/>
    <w:rsid w:val="449B0C57"/>
    <w:rsid w:val="44BA1159"/>
    <w:rsid w:val="44BF3CDA"/>
    <w:rsid w:val="44E19D82"/>
    <w:rsid w:val="44E36BD8"/>
    <w:rsid w:val="44E9F723"/>
    <w:rsid w:val="44EA1DE2"/>
    <w:rsid w:val="44ECE60C"/>
    <w:rsid w:val="45061680"/>
    <w:rsid w:val="4508780B"/>
    <w:rsid w:val="45262FCA"/>
    <w:rsid w:val="452964D6"/>
    <w:rsid w:val="452E2B12"/>
    <w:rsid w:val="452F924B"/>
    <w:rsid w:val="45321C15"/>
    <w:rsid w:val="453249F7"/>
    <w:rsid w:val="453CDF7C"/>
    <w:rsid w:val="45414DC4"/>
    <w:rsid w:val="4541BD1F"/>
    <w:rsid w:val="4542D651"/>
    <w:rsid w:val="45451CE9"/>
    <w:rsid w:val="454B4009"/>
    <w:rsid w:val="4551B3CF"/>
    <w:rsid w:val="455986F8"/>
    <w:rsid w:val="455E692B"/>
    <w:rsid w:val="456C7523"/>
    <w:rsid w:val="456CF5EE"/>
    <w:rsid w:val="4572035B"/>
    <w:rsid w:val="4593C23D"/>
    <w:rsid w:val="4594BBB7"/>
    <w:rsid w:val="45A11FCE"/>
    <w:rsid w:val="45B2EC78"/>
    <w:rsid w:val="45B36F17"/>
    <w:rsid w:val="45D41F0A"/>
    <w:rsid w:val="45D71961"/>
    <w:rsid w:val="45D92989"/>
    <w:rsid w:val="45DC8AEC"/>
    <w:rsid w:val="45DDB41E"/>
    <w:rsid w:val="45F8F0D9"/>
    <w:rsid w:val="45FB232F"/>
    <w:rsid w:val="45FE1547"/>
    <w:rsid w:val="45FF6131"/>
    <w:rsid w:val="46067699"/>
    <w:rsid w:val="46084EF2"/>
    <w:rsid w:val="46120537"/>
    <w:rsid w:val="46153A43"/>
    <w:rsid w:val="462B5CE5"/>
    <w:rsid w:val="4636DCB8"/>
    <w:rsid w:val="46450EBD"/>
    <w:rsid w:val="465405B1"/>
    <w:rsid w:val="465790F2"/>
    <w:rsid w:val="465FE816"/>
    <w:rsid w:val="466F61C7"/>
    <w:rsid w:val="46783478"/>
    <w:rsid w:val="4684B11A"/>
    <w:rsid w:val="4686C227"/>
    <w:rsid w:val="4689247D"/>
    <w:rsid w:val="46941E34"/>
    <w:rsid w:val="469C5AE6"/>
    <w:rsid w:val="46B071A4"/>
    <w:rsid w:val="46BF8780"/>
    <w:rsid w:val="46D3786B"/>
    <w:rsid w:val="46D8AFDD"/>
    <w:rsid w:val="46E69438"/>
    <w:rsid w:val="470AF75F"/>
    <w:rsid w:val="470FF76E"/>
    <w:rsid w:val="472051CF"/>
    <w:rsid w:val="472B407E"/>
    <w:rsid w:val="472EE375"/>
    <w:rsid w:val="47319692"/>
    <w:rsid w:val="4732B089"/>
    <w:rsid w:val="473FDB1E"/>
    <w:rsid w:val="47430B7E"/>
    <w:rsid w:val="4747A859"/>
    <w:rsid w:val="474DA6C6"/>
    <w:rsid w:val="475A4580"/>
    <w:rsid w:val="475D4BEE"/>
    <w:rsid w:val="475F3505"/>
    <w:rsid w:val="47749AA1"/>
    <w:rsid w:val="477D6A3A"/>
    <w:rsid w:val="477E058B"/>
    <w:rsid w:val="4780D51E"/>
    <w:rsid w:val="478878CC"/>
    <w:rsid w:val="478EA7B5"/>
    <w:rsid w:val="47A0A6C6"/>
    <w:rsid w:val="47A7D6A0"/>
    <w:rsid w:val="47A7E29F"/>
    <w:rsid w:val="47AF87C6"/>
    <w:rsid w:val="47B23F2D"/>
    <w:rsid w:val="47C09A42"/>
    <w:rsid w:val="47CB4F7C"/>
    <w:rsid w:val="47D356C9"/>
    <w:rsid w:val="47D59FE9"/>
    <w:rsid w:val="47E4D154"/>
    <w:rsid w:val="47EDA379"/>
    <w:rsid w:val="48093CF5"/>
    <w:rsid w:val="480BCC81"/>
    <w:rsid w:val="4814D09B"/>
    <w:rsid w:val="481BA679"/>
    <w:rsid w:val="4826E4E7"/>
    <w:rsid w:val="4838C539"/>
    <w:rsid w:val="483B7D4A"/>
    <w:rsid w:val="483C0E86"/>
    <w:rsid w:val="48492371"/>
    <w:rsid w:val="484F5307"/>
    <w:rsid w:val="48512CDC"/>
    <w:rsid w:val="485B91B3"/>
    <w:rsid w:val="486B2603"/>
    <w:rsid w:val="487239AB"/>
    <w:rsid w:val="48743BB8"/>
    <w:rsid w:val="4890B2A5"/>
    <w:rsid w:val="48999853"/>
    <w:rsid w:val="48A6431D"/>
    <w:rsid w:val="48A8ADB4"/>
    <w:rsid w:val="48AD347C"/>
    <w:rsid w:val="48BD59BA"/>
    <w:rsid w:val="48C678B1"/>
    <w:rsid w:val="48D94E17"/>
    <w:rsid w:val="48DE9841"/>
    <w:rsid w:val="48E88AA2"/>
    <w:rsid w:val="48F4A323"/>
    <w:rsid w:val="48F84D8F"/>
    <w:rsid w:val="48FD2D1E"/>
    <w:rsid w:val="48FDC6B1"/>
    <w:rsid w:val="4900A3C3"/>
    <w:rsid w:val="49018B06"/>
    <w:rsid w:val="4910B115"/>
    <w:rsid w:val="49240ACD"/>
    <w:rsid w:val="4932C3F1"/>
    <w:rsid w:val="493C7B8A"/>
    <w:rsid w:val="49570F45"/>
    <w:rsid w:val="496201F5"/>
    <w:rsid w:val="497EDF77"/>
    <w:rsid w:val="498EDFE6"/>
    <w:rsid w:val="49929D2D"/>
    <w:rsid w:val="49954E15"/>
    <w:rsid w:val="49974671"/>
    <w:rsid w:val="499920F2"/>
    <w:rsid w:val="499AA398"/>
    <w:rsid w:val="499CA1C9"/>
    <w:rsid w:val="499D626A"/>
    <w:rsid w:val="499EC4FB"/>
    <w:rsid w:val="49A9B74C"/>
    <w:rsid w:val="49B0D8DD"/>
    <w:rsid w:val="49C9AE16"/>
    <w:rsid w:val="49CD3FFC"/>
    <w:rsid w:val="49CE3702"/>
    <w:rsid w:val="49D2F5E3"/>
    <w:rsid w:val="49D6B2B8"/>
    <w:rsid w:val="49D7EC99"/>
    <w:rsid w:val="49DA13F3"/>
    <w:rsid w:val="49E873D8"/>
    <w:rsid w:val="49E9234A"/>
    <w:rsid w:val="49EAB97C"/>
    <w:rsid w:val="49EE83EC"/>
    <w:rsid w:val="49F5AF39"/>
    <w:rsid w:val="4A0519AC"/>
    <w:rsid w:val="4A09C98F"/>
    <w:rsid w:val="4A0A7DFC"/>
    <w:rsid w:val="4A106EC0"/>
    <w:rsid w:val="4A10FC55"/>
    <w:rsid w:val="4A16D051"/>
    <w:rsid w:val="4A218B76"/>
    <w:rsid w:val="4A31E215"/>
    <w:rsid w:val="4A36DF7E"/>
    <w:rsid w:val="4A3C42F5"/>
    <w:rsid w:val="4A50B7D3"/>
    <w:rsid w:val="4A5C1625"/>
    <w:rsid w:val="4A64FF9E"/>
    <w:rsid w:val="4A6766A7"/>
    <w:rsid w:val="4A6D4AD6"/>
    <w:rsid w:val="4A6E9705"/>
    <w:rsid w:val="4A777BE0"/>
    <w:rsid w:val="4A7E2904"/>
    <w:rsid w:val="4A91719B"/>
    <w:rsid w:val="4A94ECB0"/>
    <w:rsid w:val="4A9EC496"/>
    <w:rsid w:val="4AAA8A84"/>
    <w:rsid w:val="4ACB9B86"/>
    <w:rsid w:val="4AEA8538"/>
    <w:rsid w:val="4AEAA58F"/>
    <w:rsid w:val="4AEBD969"/>
    <w:rsid w:val="4AEF913A"/>
    <w:rsid w:val="4AF2E2F7"/>
    <w:rsid w:val="4B028251"/>
    <w:rsid w:val="4B126EA3"/>
    <w:rsid w:val="4B2C37FE"/>
    <w:rsid w:val="4B2CBA65"/>
    <w:rsid w:val="4B53473B"/>
    <w:rsid w:val="4B6EB4AB"/>
    <w:rsid w:val="4B6FCC09"/>
    <w:rsid w:val="4B71EE82"/>
    <w:rsid w:val="4B80427B"/>
    <w:rsid w:val="4B9E6355"/>
    <w:rsid w:val="4BA3F0B8"/>
    <w:rsid w:val="4BA54093"/>
    <w:rsid w:val="4BAE218E"/>
    <w:rsid w:val="4BAF31E0"/>
    <w:rsid w:val="4BB2CFEC"/>
    <w:rsid w:val="4BB650E2"/>
    <w:rsid w:val="4BB73122"/>
    <w:rsid w:val="4BC54025"/>
    <w:rsid w:val="4BCDB8CD"/>
    <w:rsid w:val="4BCE6FA2"/>
    <w:rsid w:val="4BD6376B"/>
    <w:rsid w:val="4BD7099E"/>
    <w:rsid w:val="4BDE3616"/>
    <w:rsid w:val="4BEAC183"/>
    <w:rsid w:val="4C018DA3"/>
    <w:rsid w:val="4C06423A"/>
    <w:rsid w:val="4C14B01A"/>
    <w:rsid w:val="4C1C39D9"/>
    <w:rsid w:val="4C211122"/>
    <w:rsid w:val="4C351C46"/>
    <w:rsid w:val="4C356773"/>
    <w:rsid w:val="4C508AED"/>
    <w:rsid w:val="4C522005"/>
    <w:rsid w:val="4C58B75D"/>
    <w:rsid w:val="4C69A1F1"/>
    <w:rsid w:val="4C69A8B0"/>
    <w:rsid w:val="4C718F77"/>
    <w:rsid w:val="4C7CAE7F"/>
    <w:rsid w:val="4C8519E7"/>
    <w:rsid w:val="4C8CB963"/>
    <w:rsid w:val="4C90E597"/>
    <w:rsid w:val="4C9A512E"/>
    <w:rsid w:val="4CB7E44B"/>
    <w:rsid w:val="4CC0C40C"/>
    <w:rsid w:val="4CC515AD"/>
    <w:rsid w:val="4CC7E3F7"/>
    <w:rsid w:val="4CCB5C0C"/>
    <w:rsid w:val="4CCDFB71"/>
    <w:rsid w:val="4CE0B805"/>
    <w:rsid w:val="4CE27C52"/>
    <w:rsid w:val="4CE45B6E"/>
    <w:rsid w:val="4CF6D46F"/>
    <w:rsid w:val="4D02B611"/>
    <w:rsid w:val="4D0B9C6A"/>
    <w:rsid w:val="4D1543FC"/>
    <w:rsid w:val="4D20E36F"/>
    <w:rsid w:val="4D3C8F53"/>
    <w:rsid w:val="4D3F816B"/>
    <w:rsid w:val="4D41E22A"/>
    <w:rsid w:val="4D4E0F47"/>
    <w:rsid w:val="4D5226F0"/>
    <w:rsid w:val="4D52F407"/>
    <w:rsid w:val="4D530183"/>
    <w:rsid w:val="4D571E6B"/>
    <w:rsid w:val="4D5AAC37"/>
    <w:rsid w:val="4D72D9FF"/>
    <w:rsid w:val="4D7FFA91"/>
    <w:rsid w:val="4D969D9E"/>
    <w:rsid w:val="4DA1FC46"/>
    <w:rsid w:val="4DA3F799"/>
    <w:rsid w:val="4DC6D112"/>
    <w:rsid w:val="4DC8A440"/>
    <w:rsid w:val="4DCBBEB2"/>
    <w:rsid w:val="4DCF0253"/>
    <w:rsid w:val="4DD04C18"/>
    <w:rsid w:val="4DD4FC29"/>
    <w:rsid w:val="4DDFFC4B"/>
    <w:rsid w:val="4DFFE173"/>
    <w:rsid w:val="4E098E54"/>
    <w:rsid w:val="4E0A7316"/>
    <w:rsid w:val="4E12609C"/>
    <w:rsid w:val="4E132556"/>
    <w:rsid w:val="4E1B4F97"/>
    <w:rsid w:val="4E45D970"/>
    <w:rsid w:val="4E47167C"/>
    <w:rsid w:val="4E4E0A08"/>
    <w:rsid w:val="4E51C92B"/>
    <w:rsid w:val="4E5E6DB6"/>
    <w:rsid w:val="4E61A4AF"/>
    <w:rsid w:val="4E6CB26F"/>
    <w:rsid w:val="4E894124"/>
    <w:rsid w:val="4E94D51E"/>
    <w:rsid w:val="4E9FE398"/>
    <w:rsid w:val="4EAAFC69"/>
    <w:rsid w:val="4EAD68C0"/>
    <w:rsid w:val="4EAF5A51"/>
    <w:rsid w:val="4ECA2841"/>
    <w:rsid w:val="4ECFEE59"/>
    <w:rsid w:val="4ED57C6E"/>
    <w:rsid w:val="4ED8CEAC"/>
    <w:rsid w:val="4EDDB28B"/>
    <w:rsid w:val="4EE785ED"/>
    <w:rsid w:val="4EEA2AD0"/>
    <w:rsid w:val="4EEDF751"/>
    <w:rsid w:val="4EF2D126"/>
    <w:rsid w:val="4F030805"/>
    <w:rsid w:val="4F066F0F"/>
    <w:rsid w:val="4F0A4766"/>
    <w:rsid w:val="4F0AFDF2"/>
    <w:rsid w:val="4F0B369F"/>
    <w:rsid w:val="4F0EAA60"/>
    <w:rsid w:val="4F18ADEF"/>
    <w:rsid w:val="4F1AF4EF"/>
    <w:rsid w:val="4F2277A4"/>
    <w:rsid w:val="4F237A46"/>
    <w:rsid w:val="4F29360B"/>
    <w:rsid w:val="4F3CE28C"/>
    <w:rsid w:val="4F4060A2"/>
    <w:rsid w:val="4F435C9F"/>
    <w:rsid w:val="4F47E6F4"/>
    <w:rsid w:val="4F49FBE0"/>
    <w:rsid w:val="4F4FDE8C"/>
    <w:rsid w:val="4F522E05"/>
    <w:rsid w:val="4F5CADA0"/>
    <w:rsid w:val="4F66E372"/>
    <w:rsid w:val="4F6D44EB"/>
    <w:rsid w:val="4F72DC47"/>
    <w:rsid w:val="4F78BA10"/>
    <w:rsid w:val="4F799DBF"/>
    <w:rsid w:val="4F8272AC"/>
    <w:rsid w:val="4F89C3E8"/>
    <w:rsid w:val="4F931D80"/>
    <w:rsid w:val="4F9FBADF"/>
    <w:rsid w:val="4FC650C9"/>
    <w:rsid w:val="4FFCB66F"/>
    <w:rsid w:val="4FFE06D5"/>
    <w:rsid w:val="501333E9"/>
    <w:rsid w:val="502F60F0"/>
    <w:rsid w:val="5038154A"/>
    <w:rsid w:val="503ACA83"/>
    <w:rsid w:val="503C1020"/>
    <w:rsid w:val="504173A8"/>
    <w:rsid w:val="50455FA5"/>
    <w:rsid w:val="50460228"/>
    <w:rsid w:val="50481B95"/>
    <w:rsid w:val="505FDF6C"/>
    <w:rsid w:val="5071F0DB"/>
    <w:rsid w:val="507D83BA"/>
    <w:rsid w:val="508B4A5D"/>
    <w:rsid w:val="50915264"/>
    <w:rsid w:val="50921181"/>
    <w:rsid w:val="50953441"/>
    <w:rsid w:val="50A4F9B1"/>
    <w:rsid w:val="50B5C78B"/>
    <w:rsid w:val="50B9EBAD"/>
    <w:rsid w:val="50BD3A4E"/>
    <w:rsid w:val="50C30DEB"/>
    <w:rsid w:val="50C95AF3"/>
    <w:rsid w:val="50C96707"/>
    <w:rsid w:val="50CF11B2"/>
    <w:rsid w:val="50DAE335"/>
    <w:rsid w:val="50EBB540"/>
    <w:rsid w:val="50FB543C"/>
    <w:rsid w:val="51259128"/>
    <w:rsid w:val="5126D12C"/>
    <w:rsid w:val="512D7EAE"/>
    <w:rsid w:val="5133A3AE"/>
    <w:rsid w:val="5138BA2B"/>
    <w:rsid w:val="5139EE60"/>
    <w:rsid w:val="513A2407"/>
    <w:rsid w:val="514F410A"/>
    <w:rsid w:val="51694206"/>
    <w:rsid w:val="517AC4F0"/>
    <w:rsid w:val="51A736AF"/>
    <w:rsid w:val="51AAAA52"/>
    <w:rsid w:val="51B06DB7"/>
    <w:rsid w:val="51B96F5A"/>
    <w:rsid w:val="51C2BBD3"/>
    <w:rsid w:val="51D99765"/>
    <w:rsid w:val="51E3C310"/>
    <w:rsid w:val="51E6FB13"/>
    <w:rsid w:val="51ED3CA3"/>
    <w:rsid w:val="51FC01F6"/>
    <w:rsid w:val="521EA65F"/>
    <w:rsid w:val="521F6E6C"/>
    <w:rsid w:val="52247C7B"/>
    <w:rsid w:val="522C06DB"/>
    <w:rsid w:val="5235DA87"/>
    <w:rsid w:val="523CEC33"/>
    <w:rsid w:val="52487AD1"/>
    <w:rsid w:val="524C0CF2"/>
    <w:rsid w:val="524CBE74"/>
    <w:rsid w:val="5260D6CD"/>
    <w:rsid w:val="526E42DE"/>
    <w:rsid w:val="52725300"/>
    <w:rsid w:val="527C4A9F"/>
    <w:rsid w:val="527C8756"/>
    <w:rsid w:val="52966BFE"/>
    <w:rsid w:val="5299D763"/>
    <w:rsid w:val="52A40F64"/>
    <w:rsid w:val="52A5CE80"/>
    <w:rsid w:val="52C12DD8"/>
    <w:rsid w:val="52CFCBC0"/>
    <w:rsid w:val="52D773E1"/>
    <w:rsid w:val="52DC3BF8"/>
    <w:rsid w:val="52E7A0C5"/>
    <w:rsid w:val="52F62E39"/>
    <w:rsid w:val="5310D1C1"/>
    <w:rsid w:val="53163E9D"/>
    <w:rsid w:val="5319B9CC"/>
    <w:rsid w:val="531A07B3"/>
    <w:rsid w:val="531DB65E"/>
    <w:rsid w:val="532532FA"/>
    <w:rsid w:val="5328556C"/>
    <w:rsid w:val="5329AE9A"/>
    <w:rsid w:val="5330F348"/>
    <w:rsid w:val="53345731"/>
    <w:rsid w:val="534CED96"/>
    <w:rsid w:val="534F962E"/>
    <w:rsid w:val="535CCC67"/>
    <w:rsid w:val="536DD55C"/>
    <w:rsid w:val="537BDDBD"/>
    <w:rsid w:val="539BFC1F"/>
    <w:rsid w:val="539C303F"/>
    <w:rsid w:val="53A31378"/>
    <w:rsid w:val="53A89B3C"/>
    <w:rsid w:val="53A8FC88"/>
    <w:rsid w:val="53BC1359"/>
    <w:rsid w:val="53C8F326"/>
    <w:rsid w:val="53CCD503"/>
    <w:rsid w:val="53DF6170"/>
    <w:rsid w:val="53E9BC5A"/>
    <w:rsid w:val="53FDA565"/>
    <w:rsid w:val="540F0F20"/>
    <w:rsid w:val="541B4C57"/>
    <w:rsid w:val="54210DC4"/>
    <w:rsid w:val="54219C14"/>
    <w:rsid w:val="542B5ED8"/>
    <w:rsid w:val="542F3AA4"/>
    <w:rsid w:val="5432F4FE"/>
    <w:rsid w:val="5435EAF8"/>
    <w:rsid w:val="543DF922"/>
    <w:rsid w:val="54442014"/>
    <w:rsid w:val="54443DAD"/>
    <w:rsid w:val="5445A6DC"/>
    <w:rsid w:val="54470E8B"/>
    <w:rsid w:val="5451A0AA"/>
    <w:rsid w:val="5452EA01"/>
    <w:rsid w:val="54582F94"/>
    <w:rsid w:val="545CFE39"/>
    <w:rsid w:val="5463BADB"/>
    <w:rsid w:val="5468DC3B"/>
    <w:rsid w:val="546A3256"/>
    <w:rsid w:val="5470E8F0"/>
    <w:rsid w:val="549AC228"/>
    <w:rsid w:val="549B908E"/>
    <w:rsid w:val="549FD3C0"/>
    <w:rsid w:val="54B69496"/>
    <w:rsid w:val="54C6EA54"/>
    <w:rsid w:val="54D1BC64"/>
    <w:rsid w:val="54D3943E"/>
    <w:rsid w:val="54EA84CE"/>
    <w:rsid w:val="54EB1B78"/>
    <w:rsid w:val="54F39689"/>
    <w:rsid w:val="54F801FB"/>
    <w:rsid w:val="5505DE88"/>
    <w:rsid w:val="55082A88"/>
    <w:rsid w:val="55090316"/>
    <w:rsid w:val="5514A562"/>
    <w:rsid w:val="5518D0C8"/>
    <w:rsid w:val="551F6A0C"/>
    <w:rsid w:val="552055E1"/>
    <w:rsid w:val="552B0B09"/>
    <w:rsid w:val="55387C7C"/>
    <w:rsid w:val="553E1E23"/>
    <w:rsid w:val="5543A622"/>
    <w:rsid w:val="554D9CBE"/>
    <w:rsid w:val="55504649"/>
    <w:rsid w:val="55529FBC"/>
    <w:rsid w:val="5554DA7E"/>
    <w:rsid w:val="5556C771"/>
    <w:rsid w:val="5565CDF5"/>
    <w:rsid w:val="556EA48C"/>
    <w:rsid w:val="55726479"/>
    <w:rsid w:val="5575E50F"/>
    <w:rsid w:val="5576A93A"/>
    <w:rsid w:val="55791000"/>
    <w:rsid w:val="559E1D5F"/>
    <w:rsid w:val="55AEAEF7"/>
    <w:rsid w:val="55B3CA9F"/>
    <w:rsid w:val="55CAAF0B"/>
    <w:rsid w:val="55CB2A0C"/>
    <w:rsid w:val="55CF6500"/>
    <w:rsid w:val="55D3E742"/>
    <w:rsid w:val="55E00E0E"/>
    <w:rsid w:val="55E4A0F0"/>
    <w:rsid w:val="55F17D40"/>
    <w:rsid w:val="55F9EB0B"/>
    <w:rsid w:val="55FAB45D"/>
    <w:rsid w:val="5601D1D2"/>
    <w:rsid w:val="5602ADF7"/>
    <w:rsid w:val="5607D093"/>
    <w:rsid w:val="560C93BB"/>
    <w:rsid w:val="560D2852"/>
    <w:rsid w:val="560EF80C"/>
    <w:rsid w:val="561584FB"/>
    <w:rsid w:val="561BD654"/>
    <w:rsid w:val="562127E8"/>
    <w:rsid w:val="56320C1B"/>
    <w:rsid w:val="56335F89"/>
    <w:rsid w:val="563439AE"/>
    <w:rsid w:val="56433465"/>
    <w:rsid w:val="5643748A"/>
    <w:rsid w:val="5646C639"/>
    <w:rsid w:val="565264F7"/>
    <w:rsid w:val="565ECCC6"/>
    <w:rsid w:val="5673D7E8"/>
    <w:rsid w:val="567AFB7A"/>
    <w:rsid w:val="567B24D1"/>
    <w:rsid w:val="567B4808"/>
    <w:rsid w:val="568D3AF8"/>
    <w:rsid w:val="569EA274"/>
    <w:rsid w:val="569FA91E"/>
    <w:rsid w:val="56BF85E7"/>
    <w:rsid w:val="56C07F2B"/>
    <w:rsid w:val="56D23A1C"/>
    <w:rsid w:val="56D79A5B"/>
    <w:rsid w:val="56D8873F"/>
    <w:rsid w:val="56DB42D6"/>
    <w:rsid w:val="56DD2576"/>
    <w:rsid w:val="56E09D4A"/>
    <w:rsid w:val="56E19475"/>
    <w:rsid w:val="56E21910"/>
    <w:rsid w:val="56EB4D68"/>
    <w:rsid w:val="5714E061"/>
    <w:rsid w:val="57192F0D"/>
    <w:rsid w:val="57227DEC"/>
    <w:rsid w:val="57416D25"/>
    <w:rsid w:val="5747A925"/>
    <w:rsid w:val="57495463"/>
    <w:rsid w:val="5755C0B3"/>
    <w:rsid w:val="5756E79F"/>
    <w:rsid w:val="575C0BA8"/>
    <w:rsid w:val="576934D5"/>
    <w:rsid w:val="577856D0"/>
    <w:rsid w:val="57900787"/>
    <w:rsid w:val="57965B93"/>
    <w:rsid w:val="57A01A85"/>
    <w:rsid w:val="57A82803"/>
    <w:rsid w:val="57BF2125"/>
    <w:rsid w:val="57C9A80F"/>
    <w:rsid w:val="57CD8685"/>
    <w:rsid w:val="57DB96A8"/>
    <w:rsid w:val="57DD5F28"/>
    <w:rsid w:val="57E49728"/>
    <w:rsid w:val="57EE3558"/>
    <w:rsid w:val="57F04B32"/>
    <w:rsid w:val="57F453C0"/>
    <w:rsid w:val="57F4F61B"/>
    <w:rsid w:val="57FE47CA"/>
    <w:rsid w:val="58147E38"/>
    <w:rsid w:val="5815E933"/>
    <w:rsid w:val="581B6A46"/>
    <w:rsid w:val="5822BC3A"/>
    <w:rsid w:val="5827BE01"/>
    <w:rsid w:val="5833C9DE"/>
    <w:rsid w:val="58352A7D"/>
    <w:rsid w:val="583C7955"/>
    <w:rsid w:val="5847D914"/>
    <w:rsid w:val="584DA473"/>
    <w:rsid w:val="584FEF89"/>
    <w:rsid w:val="58563C97"/>
    <w:rsid w:val="585AE068"/>
    <w:rsid w:val="58668F1E"/>
    <w:rsid w:val="586D7962"/>
    <w:rsid w:val="587BDCF4"/>
    <w:rsid w:val="587BE0E1"/>
    <w:rsid w:val="587C5FE9"/>
    <w:rsid w:val="587D3A1A"/>
    <w:rsid w:val="5880DC39"/>
    <w:rsid w:val="588D17ED"/>
    <w:rsid w:val="589F0276"/>
    <w:rsid w:val="58A0514B"/>
    <w:rsid w:val="58A7A94B"/>
    <w:rsid w:val="58AB2D61"/>
    <w:rsid w:val="58BD381B"/>
    <w:rsid w:val="58BD9148"/>
    <w:rsid w:val="58C2512F"/>
    <w:rsid w:val="58D51012"/>
    <w:rsid w:val="58DA0AC5"/>
    <w:rsid w:val="58DF0B09"/>
    <w:rsid w:val="58F19114"/>
    <w:rsid w:val="590B78C6"/>
    <w:rsid w:val="591F9C56"/>
    <w:rsid w:val="5928E9A7"/>
    <w:rsid w:val="5948FE80"/>
    <w:rsid w:val="594B7C2D"/>
    <w:rsid w:val="594D568D"/>
    <w:rsid w:val="5950B9F2"/>
    <w:rsid w:val="5960F30B"/>
    <w:rsid w:val="596EF766"/>
    <w:rsid w:val="5970F691"/>
    <w:rsid w:val="59775EF1"/>
    <w:rsid w:val="59781D71"/>
    <w:rsid w:val="597E8F4F"/>
    <w:rsid w:val="598EDF6F"/>
    <w:rsid w:val="598FB556"/>
    <w:rsid w:val="5998915C"/>
    <w:rsid w:val="59A18C08"/>
    <w:rsid w:val="59A1CA3D"/>
    <w:rsid w:val="59B5AE8C"/>
    <w:rsid w:val="59B81760"/>
    <w:rsid w:val="59BF6601"/>
    <w:rsid w:val="59BF8FED"/>
    <w:rsid w:val="59C2F9B3"/>
    <w:rsid w:val="59E3C050"/>
    <w:rsid w:val="59E410B3"/>
    <w:rsid w:val="59E82C1D"/>
    <w:rsid w:val="59F81FED"/>
    <w:rsid w:val="59FAFDA6"/>
    <w:rsid w:val="59FF3665"/>
    <w:rsid w:val="5A0D4C0C"/>
    <w:rsid w:val="5A267469"/>
    <w:rsid w:val="5A3923A7"/>
    <w:rsid w:val="5A3B0687"/>
    <w:rsid w:val="5A3B1632"/>
    <w:rsid w:val="5A465039"/>
    <w:rsid w:val="5A4D003D"/>
    <w:rsid w:val="5A542C41"/>
    <w:rsid w:val="5A553A06"/>
    <w:rsid w:val="5A5F3BDA"/>
    <w:rsid w:val="5A5F6EA6"/>
    <w:rsid w:val="5A6E0093"/>
    <w:rsid w:val="5A79ABF4"/>
    <w:rsid w:val="5A908350"/>
    <w:rsid w:val="5A90A3FD"/>
    <w:rsid w:val="5AB508D1"/>
    <w:rsid w:val="5ABC7D56"/>
    <w:rsid w:val="5AC849A6"/>
    <w:rsid w:val="5ACE2580"/>
    <w:rsid w:val="5AE4A6D1"/>
    <w:rsid w:val="5AF1B6D7"/>
    <w:rsid w:val="5AF7CBEA"/>
    <w:rsid w:val="5AF97671"/>
    <w:rsid w:val="5AF995B2"/>
    <w:rsid w:val="5AFD90F6"/>
    <w:rsid w:val="5B04CA85"/>
    <w:rsid w:val="5B071B3F"/>
    <w:rsid w:val="5B220C9E"/>
    <w:rsid w:val="5B22F0B8"/>
    <w:rsid w:val="5B2896E0"/>
    <w:rsid w:val="5B294FB7"/>
    <w:rsid w:val="5B33D01E"/>
    <w:rsid w:val="5B35D8A2"/>
    <w:rsid w:val="5B3BC8D2"/>
    <w:rsid w:val="5B3DE520"/>
    <w:rsid w:val="5B4407A2"/>
    <w:rsid w:val="5B4F5B3B"/>
    <w:rsid w:val="5B54D99C"/>
    <w:rsid w:val="5B57FF7B"/>
    <w:rsid w:val="5B5A2FC9"/>
    <w:rsid w:val="5B5B1460"/>
    <w:rsid w:val="5B5EEF07"/>
    <w:rsid w:val="5B62B3CF"/>
    <w:rsid w:val="5B705714"/>
    <w:rsid w:val="5B7FE114"/>
    <w:rsid w:val="5B925859"/>
    <w:rsid w:val="5BA8039D"/>
    <w:rsid w:val="5BA94D93"/>
    <w:rsid w:val="5BAACCB3"/>
    <w:rsid w:val="5BBD2CF8"/>
    <w:rsid w:val="5BD4050B"/>
    <w:rsid w:val="5BE85184"/>
    <w:rsid w:val="5BF1DE05"/>
    <w:rsid w:val="5BF64005"/>
    <w:rsid w:val="5BF7C8AA"/>
    <w:rsid w:val="5BFB0C3B"/>
    <w:rsid w:val="5C06E85E"/>
    <w:rsid w:val="5C0F40F7"/>
    <w:rsid w:val="5C148232"/>
    <w:rsid w:val="5C1728A8"/>
    <w:rsid w:val="5C193546"/>
    <w:rsid w:val="5C1B6594"/>
    <w:rsid w:val="5C1F2BEE"/>
    <w:rsid w:val="5C223911"/>
    <w:rsid w:val="5C252D03"/>
    <w:rsid w:val="5C2C53B1"/>
    <w:rsid w:val="5C353203"/>
    <w:rsid w:val="5C376A51"/>
    <w:rsid w:val="5C39AE58"/>
    <w:rsid w:val="5C3DE9BD"/>
    <w:rsid w:val="5C4274BE"/>
    <w:rsid w:val="5C4457FB"/>
    <w:rsid w:val="5C4A5535"/>
    <w:rsid w:val="5C4B6DE4"/>
    <w:rsid w:val="5C4DF013"/>
    <w:rsid w:val="5C555987"/>
    <w:rsid w:val="5C5EFA73"/>
    <w:rsid w:val="5C695CB4"/>
    <w:rsid w:val="5C703155"/>
    <w:rsid w:val="5C71EF7B"/>
    <w:rsid w:val="5C81D43A"/>
    <w:rsid w:val="5C93C96D"/>
    <w:rsid w:val="5C9955BE"/>
    <w:rsid w:val="5CABB0DF"/>
    <w:rsid w:val="5CB5C7C7"/>
    <w:rsid w:val="5CBD2B6A"/>
    <w:rsid w:val="5CC0D801"/>
    <w:rsid w:val="5CC3F8B7"/>
    <w:rsid w:val="5CCBF1E6"/>
    <w:rsid w:val="5CCF04E1"/>
    <w:rsid w:val="5CD65930"/>
    <w:rsid w:val="5CD7D00B"/>
    <w:rsid w:val="5CDFD803"/>
    <w:rsid w:val="5CE066F3"/>
    <w:rsid w:val="5CE0A28E"/>
    <w:rsid w:val="5CE29A8A"/>
    <w:rsid w:val="5CEE01D7"/>
    <w:rsid w:val="5CF2B813"/>
    <w:rsid w:val="5CF2E758"/>
    <w:rsid w:val="5CF4BB9B"/>
    <w:rsid w:val="5D0AB7C5"/>
    <w:rsid w:val="5D12BECD"/>
    <w:rsid w:val="5D24FD8D"/>
    <w:rsid w:val="5D263310"/>
    <w:rsid w:val="5D3DD9C5"/>
    <w:rsid w:val="5D3E52EF"/>
    <w:rsid w:val="5D431285"/>
    <w:rsid w:val="5D431512"/>
    <w:rsid w:val="5D53246A"/>
    <w:rsid w:val="5D55CB4E"/>
    <w:rsid w:val="5D560768"/>
    <w:rsid w:val="5D5E637C"/>
    <w:rsid w:val="5D60CB3F"/>
    <w:rsid w:val="5D63ED5F"/>
    <w:rsid w:val="5D77197A"/>
    <w:rsid w:val="5D773450"/>
    <w:rsid w:val="5D7C1FFB"/>
    <w:rsid w:val="5D8ECCCA"/>
    <w:rsid w:val="5D9FB7A0"/>
    <w:rsid w:val="5DA6D981"/>
    <w:rsid w:val="5DBE9D5F"/>
    <w:rsid w:val="5DC954B9"/>
    <w:rsid w:val="5DD33AB2"/>
    <w:rsid w:val="5DD7BC4B"/>
    <w:rsid w:val="5DE90B2B"/>
    <w:rsid w:val="5DF0CF5F"/>
    <w:rsid w:val="5DF9082E"/>
    <w:rsid w:val="5DFA2F3C"/>
    <w:rsid w:val="5E0DBFDC"/>
    <w:rsid w:val="5E13ECE3"/>
    <w:rsid w:val="5E142E05"/>
    <w:rsid w:val="5E1DAD1B"/>
    <w:rsid w:val="5E1F160D"/>
    <w:rsid w:val="5E2F6CAC"/>
    <w:rsid w:val="5E305121"/>
    <w:rsid w:val="5E3C0413"/>
    <w:rsid w:val="5E3D3131"/>
    <w:rsid w:val="5E489509"/>
    <w:rsid w:val="5E49931C"/>
    <w:rsid w:val="5E5228B2"/>
    <w:rsid w:val="5E58FBCB"/>
    <w:rsid w:val="5E6F7C2F"/>
    <w:rsid w:val="5E7D676C"/>
    <w:rsid w:val="5E8D2877"/>
    <w:rsid w:val="5E968FC9"/>
    <w:rsid w:val="5EA75721"/>
    <w:rsid w:val="5EA8C89A"/>
    <w:rsid w:val="5EA9CA93"/>
    <w:rsid w:val="5EAF0CCE"/>
    <w:rsid w:val="5EBF7063"/>
    <w:rsid w:val="5EC69A1E"/>
    <w:rsid w:val="5EC92189"/>
    <w:rsid w:val="5ECA21EC"/>
    <w:rsid w:val="5ED18B2E"/>
    <w:rsid w:val="5ED4DD84"/>
    <w:rsid w:val="5ED7A537"/>
    <w:rsid w:val="5EE878B0"/>
    <w:rsid w:val="5EF35FFA"/>
    <w:rsid w:val="5EFBC3DB"/>
    <w:rsid w:val="5F04E1A8"/>
    <w:rsid w:val="5F0B2B66"/>
    <w:rsid w:val="5F0F87ED"/>
    <w:rsid w:val="5F19AB1D"/>
    <w:rsid w:val="5F20BAA8"/>
    <w:rsid w:val="5F270FD7"/>
    <w:rsid w:val="5F2D44F1"/>
    <w:rsid w:val="5F3356AD"/>
    <w:rsid w:val="5F36F6F1"/>
    <w:rsid w:val="5F391AA3"/>
    <w:rsid w:val="5F3DF636"/>
    <w:rsid w:val="5F43574D"/>
    <w:rsid w:val="5F543DE1"/>
    <w:rsid w:val="5F548AD7"/>
    <w:rsid w:val="5F5693C4"/>
    <w:rsid w:val="5F64D99E"/>
    <w:rsid w:val="5F691445"/>
    <w:rsid w:val="5F6AE053"/>
    <w:rsid w:val="5F6CD2C5"/>
    <w:rsid w:val="5F70868D"/>
    <w:rsid w:val="5F7ABA4A"/>
    <w:rsid w:val="5F836330"/>
    <w:rsid w:val="5F8A7FF2"/>
    <w:rsid w:val="5FAFF224"/>
    <w:rsid w:val="5FC4ABA8"/>
    <w:rsid w:val="5FCEC5CC"/>
    <w:rsid w:val="5FD4B9F4"/>
    <w:rsid w:val="5FE71A26"/>
    <w:rsid w:val="5FED9F47"/>
    <w:rsid w:val="6009A401"/>
    <w:rsid w:val="600BD55E"/>
    <w:rsid w:val="600DF9F2"/>
    <w:rsid w:val="6010E296"/>
    <w:rsid w:val="601CCB5C"/>
    <w:rsid w:val="60270368"/>
    <w:rsid w:val="602B709E"/>
    <w:rsid w:val="602C9752"/>
    <w:rsid w:val="603E843E"/>
    <w:rsid w:val="6040EBC1"/>
    <w:rsid w:val="6045AD45"/>
    <w:rsid w:val="604CC980"/>
    <w:rsid w:val="60563C0C"/>
    <w:rsid w:val="6056919B"/>
    <w:rsid w:val="6057889C"/>
    <w:rsid w:val="605ACA14"/>
    <w:rsid w:val="606099F6"/>
    <w:rsid w:val="606EE896"/>
    <w:rsid w:val="6070B820"/>
    <w:rsid w:val="607BD6C0"/>
    <w:rsid w:val="607D52A8"/>
    <w:rsid w:val="608D6FC3"/>
    <w:rsid w:val="60A17FAA"/>
    <w:rsid w:val="60A45920"/>
    <w:rsid w:val="60A8C290"/>
    <w:rsid w:val="60AE023B"/>
    <w:rsid w:val="60BD0DB4"/>
    <w:rsid w:val="60BD5766"/>
    <w:rsid w:val="60C51850"/>
    <w:rsid w:val="60C84A00"/>
    <w:rsid w:val="60CE7D5E"/>
    <w:rsid w:val="60E07A1D"/>
    <w:rsid w:val="60E41074"/>
    <w:rsid w:val="60F25272"/>
    <w:rsid w:val="60F5D19B"/>
    <w:rsid w:val="61079EF5"/>
    <w:rsid w:val="610ADB74"/>
    <w:rsid w:val="610B0085"/>
    <w:rsid w:val="610E6B44"/>
    <w:rsid w:val="611B9F35"/>
    <w:rsid w:val="611C702A"/>
    <w:rsid w:val="612EB067"/>
    <w:rsid w:val="6133FB8C"/>
    <w:rsid w:val="6146FCCB"/>
    <w:rsid w:val="6150D6C7"/>
    <w:rsid w:val="6159A0D1"/>
    <w:rsid w:val="615CA23B"/>
    <w:rsid w:val="6162D6AD"/>
    <w:rsid w:val="618799AC"/>
    <w:rsid w:val="61A69799"/>
    <w:rsid w:val="61A87C36"/>
    <w:rsid w:val="61BC47FB"/>
    <w:rsid w:val="61C09AFE"/>
    <w:rsid w:val="61C17D18"/>
    <w:rsid w:val="61C72215"/>
    <w:rsid w:val="61C740FF"/>
    <w:rsid w:val="61CD045B"/>
    <w:rsid w:val="61CD963F"/>
    <w:rsid w:val="61D8C59E"/>
    <w:rsid w:val="61DCCF16"/>
    <w:rsid w:val="61DD6A08"/>
    <w:rsid w:val="61DDB953"/>
    <w:rsid w:val="61DE28E8"/>
    <w:rsid w:val="61EC2B66"/>
    <w:rsid w:val="61EC8722"/>
    <w:rsid w:val="61F293B5"/>
    <w:rsid w:val="62075CEC"/>
    <w:rsid w:val="62114D32"/>
    <w:rsid w:val="621868C8"/>
    <w:rsid w:val="621B02A3"/>
    <w:rsid w:val="6226BC41"/>
    <w:rsid w:val="6231864E"/>
    <w:rsid w:val="62334407"/>
    <w:rsid w:val="6247286C"/>
    <w:rsid w:val="6251D258"/>
    <w:rsid w:val="62579308"/>
    <w:rsid w:val="6270BB65"/>
    <w:rsid w:val="627F6FFA"/>
    <w:rsid w:val="628BBAA2"/>
    <w:rsid w:val="6299DE9A"/>
    <w:rsid w:val="62A6ABD5"/>
    <w:rsid w:val="62B1B0AD"/>
    <w:rsid w:val="62C86D67"/>
    <w:rsid w:val="62D35B8B"/>
    <w:rsid w:val="62D9737F"/>
    <w:rsid w:val="62DE8F2A"/>
    <w:rsid w:val="62E2CD2C"/>
    <w:rsid w:val="62E384B4"/>
    <w:rsid w:val="62EB6E9E"/>
    <w:rsid w:val="62F6230B"/>
    <w:rsid w:val="6315B378"/>
    <w:rsid w:val="631AAAC3"/>
    <w:rsid w:val="633864F6"/>
    <w:rsid w:val="633BCAD8"/>
    <w:rsid w:val="6365EE61"/>
    <w:rsid w:val="63679F7C"/>
    <w:rsid w:val="637E6A0B"/>
    <w:rsid w:val="6398EF3E"/>
    <w:rsid w:val="639A4F25"/>
    <w:rsid w:val="639E351F"/>
    <w:rsid w:val="63A08823"/>
    <w:rsid w:val="63A41534"/>
    <w:rsid w:val="63C16630"/>
    <w:rsid w:val="63DB9609"/>
    <w:rsid w:val="63DBE769"/>
    <w:rsid w:val="63E8180B"/>
    <w:rsid w:val="63EC19BA"/>
    <w:rsid w:val="640FC91F"/>
    <w:rsid w:val="643DB17B"/>
    <w:rsid w:val="6451CFFF"/>
    <w:rsid w:val="6465D7A8"/>
    <w:rsid w:val="646A3AA9"/>
    <w:rsid w:val="64735F41"/>
    <w:rsid w:val="647F83E6"/>
    <w:rsid w:val="64841999"/>
    <w:rsid w:val="649C184A"/>
    <w:rsid w:val="649DA4AA"/>
    <w:rsid w:val="649EAE30"/>
    <w:rsid w:val="64A6A09C"/>
    <w:rsid w:val="64A74D75"/>
    <w:rsid w:val="64A8B9CB"/>
    <w:rsid w:val="64B5D5A0"/>
    <w:rsid w:val="64C8EEDF"/>
    <w:rsid w:val="64C9FD39"/>
    <w:rsid w:val="64CECA60"/>
    <w:rsid w:val="65008BF3"/>
    <w:rsid w:val="6501120F"/>
    <w:rsid w:val="650C6D54"/>
    <w:rsid w:val="650D803C"/>
    <w:rsid w:val="65140E0F"/>
    <w:rsid w:val="651986A1"/>
    <w:rsid w:val="651BC6B6"/>
    <w:rsid w:val="651F26E0"/>
    <w:rsid w:val="65253ED4"/>
    <w:rsid w:val="653AC7F3"/>
    <w:rsid w:val="653AD294"/>
    <w:rsid w:val="65489411"/>
    <w:rsid w:val="6555BEE2"/>
    <w:rsid w:val="655744E3"/>
    <w:rsid w:val="6557BA34"/>
    <w:rsid w:val="65731524"/>
    <w:rsid w:val="6579104B"/>
    <w:rsid w:val="657F6116"/>
    <w:rsid w:val="658A804C"/>
    <w:rsid w:val="658B708C"/>
    <w:rsid w:val="658F33CA"/>
    <w:rsid w:val="65914E4A"/>
    <w:rsid w:val="6593CC37"/>
    <w:rsid w:val="65997DA2"/>
    <w:rsid w:val="65AFD3FA"/>
    <w:rsid w:val="65B688DF"/>
    <w:rsid w:val="65D012D0"/>
    <w:rsid w:val="65DFD75E"/>
    <w:rsid w:val="65E2FB6F"/>
    <w:rsid w:val="66156D2A"/>
    <w:rsid w:val="661F4512"/>
    <w:rsid w:val="66223219"/>
    <w:rsid w:val="6640A9DC"/>
    <w:rsid w:val="66410AE2"/>
    <w:rsid w:val="6651A601"/>
    <w:rsid w:val="666185DA"/>
    <w:rsid w:val="6687D2A1"/>
    <w:rsid w:val="6692187F"/>
    <w:rsid w:val="669CE270"/>
    <w:rsid w:val="66AEC833"/>
    <w:rsid w:val="66C558A8"/>
    <w:rsid w:val="66C73133"/>
    <w:rsid w:val="66C85DB7"/>
    <w:rsid w:val="66CB7A46"/>
    <w:rsid w:val="66CC10EA"/>
    <w:rsid w:val="66D43D05"/>
    <w:rsid w:val="66D6A2F5"/>
    <w:rsid w:val="66D81B3A"/>
    <w:rsid w:val="66D8B9F4"/>
    <w:rsid w:val="66E9C0AB"/>
    <w:rsid w:val="66F2493C"/>
    <w:rsid w:val="66F898A2"/>
    <w:rsid w:val="66FEDBB7"/>
    <w:rsid w:val="6700FCE0"/>
    <w:rsid w:val="671EA538"/>
    <w:rsid w:val="671EBD1A"/>
    <w:rsid w:val="672196A8"/>
    <w:rsid w:val="673459D4"/>
    <w:rsid w:val="6737BE6B"/>
    <w:rsid w:val="67472B52"/>
    <w:rsid w:val="6749AD04"/>
    <w:rsid w:val="674C2B38"/>
    <w:rsid w:val="675EA848"/>
    <w:rsid w:val="676ECC2A"/>
    <w:rsid w:val="677333CD"/>
    <w:rsid w:val="677C697A"/>
    <w:rsid w:val="6781A8CC"/>
    <w:rsid w:val="6785D0D5"/>
    <w:rsid w:val="67920239"/>
    <w:rsid w:val="679B58EE"/>
    <w:rsid w:val="67A3A163"/>
    <w:rsid w:val="67A55F89"/>
    <w:rsid w:val="67B63E4F"/>
    <w:rsid w:val="67BEDFC1"/>
    <w:rsid w:val="67C63C14"/>
    <w:rsid w:val="67C8E255"/>
    <w:rsid w:val="67CDCEA0"/>
    <w:rsid w:val="67D64EF2"/>
    <w:rsid w:val="67D8081E"/>
    <w:rsid w:val="67E23A03"/>
    <w:rsid w:val="67E4FFEB"/>
    <w:rsid w:val="67EED916"/>
    <w:rsid w:val="67FC651E"/>
    <w:rsid w:val="6819C7A4"/>
    <w:rsid w:val="681BDE25"/>
    <w:rsid w:val="682A99EB"/>
    <w:rsid w:val="6832C52C"/>
    <w:rsid w:val="6835BB17"/>
    <w:rsid w:val="683B8E38"/>
    <w:rsid w:val="684FB33F"/>
    <w:rsid w:val="6856C7A2"/>
    <w:rsid w:val="68590942"/>
    <w:rsid w:val="685FB4EC"/>
    <w:rsid w:val="68677850"/>
    <w:rsid w:val="6869B4FB"/>
    <w:rsid w:val="6872AD57"/>
    <w:rsid w:val="68836CDC"/>
    <w:rsid w:val="688381AD"/>
    <w:rsid w:val="688BD821"/>
    <w:rsid w:val="68A2A6ED"/>
    <w:rsid w:val="68B24AD9"/>
    <w:rsid w:val="68B2F03D"/>
    <w:rsid w:val="68B9ED39"/>
    <w:rsid w:val="68C78715"/>
    <w:rsid w:val="68CE4B53"/>
    <w:rsid w:val="68E13955"/>
    <w:rsid w:val="68E5AAAE"/>
    <w:rsid w:val="68F72270"/>
    <w:rsid w:val="68FEA5C2"/>
    <w:rsid w:val="690AF766"/>
    <w:rsid w:val="691A9C31"/>
    <w:rsid w:val="691D792D"/>
    <w:rsid w:val="692D120F"/>
    <w:rsid w:val="69318BFE"/>
    <w:rsid w:val="693874CF"/>
    <w:rsid w:val="69393EF9"/>
    <w:rsid w:val="69412D5F"/>
    <w:rsid w:val="6944E500"/>
    <w:rsid w:val="6946FAF7"/>
    <w:rsid w:val="6947C92E"/>
    <w:rsid w:val="694B9E58"/>
    <w:rsid w:val="69512676"/>
    <w:rsid w:val="6964C725"/>
    <w:rsid w:val="6985C79E"/>
    <w:rsid w:val="698AF1C7"/>
    <w:rsid w:val="6998F3C0"/>
    <w:rsid w:val="6999269C"/>
    <w:rsid w:val="69A46F12"/>
    <w:rsid w:val="69B43914"/>
    <w:rsid w:val="69B47ED8"/>
    <w:rsid w:val="69C064BB"/>
    <w:rsid w:val="69D3E264"/>
    <w:rsid w:val="69D45A85"/>
    <w:rsid w:val="69D48332"/>
    <w:rsid w:val="69DC36A3"/>
    <w:rsid w:val="69F736E2"/>
    <w:rsid w:val="6A176F25"/>
    <w:rsid w:val="6A1DBAF2"/>
    <w:rsid w:val="6A232960"/>
    <w:rsid w:val="6A29EDD8"/>
    <w:rsid w:val="6A2CFD28"/>
    <w:rsid w:val="6A3D85C7"/>
    <w:rsid w:val="6A405C59"/>
    <w:rsid w:val="6A4A9AF0"/>
    <w:rsid w:val="6A5BC837"/>
    <w:rsid w:val="6A6C0C55"/>
    <w:rsid w:val="6A6DDBE0"/>
    <w:rsid w:val="6A72BC94"/>
    <w:rsid w:val="6A89FA02"/>
    <w:rsid w:val="6A8B12E6"/>
    <w:rsid w:val="6AA42F88"/>
    <w:rsid w:val="6AB1BDBA"/>
    <w:rsid w:val="6AB66C92"/>
    <w:rsid w:val="6AB9498E"/>
    <w:rsid w:val="6ABCB06D"/>
    <w:rsid w:val="6AC3D960"/>
    <w:rsid w:val="6ACAC711"/>
    <w:rsid w:val="6AF33637"/>
    <w:rsid w:val="6AFDADC1"/>
    <w:rsid w:val="6B0B7720"/>
    <w:rsid w:val="6B190665"/>
    <w:rsid w:val="6B1A6A89"/>
    <w:rsid w:val="6B1C8799"/>
    <w:rsid w:val="6B1F204F"/>
    <w:rsid w:val="6B245D46"/>
    <w:rsid w:val="6B2C1621"/>
    <w:rsid w:val="6B3EC037"/>
    <w:rsid w:val="6B500B5A"/>
    <w:rsid w:val="6B50A3EA"/>
    <w:rsid w:val="6B520830"/>
    <w:rsid w:val="6B5BC1DE"/>
    <w:rsid w:val="6B67E316"/>
    <w:rsid w:val="6B754007"/>
    <w:rsid w:val="6B7610CB"/>
    <w:rsid w:val="6B7B1BE1"/>
    <w:rsid w:val="6B7C5556"/>
    <w:rsid w:val="6B89A909"/>
    <w:rsid w:val="6B8A8F97"/>
    <w:rsid w:val="6B9F1912"/>
    <w:rsid w:val="6BA51EFB"/>
    <w:rsid w:val="6BA6490A"/>
    <w:rsid w:val="6BB9DE4F"/>
    <w:rsid w:val="6BBC4E1F"/>
    <w:rsid w:val="6BCD4BA3"/>
    <w:rsid w:val="6BCDB7A5"/>
    <w:rsid w:val="6BD9C565"/>
    <w:rsid w:val="6BE347AC"/>
    <w:rsid w:val="6BEB325B"/>
    <w:rsid w:val="6BEDE541"/>
    <w:rsid w:val="6BF1CD5F"/>
    <w:rsid w:val="6BF358B9"/>
    <w:rsid w:val="6BF475A9"/>
    <w:rsid w:val="6BFD7BE6"/>
    <w:rsid w:val="6C0E2690"/>
    <w:rsid w:val="6C0E8CF5"/>
    <w:rsid w:val="6C12EA2D"/>
    <w:rsid w:val="6C1E075E"/>
    <w:rsid w:val="6C25BA00"/>
    <w:rsid w:val="6C284E04"/>
    <w:rsid w:val="6C2C8EFB"/>
    <w:rsid w:val="6C2F5FF3"/>
    <w:rsid w:val="6C443A66"/>
    <w:rsid w:val="6C56A6CE"/>
    <w:rsid w:val="6C58FC79"/>
    <w:rsid w:val="6C597CA5"/>
    <w:rsid w:val="6C66FE45"/>
    <w:rsid w:val="6C6D788C"/>
    <w:rsid w:val="6C74CEB9"/>
    <w:rsid w:val="6C75FC49"/>
    <w:rsid w:val="6C770705"/>
    <w:rsid w:val="6C9000CB"/>
    <w:rsid w:val="6C9EB092"/>
    <w:rsid w:val="6C9FB693"/>
    <w:rsid w:val="6CA7CABB"/>
    <w:rsid w:val="6CBE4A07"/>
    <w:rsid w:val="6CC67464"/>
    <w:rsid w:val="6CD95EFD"/>
    <w:rsid w:val="6CDAFCE4"/>
    <w:rsid w:val="6CF9E35F"/>
    <w:rsid w:val="6D05F797"/>
    <w:rsid w:val="6D06AD20"/>
    <w:rsid w:val="6D1066B2"/>
    <w:rsid w:val="6D1D32BE"/>
    <w:rsid w:val="6D2828B1"/>
    <w:rsid w:val="6D2F64E4"/>
    <w:rsid w:val="6D396FD2"/>
    <w:rsid w:val="6D4A1EBD"/>
    <w:rsid w:val="6D4C11F4"/>
    <w:rsid w:val="6D5A1A67"/>
    <w:rsid w:val="6D7000B6"/>
    <w:rsid w:val="6D72DCFE"/>
    <w:rsid w:val="6D77AF25"/>
    <w:rsid w:val="6D7832DB"/>
    <w:rsid w:val="6D809506"/>
    <w:rsid w:val="6D8487CD"/>
    <w:rsid w:val="6D8613D7"/>
    <w:rsid w:val="6D867DB3"/>
    <w:rsid w:val="6D92A812"/>
    <w:rsid w:val="6D937689"/>
    <w:rsid w:val="6DA8C52F"/>
    <w:rsid w:val="6DB0801C"/>
    <w:rsid w:val="6DC235DF"/>
    <w:rsid w:val="6DCB4A90"/>
    <w:rsid w:val="6DD66DBD"/>
    <w:rsid w:val="6DDB24B5"/>
    <w:rsid w:val="6DE1B106"/>
    <w:rsid w:val="6DE44186"/>
    <w:rsid w:val="6DE61FCE"/>
    <w:rsid w:val="6DF0EA50"/>
    <w:rsid w:val="6DF5349F"/>
    <w:rsid w:val="6E1DD193"/>
    <w:rsid w:val="6E207732"/>
    <w:rsid w:val="6E20B988"/>
    <w:rsid w:val="6E263C80"/>
    <w:rsid w:val="6E33C2BA"/>
    <w:rsid w:val="6E35FE3A"/>
    <w:rsid w:val="6E3A031C"/>
    <w:rsid w:val="6E3DD286"/>
    <w:rsid w:val="6E451906"/>
    <w:rsid w:val="6E4542D1"/>
    <w:rsid w:val="6E485311"/>
    <w:rsid w:val="6E52CE15"/>
    <w:rsid w:val="6E540033"/>
    <w:rsid w:val="6E5AF507"/>
    <w:rsid w:val="6E6194D3"/>
    <w:rsid w:val="6E6B5274"/>
    <w:rsid w:val="6E706036"/>
    <w:rsid w:val="6E7255DB"/>
    <w:rsid w:val="6E784AC0"/>
    <w:rsid w:val="6E86D530"/>
    <w:rsid w:val="6E8E058E"/>
    <w:rsid w:val="6E9110C2"/>
    <w:rsid w:val="6EA09B5D"/>
    <w:rsid w:val="6EA68FCF"/>
    <w:rsid w:val="6EAA498B"/>
    <w:rsid w:val="6EAB2FD2"/>
    <w:rsid w:val="6EAE9D4C"/>
    <w:rsid w:val="6EB90048"/>
    <w:rsid w:val="6EB9031F"/>
    <w:rsid w:val="6EC285B5"/>
    <w:rsid w:val="6ECC0FF1"/>
    <w:rsid w:val="6ED23AFF"/>
    <w:rsid w:val="6EE1C3F4"/>
    <w:rsid w:val="6EEE5AD5"/>
    <w:rsid w:val="6EFAE92D"/>
    <w:rsid w:val="6EFCC016"/>
    <w:rsid w:val="6F072FD1"/>
    <w:rsid w:val="6F0F7651"/>
    <w:rsid w:val="6F144202"/>
    <w:rsid w:val="6F15A0F0"/>
    <w:rsid w:val="6F1A13E6"/>
    <w:rsid w:val="6F1E2474"/>
    <w:rsid w:val="6F317BD1"/>
    <w:rsid w:val="6F3D6F02"/>
    <w:rsid w:val="6F426432"/>
    <w:rsid w:val="6F449590"/>
    <w:rsid w:val="6F4D7ABC"/>
    <w:rsid w:val="6F54B942"/>
    <w:rsid w:val="6F55A820"/>
    <w:rsid w:val="6F5C60FE"/>
    <w:rsid w:val="6F6709E6"/>
    <w:rsid w:val="6F675D99"/>
    <w:rsid w:val="6F6CB28A"/>
    <w:rsid w:val="6F705CD1"/>
    <w:rsid w:val="6F828EEB"/>
    <w:rsid w:val="6F83DA5F"/>
    <w:rsid w:val="6FAC5BA0"/>
    <w:rsid w:val="6FBBCD53"/>
    <w:rsid w:val="6FC881D2"/>
    <w:rsid w:val="6FC8F6DC"/>
    <w:rsid w:val="6FC9F1A6"/>
    <w:rsid w:val="6FCAEA8E"/>
    <w:rsid w:val="6FD17146"/>
    <w:rsid w:val="6FD577CD"/>
    <w:rsid w:val="6FD96915"/>
    <w:rsid w:val="6FDA5962"/>
    <w:rsid w:val="6FF25D09"/>
    <w:rsid w:val="6FF29172"/>
    <w:rsid w:val="6FF542D6"/>
    <w:rsid w:val="6FFAC1A2"/>
    <w:rsid w:val="6FFFBB6C"/>
    <w:rsid w:val="70001F34"/>
    <w:rsid w:val="70036FF2"/>
    <w:rsid w:val="70141B21"/>
    <w:rsid w:val="701DB1B1"/>
    <w:rsid w:val="70245451"/>
    <w:rsid w:val="70246716"/>
    <w:rsid w:val="702EB4E7"/>
    <w:rsid w:val="70362124"/>
    <w:rsid w:val="70428027"/>
    <w:rsid w:val="705CED13"/>
    <w:rsid w:val="707FCD07"/>
    <w:rsid w:val="7081DB83"/>
    <w:rsid w:val="7092274F"/>
    <w:rsid w:val="70A85378"/>
    <w:rsid w:val="70B46015"/>
    <w:rsid w:val="70B9DC74"/>
    <w:rsid w:val="70C53E82"/>
    <w:rsid w:val="70CB174B"/>
    <w:rsid w:val="70D68417"/>
    <w:rsid w:val="70DFD3EE"/>
    <w:rsid w:val="70F408FD"/>
    <w:rsid w:val="70F5CA89"/>
    <w:rsid w:val="70FFF08E"/>
    <w:rsid w:val="71017C98"/>
    <w:rsid w:val="711C82AA"/>
    <w:rsid w:val="711F8FD1"/>
    <w:rsid w:val="71305E6A"/>
    <w:rsid w:val="71348697"/>
    <w:rsid w:val="71462B86"/>
    <w:rsid w:val="7146E4FA"/>
    <w:rsid w:val="71487EE2"/>
    <w:rsid w:val="71496D6C"/>
    <w:rsid w:val="714C4836"/>
    <w:rsid w:val="714ECD4A"/>
    <w:rsid w:val="715D2095"/>
    <w:rsid w:val="7166850C"/>
    <w:rsid w:val="7166AF22"/>
    <w:rsid w:val="716D80E7"/>
    <w:rsid w:val="716EFDB0"/>
    <w:rsid w:val="71744C46"/>
    <w:rsid w:val="71753976"/>
    <w:rsid w:val="717F9CC9"/>
    <w:rsid w:val="7188436F"/>
    <w:rsid w:val="7188529C"/>
    <w:rsid w:val="71892A61"/>
    <w:rsid w:val="718AFD3C"/>
    <w:rsid w:val="718D97FA"/>
    <w:rsid w:val="71A26C86"/>
    <w:rsid w:val="71A5E21C"/>
    <w:rsid w:val="71BB4E8D"/>
    <w:rsid w:val="71C2C06B"/>
    <w:rsid w:val="71C32B76"/>
    <w:rsid w:val="71C5ABEE"/>
    <w:rsid w:val="71D3197E"/>
    <w:rsid w:val="71DED1C1"/>
    <w:rsid w:val="71EEA0B5"/>
    <w:rsid w:val="71FC392F"/>
    <w:rsid w:val="72118383"/>
    <w:rsid w:val="7216BC8A"/>
    <w:rsid w:val="7219C82F"/>
    <w:rsid w:val="721A879D"/>
    <w:rsid w:val="721C4C30"/>
    <w:rsid w:val="721FB0E0"/>
    <w:rsid w:val="7221B52C"/>
    <w:rsid w:val="722854C9"/>
    <w:rsid w:val="72394F39"/>
    <w:rsid w:val="7241405A"/>
    <w:rsid w:val="7245CA37"/>
    <w:rsid w:val="7278EDC5"/>
    <w:rsid w:val="7282F09C"/>
    <w:rsid w:val="7296C818"/>
    <w:rsid w:val="729BC8B6"/>
    <w:rsid w:val="72A30107"/>
    <w:rsid w:val="72A40786"/>
    <w:rsid w:val="72A8E23C"/>
    <w:rsid w:val="72B711C0"/>
    <w:rsid w:val="72B9C732"/>
    <w:rsid w:val="72BCC5F7"/>
    <w:rsid w:val="72EDDD3D"/>
    <w:rsid w:val="72EF8620"/>
    <w:rsid w:val="72EFBD02"/>
    <w:rsid w:val="72F31E78"/>
    <w:rsid w:val="72F99A59"/>
    <w:rsid w:val="72FB1B3C"/>
    <w:rsid w:val="73085672"/>
    <w:rsid w:val="7308AB37"/>
    <w:rsid w:val="731B33EF"/>
    <w:rsid w:val="732422FD"/>
    <w:rsid w:val="7336875B"/>
    <w:rsid w:val="733D2AC4"/>
    <w:rsid w:val="734B6416"/>
    <w:rsid w:val="73550BA8"/>
    <w:rsid w:val="735D4D0E"/>
    <w:rsid w:val="735EDE5C"/>
    <w:rsid w:val="73645D3D"/>
    <w:rsid w:val="7380ADFA"/>
    <w:rsid w:val="738318E9"/>
    <w:rsid w:val="738E2F9F"/>
    <w:rsid w:val="73939CD2"/>
    <w:rsid w:val="739580E7"/>
    <w:rsid w:val="73980990"/>
    <w:rsid w:val="73980A99"/>
    <w:rsid w:val="73AA32F3"/>
    <w:rsid w:val="73AB6DC8"/>
    <w:rsid w:val="73B0E6FD"/>
    <w:rsid w:val="73BA3222"/>
    <w:rsid w:val="73BD858D"/>
    <w:rsid w:val="73C17CD3"/>
    <w:rsid w:val="73C69E4A"/>
    <w:rsid w:val="73D03139"/>
    <w:rsid w:val="73D900C0"/>
    <w:rsid w:val="73DCC2E4"/>
    <w:rsid w:val="73EC00D7"/>
    <w:rsid w:val="741D2B4E"/>
    <w:rsid w:val="741DFC12"/>
    <w:rsid w:val="74232225"/>
    <w:rsid w:val="742963E5"/>
    <w:rsid w:val="74461347"/>
    <w:rsid w:val="745D4ED8"/>
    <w:rsid w:val="746898A6"/>
    <w:rsid w:val="74689B84"/>
    <w:rsid w:val="7468B673"/>
    <w:rsid w:val="746CF81D"/>
    <w:rsid w:val="748B67AA"/>
    <w:rsid w:val="749E25CE"/>
    <w:rsid w:val="74A8B0DD"/>
    <w:rsid w:val="74AD140A"/>
    <w:rsid w:val="74B4DBF1"/>
    <w:rsid w:val="74BCB0B2"/>
    <w:rsid w:val="74BD5E3F"/>
    <w:rsid w:val="74BDA3F5"/>
    <w:rsid w:val="74BE42A4"/>
    <w:rsid w:val="74D44B54"/>
    <w:rsid w:val="74DB7618"/>
    <w:rsid w:val="74EC78DC"/>
    <w:rsid w:val="74F69166"/>
    <w:rsid w:val="74F78630"/>
    <w:rsid w:val="74FBFFD4"/>
    <w:rsid w:val="74FF2E11"/>
    <w:rsid w:val="7500A880"/>
    <w:rsid w:val="750ABA40"/>
    <w:rsid w:val="7519CD32"/>
    <w:rsid w:val="751CB618"/>
    <w:rsid w:val="751E9D43"/>
    <w:rsid w:val="75236191"/>
    <w:rsid w:val="7530CC53"/>
    <w:rsid w:val="7538D163"/>
    <w:rsid w:val="7548CD0A"/>
    <w:rsid w:val="7552285F"/>
    <w:rsid w:val="75530D5D"/>
    <w:rsid w:val="755A83A3"/>
    <w:rsid w:val="755E1459"/>
    <w:rsid w:val="75660240"/>
    <w:rsid w:val="756FF614"/>
    <w:rsid w:val="757BF45E"/>
    <w:rsid w:val="758B35CF"/>
    <w:rsid w:val="759584E0"/>
    <w:rsid w:val="75A0A416"/>
    <w:rsid w:val="75B648EB"/>
    <w:rsid w:val="75BED49F"/>
    <w:rsid w:val="75C1E9D0"/>
    <w:rsid w:val="75D510E1"/>
    <w:rsid w:val="75D82719"/>
    <w:rsid w:val="75DD28CA"/>
    <w:rsid w:val="75ECE9CC"/>
    <w:rsid w:val="75EE24CC"/>
    <w:rsid w:val="75F1D06F"/>
    <w:rsid w:val="75F6BCE3"/>
    <w:rsid w:val="76046BE5"/>
    <w:rsid w:val="7604CC6F"/>
    <w:rsid w:val="7622EB48"/>
    <w:rsid w:val="76255612"/>
    <w:rsid w:val="7639332A"/>
    <w:rsid w:val="764120B0"/>
    <w:rsid w:val="764DDC1E"/>
    <w:rsid w:val="764E8362"/>
    <w:rsid w:val="7656F358"/>
    <w:rsid w:val="76592EA0"/>
    <w:rsid w:val="765BC3BF"/>
    <w:rsid w:val="765E9F5B"/>
    <w:rsid w:val="765F7153"/>
    <w:rsid w:val="7660EF0E"/>
    <w:rsid w:val="7663D384"/>
    <w:rsid w:val="766FEE0F"/>
    <w:rsid w:val="767F468B"/>
    <w:rsid w:val="7684CE0E"/>
    <w:rsid w:val="7697FDCC"/>
    <w:rsid w:val="76ABEA21"/>
    <w:rsid w:val="76C7818F"/>
    <w:rsid w:val="76CD0FD2"/>
    <w:rsid w:val="76D427A8"/>
    <w:rsid w:val="76D6A704"/>
    <w:rsid w:val="76D732FF"/>
    <w:rsid w:val="76DE138E"/>
    <w:rsid w:val="76E02491"/>
    <w:rsid w:val="76E1FBD3"/>
    <w:rsid w:val="76E3A149"/>
    <w:rsid w:val="770DB119"/>
    <w:rsid w:val="7715F73D"/>
    <w:rsid w:val="7717C587"/>
    <w:rsid w:val="771EC70E"/>
    <w:rsid w:val="7722FF89"/>
    <w:rsid w:val="77315E5D"/>
    <w:rsid w:val="77384431"/>
    <w:rsid w:val="77422AF0"/>
    <w:rsid w:val="77497F08"/>
    <w:rsid w:val="776DF46D"/>
    <w:rsid w:val="776EC5DE"/>
    <w:rsid w:val="7779C08E"/>
    <w:rsid w:val="777A3B30"/>
    <w:rsid w:val="77928D44"/>
    <w:rsid w:val="779EDBA7"/>
    <w:rsid w:val="77A17300"/>
    <w:rsid w:val="77A2615D"/>
    <w:rsid w:val="77A82603"/>
    <w:rsid w:val="77ACC964"/>
    <w:rsid w:val="77B84D57"/>
    <w:rsid w:val="77B9DE23"/>
    <w:rsid w:val="77C14E60"/>
    <w:rsid w:val="77CDB220"/>
    <w:rsid w:val="77DD6D5A"/>
    <w:rsid w:val="77DE4B8B"/>
    <w:rsid w:val="77E3ADB2"/>
    <w:rsid w:val="77E860DE"/>
    <w:rsid w:val="77F19809"/>
    <w:rsid w:val="77FAF930"/>
    <w:rsid w:val="7802119F"/>
    <w:rsid w:val="7805230E"/>
    <w:rsid w:val="7814EC80"/>
    <w:rsid w:val="78211F0C"/>
    <w:rsid w:val="782A64C3"/>
    <w:rsid w:val="7832060C"/>
    <w:rsid w:val="78499ACF"/>
    <w:rsid w:val="784D8325"/>
    <w:rsid w:val="78516DF4"/>
    <w:rsid w:val="78525C51"/>
    <w:rsid w:val="78568A0C"/>
    <w:rsid w:val="78669D10"/>
    <w:rsid w:val="786BAA96"/>
    <w:rsid w:val="786CC944"/>
    <w:rsid w:val="7877140C"/>
    <w:rsid w:val="7889C6DC"/>
    <w:rsid w:val="788A79FF"/>
    <w:rsid w:val="7894E2E5"/>
    <w:rsid w:val="78990F35"/>
    <w:rsid w:val="78A0A660"/>
    <w:rsid w:val="78CB302F"/>
    <w:rsid w:val="78CD25A2"/>
    <w:rsid w:val="78D771A2"/>
    <w:rsid w:val="78ED3CEF"/>
    <w:rsid w:val="78F5667B"/>
    <w:rsid w:val="78FC05E5"/>
    <w:rsid w:val="78FE8D64"/>
    <w:rsid w:val="790A7AB1"/>
    <w:rsid w:val="791CEB35"/>
    <w:rsid w:val="791EB19F"/>
    <w:rsid w:val="79257B47"/>
    <w:rsid w:val="79262941"/>
    <w:rsid w:val="79282EA6"/>
    <w:rsid w:val="792908B6"/>
    <w:rsid w:val="793E31BE"/>
    <w:rsid w:val="79586E94"/>
    <w:rsid w:val="7964DBBC"/>
    <w:rsid w:val="796ABCF4"/>
    <w:rsid w:val="797196F1"/>
    <w:rsid w:val="797E7112"/>
    <w:rsid w:val="7982D252"/>
    <w:rsid w:val="7986564D"/>
    <w:rsid w:val="798A80EA"/>
    <w:rsid w:val="798D686A"/>
    <w:rsid w:val="7997654F"/>
    <w:rsid w:val="79A3D8EE"/>
    <w:rsid w:val="79AB0639"/>
    <w:rsid w:val="79AD87F4"/>
    <w:rsid w:val="79B1007D"/>
    <w:rsid w:val="79B3F3BD"/>
    <w:rsid w:val="79BCEF6D"/>
    <w:rsid w:val="79D328A7"/>
    <w:rsid w:val="79D99958"/>
    <w:rsid w:val="79F06434"/>
    <w:rsid w:val="79FD6386"/>
    <w:rsid w:val="7A0E47C6"/>
    <w:rsid w:val="7A10CA92"/>
    <w:rsid w:val="7A11DDB7"/>
    <w:rsid w:val="7A1C84CD"/>
    <w:rsid w:val="7A1E0FC9"/>
    <w:rsid w:val="7A2CB5F8"/>
    <w:rsid w:val="7A30B346"/>
    <w:rsid w:val="7A47B861"/>
    <w:rsid w:val="7A5BF56D"/>
    <w:rsid w:val="7A689637"/>
    <w:rsid w:val="7A6B69F8"/>
    <w:rsid w:val="7A71DEB4"/>
    <w:rsid w:val="7A76443E"/>
    <w:rsid w:val="7A7A0523"/>
    <w:rsid w:val="7A86F56F"/>
    <w:rsid w:val="7A9AE83B"/>
    <w:rsid w:val="7A9E7091"/>
    <w:rsid w:val="7AA30FBF"/>
    <w:rsid w:val="7AAD1F91"/>
    <w:rsid w:val="7ACC905C"/>
    <w:rsid w:val="7ACD7CCE"/>
    <w:rsid w:val="7AD7103B"/>
    <w:rsid w:val="7AD88C67"/>
    <w:rsid w:val="7ADC6A54"/>
    <w:rsid w:val="7AF43EF5"/>
    <w:rsid w:val="7AF9F7FA"/>
    <w:rsid w:val="7B10DC11"/>
    <w:rsid w:val="7B137766"/>
    <w:rsid w:val="7B26FFFA"/>
    <w:rsid w:val="7B2F2D5E"/>
    <w:rsid w:val="7B30B1EF"/>
    <w:rsid w:val="7B36F063"/>
    <w:rsid w:val="7B3744A7"/>
    <w:rsid w:val="7B4644EC"/>
    <w:rsid w:val="7B46F530"/>
    <w:rsid w:val="7B5EE05C"/>
    <w:rsid w:val="7B61BF2E"/>
    <w:rsid w:val="7B69B3F0"/>
    <w:rsid w:val="7B6A0518"/>
    <w:rsid w:val="7B6A6CB1"/>
    <w:rsid w:val="7B6E443B"/>
    <w:rsid w:val="7B7A66F0"/>
    <w:rsid w:val="7B832919"/>
    <w:rsid w:val="7B890EB6"/>
    <w:rsid w:val="7B98DD31"/>
    <w:rsid w:val="7BA72AF2"/>
    <w:rsid w:val="7BB6D437"/>
    <w:rsid w:val="7BB84C93"/>
    <w:rsid w:val="7BBBF8E2"/>
    <w:rsid w:val="7BC38229"/>
    <w:rsid w:val="7BC5AE3D"/>
    <w:rsid w:val="7BCACE7A"/>
    <w:rsid w:val="7BDBD916"/>
    <w:rsid w:val="7BDF97FC"/>
    <w:rsid w:val="7BF2F3A5"/>
    <w:rsid w:val="7BFC8F1B"/>
    <w:rsid w:val="7C040179"/>
    <w:rsid w:val="7C071ACE"/>
    <w:rsid w:val="7C0D3AD3"/>
    <w:rsid w:val="7C1375E8"/>
    <w:rsid w:val="7C15B778"/>
    <w:rsid w:val="7C366D3F"/>
    <w:rsid w:val="7C36A956"/>
    <w:rsid w:val="7C41A18E"/>
    <w:rsid w:val="7C47811B"/>
    <w:rsid w:val="7C5D65A4"/>
    <w:rsid w:val="7C6756C2"/>
    <w:rsid w:val="7C6C594B"/>
    <w:rsid w:val="7C6D9AE1"/>
    <w:rsid w:val="7C74A1A1"/>
    <w:rsid w:val="7C7F26C4"/>
    <w:rsid w:val="7C8B3248"/>
    <w:rsid w:val="7C929A38"/>
    <w:rsid w:val="7C935DDE"/>
    <w:rsid w:val="7C964116"/>
    <w:rsid w:val="7C9CE977"/>
    <w:rsid w:val="7CA8A7A3"/>
    <w:rsid w:val="7CB29D63"/>
    <w:rsid w:val="7CB46114"/>
    <w:rsid w:val="7CDC53FF"/>
    <w:rsid w:val="7CDF73FE"/>
    <w:rsid w:val="7CEC0347"/>
    <w:rsid w:val="7D0D29CD"/>
    <w:rsid w:val="7D25CD74"/>
    <w:rsid w:val="7D2A3F08"/>
    <w:rsid w:val="7D3E4C7B"/>
    <w:rsid w:val="7D3EACBF"/>
    <w:rsid w:val="7D496F31"/>
    <w:rsid w:val="7D584B5B"/>
    <w:rsid w:val="7D774910"/>
    <w:rsid w:val="7D7F3FCE"/>
    <w:rsid w:val="7DA074BF"/>
    <w:rsid w:val="7DA8844B"/>
    <w:rsid w:val="7DB1ED87"/>
    <w:rsid w:val="7DB9F7CF"/>
    <w:rsid w:val="7DBCEF6C"/>
    <w:rsid w:val="7DC185BE"/>
    <w:rsid w:val="7DC1D633"/>
    <w:rsid w:val="7DCB6811"/>
    <w:rsid w:val="7DCCEF31"/>
    <w:rsid w:val="7DD7C2F1"/>
    <w:rsid w:val="7DE2776C"/>
    <w:rsid w:val="7DE49ACA"/>
    <w:rsid w:val="7DE7D285"/>
    <w:rsid w:val="7DEB3393"/>
    <w:rsid w:val="7E01CEC8"/>
    <w:rsid w:val="7E04311E"/>
    <w:rsid w:val="7E1EC51F"/>
    <w:rsid w:val="7E1FD491"/>
    <w:rsid w:val="7E22DE6C"/>
    <w:rsid w:val="7E26F935"/>
    <w:rsid w:val="7E2EF612"/>
    <w:rsid w:val="7E336E36"/>
    <w:rsid w:val="7E369A9D"/>
    <w:rsid w:val="7E3ACDF3"/>
    <w:rsid w:val="7E46BD2A"/>
    <w:rsid w:val="7E62053D"/>
    <w:rsid w:val="7E6CB2E2"/>
    <w:rsid w:val="7E82585E"/>
    <w:rsid w:val="7EA42C6C"/>
    <w:rsid w:val="7EB48E9A"/>
    <w:rsid w:val="7EC5A465"/>
    <w:rsid w:val="7ED25062"/>
    <w:rsid w:val="7ED2ADE1"/>
    <w:rsid w:val="7ED90161"/>
    <w:rsid w:val="7EDABD40"/>
    <w:rsid w:val="7EEB4F1A"/>
    <w:rsid w:val="7EF9EFA3"/>
    <w:rsid w:val="7F2B2C4F"/>
    <w:rsid w:val="7F435616"/>
    <w:rsid w:val="7F442F62"/>
    <w:rsid w:val="7F49BBAD"/>
    <w:rsid w:val="7F5EA09C"/>
    <w:rsid w:val="7F69AA7D"/>
    <w:rsid w:val="7F718FD7"/>
    <w:rsid w:val="7F762D10"/>
    <w:rsid w:val="7F8DDA07"/>
    <w:rsid w:val="7F97EF5F"/>
    <w:rsid w:val="7F9DEF63"/>
    <w:rsid w:val="7F9E7572"/>
    <w:rsid w:val="7FA3AF9A"/>
    <w:rsid w:val="7FB5EEF8"/>
    <w:rsid w:val="7FCE82BE"/>
    <w:rsid w:val="7FF13929"/>
    <w:rsid w:val="7FF9C26E"/>
    <w:rsid w:val="7FF9E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F9C3"/>
  <w15:docId w15:val="{54A9BEC1-EAA1-B14B-9F98-B7A1DE9A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31"/>
      </w:numPr>
      <w:contextualSpacing/>
    </w:pPr>
  </w:style>
  <w:style w:type="paragraph" w:styleId="ListBullet2">
    <w:name w:val="List Bullet 2"/>
    <w:basedOn w:val="Normal"/>
    <w:uiPriority w:val="99"/>
    <w:unhideWhenUsed/>
    <w:rsid w:val="00326F90"/>
    <w:pPr>
      <w:numPr>
        <w:numId w:val="32"/>
      </w:numPr>
      <w:contextualSpacing/>
    </w:pPr>
  </w:style>
  <w:style w:type="paragraph" w:styleId="ListBullet3">
    <w:name w:val="List Bullet 3"/>
    <w:basedOn w:val="Normal"/>
    <w:uiPriority w:val="99"/>
    <w:unhideWhenUsed/>
    <w:rsid w:val="00326F90"/>
    <w:pPr>
      <w:numPr>
        <w:numId w:val="33"/>
      </w:numPr>
      <w:contextualSpacing/>
    </w:pPr>
  </w:style>
  <w:style w:type="paragraph" w:styleId="ListNumber">
    <w:name w:val="List Number"/>
    <w:basedOn w:val="Normal"/>
    <w:uiPriority w:val="99"/>
    <w:unhideWhenUsed/>
    <w:rsid w:val="00326F90"/>
    <w:pPr>
      <w:numPr>
        <w:numId w:val="43"/>
      </w:numPr>
      <w:contextualSpacing/>
    </w:pPr>
  </w:style>
  <w:style w:type="paragraph" w:styleId="ListNumber2">
    <w:name w:val="List Number 2"/>
    <w:basedOn w:val="Normal"/>
    <w:uiPriority w:val="99"/>
    <w:unhideWhenUsed/>
    <w:rsid w:val="0029639D"/>
    <w:pPr>
      <w:numPr>
        <w:numId w:val="36"/>
      </w:numPr>
      <w:contextualSpacing/>
    </w:pPr>
  </w:style>
  <w:style w:type="paragraph" w:styleId="ListNumber3">
    <w:name w:val="List Number 3"/>
    <w:basedOn w:val="Normal"/>
    <w:uiPriority w:val="99"/>
    <w:unhideWhenUsed/>
    <w:rsid w:val="0029639D"/>
    <w:pPr>
      <w:numPr>
        <w:numId w:val="3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FDEAD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B35A63515C34480AF696D383CF1D0" ma:contentTypeVersion="15" ma:contentTypeDescription="Create a new document." ma:contentTypeScope="" ma:versionID="18db91364131969b76b630c3dff6b18b">
  <xsd:schema xmlns:xsd="http://www.w3.org/2001/XMLSchema" xmlns:xs="http://www.w3.org/2001/XMLSchema" xmlns:p="http://schemas.microsoft.com/office/2006/metadata/properties" xmlns:ns2="9056ace1-6808-4a18-bb85-9817fe979580" xmlns:ns3="fd074445-469b-4c56-b513-6c07f1dc583c" targetNamespace="http://schemas.microsoft.com/office/2006/metadata/properties" ma:root="true" ma:fieldsID="8561cdb78e3a79dde2003ec156231efb" ns2:_="" ns3:_="">
    <xsd:import namespace="9056ace1-6808-4a18-bb85-9817fe979580"/>
    <xsd:import namespace="fd074445-469b-4c56-b513-6c07f1dc5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6ace1-6808-4a18-bb85-9817fe979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9475e4-da97-4060-b02b-f7c5e107b83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074445-469b-4c56-b513-6c07f1dc58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7fef142-295e-45d6-85d7-489e8dd7e26a}" ma:internalName="TaxCatchAll" ma:showField="CatchAllData" ma:web="fd074445-469b-4c56-b513-6c07f1dc58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e6XCPYE/dTZkclsgHyoMdkzAxeQ==">AMUW2mVGCiNlpWZRqM9Trcuqfh8E83uIIQF8oYfLTd9sdZdAmnNpicbtqirV8uo2bW9SeGnvxRlXCKzcoqnEVkKUiuMPCTE3UvGtkeIUFUWDPTedoqUG3jIew+TMhziPf/Aq9y8xXoW3</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SharedWithUsers xmlns="fd074445-469b-4c56-b513-6c07f1dc583c">
      <UserInfo>
        <DisplayName>Lisandra Ramos</DisplayName>
        <AccountId>18</AccountId>
        <AccountType/>
      </UserInfo>
    </SharedWithUsers>
    <TaxCatchAll xmlns="fd074445-469b-4c56-b513-6c07f1dc583c" xsi:nil="true"/>
    <lcf76f155ced4ddcb4097134ff3c332f xmlns="9056ace1-6808-4a18-bb85-9817fe9795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D660D0-9DDE-4954-9FFA-9B198A52ACFF}">
  <ds:schemaRefs>
    <ds:schemaRef ds:uri="http://schemas.openxmlformats.org/officeDocument/2006/bibliography"/>
  </ds:schemaRefs>
</ds:datastoreItem>
</file>

<file path=customXml/itemProps2.xml><?xml version="1.0" encoding="utf-8"?>
<ds:datastoreItem xmlns:ds="http://schemas.openxmlformats.org/officeDocument/2006/customXml" ds:itemID="{9CC2D496-4FFE-494C-9838-F500FDA0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6ace1-6808-4a18-bb85-9817fe979580"/>
    <ds:schemaRef ds:uri="fd074445-469b-4c56-b513-6c07f1dc5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D8938-140D-460B-8394-19DA4F0A79D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41C5A0D-C41B-46AD-8628-E65AF8C71059}">
  <ds:schemaRefs>
    <ds:schemaRef ds:uri="http://www.w3.org/XML/1998/namespace"/>
    <ds:schemaRef ds:uri="http://purl.org/dc/elements/1.1/"/>
    <ds:schemaRef ds:uri="http://purl.org/dc/terms/"/>
    <ds:schemaRef ds:uri="http://purl.org/dc/dcmitype/"/>
    <ds:schemaRef ds:uri="http://schemas.microsoft.com/office/2006/documentManagement/types"/>
    <ds:schemaRef ds:uri="fd074445-469b-4c56-b513-6c07f1dc583c"/>
    <ds:schemaRef ds:uri="9056ace1-6808-4a18-bb85-9817fe979580"/>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2314</Words>
  <Characters>13196</Characters>
  <Application>Microsoft Office Word</Application>
  <DocSecurity>0</DocSecurity>
  <Lines>109</Lines>
  <Paragraphs>30</Paragraphs>
  <ScaleCrop>false</ScaleCrop>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Denee Jenkins</cp:lastModifiedBy>
  <cp:revision>224</cp:revision>
  <cp:lastPrinted>2022-02-04T17:29:00Z</cp:lastPrinted>
  <dcterms:created xsi:type="dcterms:W3CDTF">2022-02-04T17:29:00Z</dcterms:created>
  <dcterms:modified xsi:type="dcterms:W3CDTF">2023-01-06T16:46:00Z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0x0101001FEB35A63515C34480AF696D383CF1D0</vt:lpwstr>
  </property>
  <property fmtid="{D5CDD505-2E9C-101B-9397-08002B2CF9AE}" pid="3" name="MediaServiceImageTags">
    <vt:lpwstr/>
  </property>
  <property fmtid="{D5CDD505-2E9C-101B-9397-08002B2CF9AE}" pid="4" name="GrammarlyDocumentId">
    <vt:lpwstr>9179f426239e62e4e634a9afa5fec51bb0ab893ec706a07bacf6d8f762fb636d</vt:lpwstr>
  </property>
</Properties>
</file>