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53F7" w:rsidR="004745C9" w:rsidRDefault="00DE04BA" w14:paraId="7FA686CE" w14:textId="77777777">
      <w:pPr>
        <w:spacing w:after="0"/>
        <w:rPr>
          <w:rFonts w:ascii="Times New Roman" w:hAnsi="Times New Roman" w:eastAsia="Times New Roman" w:cs="Times New Roman"/>
          <w:b/>
        </w:rPr>
      </w:pPr>
      <w:r w:rsidRPr="006153F7">
        <w:rPr>
          <w:rFonts w:ascii="Times New Roman" w:hAnsi="Times New Roman" w:eastAsia="Times New Roman" w:cs="Times New Roman"/>
          <w:b/>
        </w:rPr>
        <w:t xml:space="preserve">SUNY OLD WESTBURY COLLEGE COUNCIL MEETING MINUTES </w:t>
      </w:r>
    </w:p>
    <w:p w:rsidRPr="006153F7" w:rsidR="004745C9" w:rsidRDefault="00DE04BA" w14:paraId="328E7DAE" w14:textId="0E784EFC">
      <w:pPr>
        <w:spacing w:after="0"/>
        <w:rPr>
          <w:rFonts w:ascii="Times New Roman" w:hAnsi="Times New Roman" w:eastAsia="Times New Roman" w:cs="Times New Roman"/>
        </w:rPr>
      </w:pPr>
      <w:r w:rsidRPr="296D9DB9" w:rsidR="6D4A1EBD">
        <w:rPr>
          <w:rFonts w:ascii="Times New Roman" w:hAnsi="Times New Roman" w:eastAsia="Times New Roman" w:cs="Times New Roman"/>
        </w:rPr>
        <w:t xml:space="preserve">Meeting Date: </w:t>
      </w:r>
      <w:r w:rsidRPr="296D9DB9" w:rsidR="0F7A67BC">
        <w:rPr>
          <w:rFonts w:ascii="Times New Roman" w:hAnsi="Times New Roman" w:eastAsia="Times New Roman" w:cs="Times New Roman"/>
        </w:rPr>
        <w:t>June 23,</w:t>
      </w:r>
      <w:r w:rsidRPr="296D9DB9" w:rsidR="6D4A1EBD">
        <w:rPr>
          <w:rFonts w:ascii="Times New Roman" w:hAnsi="Times New Roman" w:eastAsia="Times New Roman" w:cs="Times New Roman"/>
        </w:rPr>
        <w:t xml:space="preserve"> 2022</w:t>
      </w:r>
    </w:p>
    <w:sdt>
      <w:sdtPr>
        <w:rPr>
          <w:rFonts w:ascii="Times New Roman" w:hAnsi="Times New Roman" w:cs="Times New Roman"/>
        </w:rPr>
        <w:tag w:val="goog_rdk_0"/>
        <w:id w:val="2144689024"/>
      </w:sdtPr>
      <w:sdtEndPr/>
      <w:sdtContent>
        <w:p w:rsidRPr="006153F7" w:rsidR="004745C9" w:rsidRDefault="00DE04BA" w14:paraId="1F7844F8" w14:textId="77777777">
          <w:pPr>
            <w:spacing w:after="0"/>
            <w:rPr>
              <w:rFonts w:ascii="Times New Roman" w:hAnsi="Times New Roman" w:eastAsia="Times New Roman" w:cs="Times New Roman"/>
            </w:rPr>
          </w:pPr>
          <w:r w:rsidRPr="006153F7">
            <w:rPr>
              <w:rFonts w:ascii="Times New Roman" w:hAnsi="Times New Roman" w:eastAsia="Times New Roman" w:cs="Times New Roman"/>
            </w:rPr>
            <w:t>Meeting Time: 12:30pm</w:t>
          </w:r>
        </w:p>
      </w:sdtContent>
    </w:sdt>
    <w:p w:rsidR="6D4A1EBD" w:rsidP="296D9DB9" w:rsidRDefault="6D4A1EBD" w14:paraId="7A8F7FDC" w14:textId="3764DA4D">
      <w:pPr>
        <w:spacing w:after="0"/>
        <w:rPr>
          <w:rFonts w:ascii="Times New Roman" w:hAnsi="Times New Roman" w:eastAsia="Times New Roman" w:cs="Times New Roman"/>
        </w:rPr>
      </w:pPr>
      <w:r w:rsidRPr="296D9DB9" w:rsidR="6D4A1EBD">
        <w:rPr>
          <w:rFonts w:ascii="Times New Roman" w:hAnsi="Times New Roman" w:eastAsia="Times New Roman" w:cs="Times New Roman"/>
        </w:rPr>
        <w:t xml:space="preserve">Location: SU Multipurpose Room </w:t>
      </w:r>
      <w:r w:rsidRPr="296D9DB9" w:rsidR="296D9DB9">
        <w:rPr>
          <w:rFonts w:ascii="Times New Roman" w:hAnsi="Times New Roman" w:eastAsia="Times New Roman" w:cs="Times New Roman"/>
        </w:rPr>
        <w:t xml:space="preserve">A; Supreme Court, County of Nassau 100 Supreme Court Drive Mineola NY 11501; 99 Main Street, Hempstead, NY 11550 </w:t>
      </w:r>
    </w:p>
    <w:p w:rsidRPr="006153F7" w:rsidR="004745C9" w:rsidRDefault="004745C9" w14:paraId="20D46703" w14:textId="77777777">
      <w:pPr>
        <w:spacing w:after="0"/>
        <w:rPr>
          <w:rFonts w:ascii="Times New Roman" w:hAnsi="Times New Roman" w:eastAsia="Times New Roman" w:cs="Times New Roman"/>
        </w:rPr>
      </w:pPr>
    </w:p>
    <w:tbl>
      <w:tblPr>
        <w:tblW w:w="100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360"/>
        <w:gridCol w:w="3360"/>
        <w:gridCol w:w="3360"/>
      </w:tblGrid>
      <w:tr w:rsidRPr="006153F7" w:rsidR="004745C9" w:rsidTr="148B09B4" w14:paraId="28521D00" w14:textId="77777777">
        <w:tc>
          <w:tcPr>
            <w:tcW w:w="3360" w:type="dxa"/>
            <w:tcBorders>
              <w:right w:val="single" w:color="FFFFFF" w:themeColor="background1" w:sz="8" w:space="0"/>
            </w:tcBorders>
            <w:shd w:val="clear" w:color="auto" w:fill="auto"/>
            <w:tcMar>
              <w:top w:w="100" w:type="dxa"/>
              <w:left w:w="100" w:type="dxa"/>
              <w:bottom w:w="100" w:type="dxa"/>
              <w:right w:w="100" w:type="dxa"/>
            </w:tcMar>
          </w:tcPr>
          <w:p w:rsidRPr="006153F7" w:rsidR="004745C9" w:rsidRDefault="00DE04BA" w14:paraId="0F80A3A0" w14:textId="77777777">
            <w:pPr>
              <w:rPr>
                <w:rFonts w:ascii="Times New Roman" w:hAnsi="Times New Roman" w:eastAsia="Times New Roman" w:cs="Times New Roman"/>
                <w:b/>
              </w:rPr>
            </w:pPr>
            <w:r w:rsidRPr="006153F7">
              <w:rPr>
                <w:rFonts w:ascii="Times New Roman" w:hAnsi="Times New Roman" w:eastAsia="Times New Roman" w:cs="Times New Roman"/>
                <w:b/>
              </w:rPr>
              <w:t xml:space="preserve">Attendance Appointed Members of the College Council: </w:t>
            </w:r>
          </w:p>
          <w:p w:rsidRPr="006153F7" w:rsidR="004745C9" w:rsidRDefault="00DE04BA" w14:paraId="5511FA2E" w14:textId="77777777">
            <w:pPr>
              <w:rPr>
                <w:rFonts w:ascii="Times New Roman" w:hAnsi="Times New Roman" w:eastAsia="Times New Roman" w:cs="Times New Roman"/>
              </w:rPr>
            </w:pPr>
            <w:r w:rsidRPr="006153F7">
              <w:rPr>
                <w:rFonts w:ascii="Times New Roman" w:hAnsi="Times New Roman" w:eastAsia="Times New Roman" w:cs="Times New Roman"/>
              </w:rPr>
              <w:t xml:space="preserve">Ms. </w:t>
            </w:r>
            <w:proofErr w:type="spellStart"/>
            <w:r w:rsidRPr="006153F7">
              <w:rPr>
                <w:rFonts w:ascii="Times New Roman" w:hAnsi="Times New Roman" w:eastAsia="Times New Roman" w:cs="Times New Roman"/>
              </w:rPr>
              <w:t>Mili</w:t>
            </w:r>
            <w:proofErr w:type="spellEnd"/>
            <w:r w:rsidRPr="006153F7">
              <w:rPr>
                <w:rFonts w:ascii="Times New Roman" w:hAnsi="Times New Roman" w:eastAsia="Times New Roman" w:cs="Times New Roman"/>
              </w:rPr>
              <w:t xml:space="preserve"> Makhijani, Esq. (Chair) </w:t>
            </w:r>
          </w:p>
          <w:p w:rsidRPr="006153F7" w:rsidR="004745C9" w:rsidRDefault="00DE04BA" w14:paraId="2DB7945F" w14:textId="77777777">
            <w:pPr>
              <w:rPr>
                <w:rFonts w:ascii="Times New Roman" w:hAnsi="Times New Roman" w:eastAsia="Times New Roman" w:cs="Times New Roman"/>
              </w:rPr>
            </w:pPr>
            <w:r w:rsidRPr="70428027">
              <w:rPr>
                <w:rFonts w:ascii="Times New Roman" w:hAnsi="Times New Roman" w:eastAsia="Times New Roman" w:cs="Times New Roman"/>
              </w:rPr>
              <w:t xml:space="preserve">Ms. Melissa Archbold </w:t>
            </w:r>
          </w:p>
          <w:p w:rsidR="70428027" w:rsidP="70428027" w:rsidRDefault="70428027" w14:paraId="251D0655" w14:textId="32E046D1">
            <w:pPr>
              <w:rPr>
                <w:rFonts w:ascii="Times New Roman" w:hAnsi="Times New Roman" w:eastAsia="Times New Roman" w:cs="Times New Roman"/>
              </w:rPr>
            </w:pPr>
            <w:r w:rsidRPr="70428027">
              <w:rPr>
                <w:rFonts w:ascii="Times New Roman" w:hAnsi="Times New Roman" w:eastAsia="Times New Roman" w:cs="Times New Roman"/>
              </w:rPr>
              <w:t xml:space="preserve">Ms. </w:t>
            </w:r>
            <w:proofErr w:type="spellStart"/>
            <w:r w:rsidRPr="70428027">
              <w:rPr>
                <w:rFonts w:ascii="Times New Roman" w:hAnsi="Times New Roman" w:eastAsia="Times New Roman" w:cs="Times New Roman"/>
              </w:rPr>
              <w:t>Cania</w:t>
            </w:r>
            <w:proofErr w:type="spellEnd"/>
            <w:r w:rsidRPr="70428027">
              <w:rPr>
                <w:rFonts w:ascii="Times New Roman" w:hAnsi="Times New Roman" w:eastAsia="Times New Roman" w:cs="Times New Roman"/>
              </w:rPr>
              <w:t xml:space="preserve"> Infante</w:t>
            </w:r>
          </w:p>
          <w:p w:rsidRPr="006153F7" w:rsidR="004745C9" w:rsidRDefault="00DE04BA" w14:paraId="0C1C30B3" w14:textId="77777777">
            <w:pPr>
              <w:rPr>
                <w:rFonts w:ascii="Times New Roman" w:hAnsi="Times New Roman" w:eastAsia="Times New Roman" w:cs="Times New Roman"/>
              </w:rPr>
            </w:pPr>
            <w:r w:rsidRPr="006153F7">
              <w:rPr>
                <w:rFonts w:ascii="Times New Roman" w:hAnsi="Times New Roman" w:eastAsia="Times New Roman" w:cs="Times New Roman"/>
              </w:rPr>
              <w:t xml:space="preserve">Ms. Martha Maffei </w:t>
            </w:r>
          </w:p>
          <w:p w:rsidRPr="006153F7" w:rsidR="004745C9" w:rsidRDefault="00DE04BA" w14:paraId="3084F4A2" w14:textId="77777777">
            <w:pPr>
              <w:rPr>
                <w:rFonts w:ascii="Times New Roman" w:hAnsi="Times New Roman" w:eastAsia="Times New Roman" w:cs="Times New Roman"/>
              </w:rPr>
            </w:pPr>
            <w:r w:rsidRPr="296D9DB9" w:rsidR="6D4A1EBD">
              <w:rPr>
                <w:rFonts w:ascii="Times New Roman" w:hAnsi="Times New Roman" w:eastAsia="Times New Roman" w:cs="Times New Roman"/>
              </w:rPr>
              <w:t xml:space="preserve">Ms. Theresa A. </w:t>
            </w:r>
            <w:proofErr w:type="spellStart"/>
            <w:r w:rsidRPr="296D9DB9" w:rsidR="6D4A1EBD">
              <w:rPr>
                <w:rFonts w:ascii="Times New Roman" w:hAnsi="Times New Roman" w:eastAsia="Times New Roman" w:cs="Times New Roman"/>
              </w:rPr>
              <w:t>Regnante</w:t>
            </w:r>
            <w:proofErr w:type="spellEnd"/>
            <w:r w:rsidRPr="296D9DB9" w:rsidR="6D4A1EBD">
              <w:rPr>
                <w:rFonts w:ascii="Times New Roman" w:hAnsi="Times New Roman" w:eastAsia="Times New Roman" w:cs="Times New Roman"/>
              </w:rPr>
              <w:t xml:space="preserve"> </w:t>
            </w:r>
          </w:p>
          <w:p w:rsidR="296D9DB9" w:rsidP="296D9DB9" w:rsidRDefault="296D9DB9" w14:paraId="66957537" w14:textId="22D50835">
            <w:pPr>
              <w:pStyle w:val="Normal"/>
              <w:bidi w:val="0"/>
              <w:spacing w:before="0" w:beforeAutospacing="off" w:after="200" w:afterAutospacing="off" w:line="276" w:lineRule="auto"/>
              <w:ind w:left="0" w:right="0"/>
              <w:jc w:val="left"/>
              <w:rPr>
                <w:rFonts w:ascii="Times New Roman" w:hAnsi="Times New Roman" w:eastAsia="Times New Roman" w:cs="Times New Roman"/>
              </w:rPr>
            </w:pPr>
            <w:r w:rsidRPr="296D9DB9" w:rsidR="296D9DB9">
              <w:rPr>
                <w:rFonts w:ascii="Times New Roman" w:hAnsi="Times New Roman" w:eastAsia="Times New Roman" w:cs="Times New Roman"/>
              </w:rPr>
              <w:t>Dr. Phillip Elliot</w:t>
            </w:r>
          </w:p>
          <w:p w:rsidR="296D9DB9" w:rsidP="296D9DB9" w:rsidRDefault="296D9DB9" w14:paraId="4AB15EBC" w14:textId="2E45444D">
            <w:pPr>
              <w:pStyle w:val="Normal"/>
              <w:bidi w:val="0"/>
              <w:spacing w:before="0" w:beforeAutospacing="off" w:after="200" w:afterAutospacing="off" w:line="276" w:lineRule="auto"/>
              <w:ind w:left="0" w:right="0"/>
              <w:jc w:val="left"/>
              <w:rPr>
                <w:rFonts w:ascii="Times New Roman" w:hAnsi="Times New Roman" w:eastAsia="Times New Roman" w:cs="Times New Roman"/>
              </w:rPr>
            </w:pPr>
            <w:r w:rsidRPr="296D9DB9" w:rsidR="296D9DB9">
              <w:rPr>
                <w:rFonts w:ascii="Times New Roman" w:hAnsi="Times New Roman" w:eastAsia="Times New Roman" w:cs="Times New Roman"/>
              </w:rPr>
              <w:t>The Hon. William Hohauser</w:t>
            </w:r>
          </w:p>
          <w:p w:rsidRPr="006153F7" w:rsidR="004745C9" w:rsidRDefault="00DE04BA" w14:paraId="3EFA6CCA" w14:textId="7E88A6C0">
            <w:pPr>
              <w:widowControl w:val="0"/>
              <w:pBdr>
                <w:top w:val="nil"/>
                <w:left w:val="nil"/>
                <w:bottom w:val="nil"/>
                <w:right w:val="nil"/>
                <w:between w:val="nil"/>
              </w:pBdr>
              <w:rPr>
                <w:rFonts w:ascii="Times New Roman" w:hAnsi="Times New Roman" w:eastAsia="Times New Roman" w:cs="Times New Roman"/>
              </w:rPr>
            </w:pPr>
            <w:r w:rsidRPr="296D9DB9" w:rsidR="6D4A1EBD">
              <w:rPr>
                <w:rFonts w:ascii="Times New Roman" w:hAnsi="Times New Roman" w:eastAsia="Times New Roman" w:cs="Times New Roman"/>
              </w:rPr>
              <w:t xml:space="preserve">Ms. </w:t>
            </w:r>
            <w:r w:rsidRPr="296D9DB9" w:rsidR="6D4A1EBD">
              <w:rPr>
                <w:rFonts w:ascii="Times New Roman" w:hAnsi="Times New Roman" w:eastAsia="Times New Roman" w:cs="Times New Roman"/>
              </w:rPr>
              <w:t>Kimberly Cox,</w:t>
            </w:r>
            <w:r w:rsidRPr="296D9DB9" w:rsidR="6D4A1EBD">
              <w:rPr>
                <w:rFonts w:ascii="Times New Roman" w:hAnsi="Times New Roman" w:eastAsia="Times New Roman" w:cs="Times New Roman"/>
              </w:rPr>
              <w:t xml:space="preserve"> Student Representative </w:t>
            </w:r>
          </w:p>
        </w:tc>
        <w:tc>
          <w:tcPr>
            <w:tcW w:w="3360" w:type="dxa"/>
            <w:tcBorders>
              <w:left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Pr="006153F7" w:rsidR="004745C9" w:rsidRDefault="00DE04BA" w14:paraId="282C5DC5" w14:textId="77777777">
            <w:pPr>
              <w:rPr>
                <w:rFonts w:ascii="Times New Roman" w:hAnsi="Times New Roman" w:eastAsia="Times New Roman" w:cs="Times New Roman"/>
              </w:rPr>
            </w:pPr>
            <w:r w:rsidRPr="006153F7">
              <w:rPr>
                <w:rFonts w:ascii="Times New Roman" w:hAnsi="Times New Roman" w:eastAsia="Times New Roman" w:cs="Times New Roman"/>
                <w:b/>
              </w:rPr>
              <w:t>Representatives of the College:</w:t>
            </w:r>
            <w:r w:rsidRPr="006153F7">
              <w:rPr>
                <w:rFonts w:ascii="Times New Roman" w:hAnsi="Times New Roman" w:eastAsia="Times New Roman" w:cs="Times New Roman"/>
              </w:rPr>
              <w:t xml:space="preserve"> </w:t>
            </w:r>
          </w:p>
          <w:p w:rsidRPr="006153F7" w:rsidR="004745C9" w:rsidRDefault="303C70BB" w14:paraId="491626FB" w14:textId="77777777">
            <w:pPr>
              <w:rPr>
                <w:rFonts w:ascii="Times New Roman" w:hAnsi="Times New Roman" w:eastAsia="Times New Roman" w:cs="Times New Roman"/>
              </w:rPr>
            </w:pPr>
            <w:r w:rsidRPr="21D613F2">
              <w:rPr>
                <w:rFonts w:ascii="Times New Roman" w:hAnsi="Times New Roman" w:eastAsia="Times New Roman" w:cs="Times New Roman"/>
              </w:rPr>
              <w:t xml:space="preserve">Dr. Timothy E. </w:t>
            </w:r>
            <w:proofErr w:type="spellStart"/>
            <w:r w:rsidRPr="21D613F2">
              <w:rPr>
                <w:rFonts w:ascii="Times New Roman" w:hAnsi="Times New Roman" w:eastAsia="Times New Roman" w:cs="Times New Roman"/>
              </w:rPr>
              <w:t>Sams</w:t>
            </w:r>
            <w:proofErr w:type="spellEnd"/>
          </w:p>
          <w:p w:rsidR="168AF63A" w:rsidP="21D613F2" w:rsidRDefault="168AF63A" w14:paraId="3046C530" w14:textId="0C412138">
            <w:pPr>
              <w:widowControl w:val="0"/>
              <w:rPr>
                <w:rFonts w:ascii="Times New Roman" w:hAnsi="Times New Roman" w:eastAsia="Times New Roman" w:cs="Times New Roman"/>
              </w:rPr>
            </w:pPr>
            <w:r w:rsidRPr="296D9DB9" w:rsidR="79B1007D">
              <w:rPr>
                <w:rFonts w:ascii="Times New Roman" w:hAnsi="Times New Roman" w:eastAsia="Times New Roman" w:cs="Times New Roman"/>
              </w:rPr>
              <w:t>Dr. Edward Bever</w:t>
            </w:r>
          </w:p>
          <w:p w:rsidR="6B3EC037" w:rsidP="21D613F2" w:rsidRDefault="5A3B0687" w14:paraId="77BBB307" w14:textId="71681558">
            <w:pPr>
              <w:rPr>
                <w:rFonts w:ascii="Times New Roman" w:hAnsi="Times New Roman" w:eastAsia="Times New Roman" w:cs="Times New Roman"/>
              </w:rPr>
            </w:pPr>
            <w:r w:rsidRPr="70428027">
              <w:rPr>
                <w:rFonts w:ascii="Times New Roman" w:hAnsi="Times New Roman" w:eastAsia="Times New Roman" w:cs="Times New Roman"/>
              </w:rPr>
              <w:t xml:space="preserve">Dr. Jennie </w:t>
            </w:r>
            <w:proofErr w:type="spellStart"/>
            <w:r w:rsidRPr="70428027">
              <w:rPr>
                <w:rFonts w:ascii="Times New Roman" w:hAnsi="Times New Roman" w:eastAsia="Times New Roman" w:cs="Times New Roman"/>
              </w:rPr>
              <w:t>D</w:t>
            </w:r>
            <w:r w:rsidR="0073320D">
              <w:rPr>
                <w:rFonts w:ascii="Times New Roman" w:hAnsi="Times New Roman" w:eastAsia="Times New Roman" w:cs="Times New Roman"/>
              </w:rPr>
              <w:t>'</w:t>
            </w:r>
            <w:r w:rsidRPr="70428027">
              <w:rPr>
                <w:rFonts w:ascii="Times New Roman" w:hAnsi="Times New Roman" w:eastAsia="Times New Roman" w:cs="Times New Roman"/>
              </w:rPr>
              <w:t>Ambroise</w:t>
            </w:r>
            <w:proofErr w:type="spellEnd"/>
          </w:p>
          <w:p w:rsidR="70428027" w:rsidP="70428027" w:rsidRDefault="70428027" w14:paraId="67E0E4A0" w14:textId="51233A40">
            <w:pPr>
              <w:rPr>
                <w:rFonts w:ascii="Times New Roman" w:hAnsi="Times New Roman" w:eastAsia="Times New Roman" w:cs="Times New Roman"/>
              </w:rPr>
            </w:pPr>
            <w:r w:rsidRPr="296D9DB9" w:rsidR="0A5724B2">
              <w:rPr>
                <w:rFonts w:ascii="Times New Roman" w:hAnsi="Times New Roman" w:eastAsia="Times New Roman" w:cs="Times New Roman"/>
              </w:rPr>
              <w:t>Mr. Jeffrey Fischer Smith</w:t>
            </w:r>
          </w:p>
          <w:p w:rsidR="296D9DB9" w:rsidP="296D9DB9" w:rsidRDefault="296D9DB9" w14:paraId="1E842A1C" w14:textId="3AB68E4C">
            <w:pPr>
              <w:pStyle w:val="Normal"/>
              <w:rPr>
                <w:rFonts w:ascii="Times New Roman" w:hAnsi="Times New Roman" w:eastAsia="Times New Roman" w:cs="Times New Roman"/>
              </w:rPr>
            </w:pPr>
            <w:r w:rsidRPr="148B09B4" w:rsidR="296D9DB9">
              <w:rPr>
                <w:rFonts w:ascii="Times New Roman" w:hAnsi="Times New Roman" w:eastAsia="Times New Roman" w:cs="Times New Roman"/>
              </w:rPr>
              <w:t>Mr. Jeffrey Handle</w:t>
            </w:r>
            <w:r w:rsidRPr="148B09B4" w:rsidR="200A2E4C">
              <w:rPr>
                <w:rFonts w:ascii="Times New Roman" w:hAnsi="Times New Roman" w:eastAsia="Times New Roman" w:cs="Times New Roman"/>
              </w:rPr>
              <w:t>r</w:t>
            </w:r>
          </w:p>
          <w:p w:rsidR="2CA93B34" w:rsidP="64C9FD39" w:rsidRDefault="2CA93B34" w14:paraId="6A6F4569" w14:textId="6312F5D1">
            <w:pPr>
              <w:rPr>
                <w:rFonts w:ascii="Times New Roman" w:hAnsi="Times New Roman" w:eastAsia="Times New Roman" w:cs="Times New Roman"/>
              </w:rPr>
            </w:pPr>
            <w:r w:rsidRPr="64C9FD39">
              <w:rPr>
                <w:rFonts w:ascii="Times New Roman" w:hAnsi="Times New Roman" w:eastAsia="Times New Roman" w:cs="Times New Roman"/>
              </w:rPr>
              <w:t>Ms. Denee Jenkins</w:t>
            </w:r>
          </w:p>
          <w:p w:rsidRPr="006153F7" w:rsidR="004745C9" w:rsidRDefault="00DE04BA" w14:paraId="3B9261EB" w14:textId="77777777">
            <w:pPr>
              <w:rPr>
                <w:rFonts w:ascii="Times New Roman" w:hAnsi="Times New Roman" w:eastAsia="Times New Roman" w:cs="Times New Roman"/>
              </w:rPr>
            </w:pPr>
            <w:r w:rsidRPr="64C9FD39">
              <w:rPr>
                <w:rFonts w:ascii="Times New Roman" w:hAnsi="Times New Roman" w:eastAsia="Times New Roman" w:cs="Times New Roman"/>
              </w:rPr>
              <w:t xml:space="preserve">Dr. Michael </w:t>
            </w:r>
            <w:proofErr w:type="spellStart"/>
            <w:r w:rsidRPr="64C9FD39">
              <w:rPr>
                <w:rFonts w:ascii="Times New Roman" w:hAnsi="Times New Roman" w:eastAsia="Times New Roman" w:cs="Times New Roman"/>
              </w:rPr>
              <w:t>Kavic</w:t>
            </w:r>
            <w:proofErr w:type="spellEnd"/>
            <w:r w:rsidRPr="64C9FD39">
              <w:rPr>
                <w:rFonts w:ascii="Times New Roman" w:hAnsi="Times New Roman" w:eastAsia="Times New Roman" w:cs="Times New Roman"/>
              </w:rPr>
              <w:t xml:space="preserve"> </w:t>
            </w:r>
          </w:p>
          <w:p w:rsidRPr="006153F7" w:rsidR="004745C9" w:rsidP="296D9DB9" w:rsidRDefault="00DE04BA" w14:noSpellErr="1" w14:paraId="10F99CC8" w14:textId="6C9C3F13">
            <w:pPr>
              <w:widowControl w:val="0"/>
              <w:pBdr>
                <w:top w:val="nil"/>
                <w:left w:val="nil"/>
                <w:bottom w:val="nil"/>
                <w:right w:val="nil"/>
                <w:between w:val="nil"/>
              </w:pBdr>
              <w:rPr>
                <w:rFonts w:ascii="Times New Roman" w:hAnsi="Times New Roman" w:eastAsia="Times New Roman" w:cs="Times New Roman"/>
              </w:rPr>
            </w:pPr>
            <w:r w:rsidRPr="296D9DB9" w:rsidR="6D4A1EBD">
              <w:rPr>
                <w:rFonts w:ascii="Times New Roman" w:hAnsi="Times New Roman" w:eastAsia="Times New Roman" w:cs="Times New Roman"/>
              </w:rPr>
              <w:t xml:space="preserve">Mr. Michael Kinane </w:t>
            </w:r>
          </w:p>
          <w:p w:rsidRPr="006153F7" w:rsidR="004745C9" w:rsidRDefault="00DE04BA" w14:paraId="72846D79" w14:textId="2A58CA38">
            <w:pPr>
              <w:widowControl w:val="0"/>
              <w:pBdr>
                <w:top w:val="nil"/>
                <w:left w:val="nil"/>
                <w:bottom w:val="nil"/>
                <w:right w:val="nil"/>
                <w:between w:val="nil"/>
              </w:pBdr>
              <w:rPr>
                <w:rFonts w:ascii="Times New Roman" w:hAnsi="Times New Roman" w:eastAsia="Times New Roman" w:cs="Times New Roman"/>
              </w:rPr>
            </w:pPr>
            <w:r w:rsidRPr="296D9DB9" w:rsidR="0A5724B2">
              <w:rPr>
                <w:rFonts w:ascii="Times New Roman" w:hAnsi="Times New Roman" w:eastAsia="Times New Roman" w:cs="Times New Roman"/>
              </w:rPr>
              <w:t>Dr. Thomas Lily</w:t>
            </w:r>
          </w:p>
        </w:tc>
        <w:tc>
          <w:tcPr>
            <w:tcW w:w="3360" w:type="dxa"/>
            <w:tcBorders>
              <w:left w:val="single" w:color="FFFFFF" w:themeColor="background1" w:sz="8" w:space="0"/>
            </w:tcBorders>
            <w:shd w:val="clear" w:color="auto" w:fill="auto"/>
            <w:tcMar>
              <w:top w:w="100" w:type="dxa"/>
              <w:left w:w="100" w:type="dxa"/>
              <w:bottom w:w="100" w:type="dxa"/>
              <w:right w:w="100" w:type="dxa"/>
            </w:tcMar>
          </w:tcPr>
          <w:p w:rsidR="296D9DB9" w:rsidP="296D9DB9" w:rsidRDefault="296D9DB9" w14:paraId="3C010DD9" w14:textId="46919A34">
            <w:pPr>
              <w:rPr>
                <w:rFonts w:ascii="Times New Roman" w:hAnsi="Times New Roman" w:eastAsia="Times New Roman" w:cs="Times New Roman"/>
              </w:rPr>
            </w:pPr>
          </w:p>
          <w:p w:rsidR="3D978E3B" w:rsidP="296D9DB9" w:rsidRDefault="3D978E3B" w14:paraId="32A31D9B" w14:textId="7AB4303F">
            <w:pPr>
              <w:widowControl w:val="0"/>
              <w:rPr>
                <w:rFonts w:ascii="Times New Roman" w:hAnsi="Times New Roman" w:eastAsia="Times New Roman" w:cs="Times New Roman"/>
              </w:rPr>
            </w:pPr>
            <w:r w:rsidRPr="296D9DB9" w:rsidR="3D978E3B">
              <w:rPr>
                <w:rFonts w:ascii="Times New Roman" w:hAnsi="Times New Roman" w:eastAsia="Times New Roman" w:cs="Times New Roman"/>
              </w:rPr>
              <w:t>Ms. Claudia Marin Andrade</w:t>
            </w:r>
          </w:p>
          <w:p w:rsidR="0DDA553E" w:rsidP="70428027" w:rsidRDefault="0DDA553E" w14:paraId="1B3E67CF" w14:textId="354981BF">
            <w:pPr>
              <w:rPr>
                <w:rFonts w:ascii="Times New Roman" w:hAnsi="Times New Roman" w:eastAsia="Times New Roman" w:cs="Times New Roman"/>
              </w:rPr>
            </w:pPr>
            <w:r w:rsidRPr="70428027">
              <w:rPr>
                <w:rFonts w:ascii="Times New Roman" w:hAnsi="Times New Roman" w:eastAsia="Times New Roman" w:cs="Times New Roman"/>
              </w:rPr>
              <w:t xml:space="preserve">Dr. Duncan </w:t>
            </w:r>
            <w:proofErr w:type="spellStart"/>
            <w:r w:rsidRPr="70428027">
              <w:rPr>
                <w:rFonts w:ascii="Times New Roman" w:hAnsi="Times New Roman" w:eastAsia="Times New Roman" w:cs="Times New Roman"/>
              </w:rPr>
              <w:t>Quarless</w:t>
            </w:r>
            <w:proofErr w:type="spellEnd"/>
          </w:p>
          <w:p w:rsidR="303C70BB" w:rsidP="70428027" w:rsidRDefault="303C70BB" w14:paraId="6964BBCD" w14:textId="77777777">
            <w:pPr>
              <w:rPr>
                <w:rFonts w:ascii="Times New Roman" w:hAnsi="Times New Roman" w:eastAsia="Times New Roman" w:cs="Times New Roman"/>
              </w:rPr>
            </w:pPr>
            <w:r w:rsidRPr="70428027">
              <w:rPr>
                <w:rFonts w:ascii="Times New Roman" w:hAnsi="Times New Roman" w:eastAsia="Times New Roman" w:cs="Times New Roman"/>
              </w:rPr>
              <w:t xml:space="preserve">Ms. Lisandra Ramos </w:t>
            </w:r>
          </w:p>
          <w:p w:rsidR="1D6411C1" w:rsidP="70428027" w:rsidRDefault="1D6411C1" w14:paraId="1A403BB2" w14:textId="4A9F3CA6">
            <w:pPr>
              <w:widowControl w:val="0"/>
              <w:rPr>
                <w:rFonts w:ascii="Times New Roman" w:hAnsi="Times New Roman" w:eastAsia="Times New Roman" w:cs="Times New Roman"/>
              </w:rPr>
            </w:pPr>
            <w:r w:rsidRPr="70428027">
              <w:rPr>
                <w:rFonts w:ascii="Times New Roman" w:hAnsi="Times New Roman" w:eastAsia="Times New Roman" w:cs="Times New Roman"/>
              </w:rPr>
              <w:t>Dr. Jo-Ann Robinson</w:t>
            </w:r>
          </w:p>
          <w:p w:rsidR="07F46DB0" w:rsidP="21D613F2" w:rsidRDefault="07F46DB0" w14:paraId="41220E30" w14:textId="3241E2E9">
            <w:pPr>
              <w:widowControl w:val="0"/>
              <w:rPr>
                <w:rFonts w:ascii="Times New Roman" w:hAnsi="Times New Roman" w:eastAsia="Times New Roman" w:cs="Times New Roman"/>
              </w:rPr>
            </w:pPr>
            <w:r w:rsidRPr="21D613F2">
              <w:rPr>
                <w:rFonts w:ascii="Times New Roman" w:hAnsi="Times New Roman" w:eastAsia="Times New Roman" w:cs="Times New Roman"/>
              </w:rPr>
              <w:t>Ms. Martha Santana</w:t>
            </w:r>
          </w:p>
          <w:p w:rsidR="26C6D6F2" w:rsidP="64C9FD39" w:rsidRDefault="7548CD0A" w14:paraId="5F04F78A" w14:textId="77777777">
            <w:pPr>
              <w:rPr>
                <w:rFonts w:ascii="Times New Roman" w:hAnsi="Times New Roman" w:eastAsia="Times New Roman" w:cs="Times New Roman"/>
              </w:rPr>
            </w:pPr>
            <w:r w:rsidRPr="296D9DB9" w:rsidR="6F54B942">
              <w:rPr>
                <w:rFonts w:ascii="Times New Roman" w:hAnsi="Times New Roman" w:eastAsia="Times New Roman" w:cs="Times New Roman"/>
              </w:rPr>
              <w:t xml:space="preserve">Mr. Usama Shaikh </w:t>
            </w:r>
          </w:p>
          <w:p w:rsidR="296D9DB9" w:rsidP="296D9DB9" w:rsidRDefault="296D9DB9" w14:paraId="6F022386" w14:textId="28615181">
            <w:pPr>
              <w:pStyle w:val="Normal"/>
              <w:rPr>
                <w:rFonts w:ascii="Times New Roman" w:hAnsi="Times New Roman" w:eastAsia="Times New Roman" w:cs="Times New Roman"/>
              </w:rPr>
            </w:pPr>
            <w:r w:rsidRPr="296D9DB9" w:rsidR="296D9DB9">
              <w:rPr>
                <w:rFonts w:ascii="Times New Roman" w:hAnsi="Times New Roman" w:eastAsia="Times New Roman" w:cs="Times New Roman"/>
              </w:rPr>
              <w:t>Dr. Shalei Simms</w:t>
            </w:r>
          </w:p>
          <w:p w:rsidR="26C6D6F2" w:rsidP="64C9FD39" w:rsidRDefault="521F6E6C" w14:paraId="36C65363" w14:textId="605CF03D">
            <w:pPr>
              <w:rPr>
                <w:rFonts w:ascii="Times New Roman" w:hAnsi="Times New Roman" w:eastAsia="Times New Roman" w:cs="Times New Roman"/>
              </w:rPr>
            </w:pPr>
            <w:r w:rsidRPr="70428027">
              <w:rPr>
                <w:rFonts w:ascii="Times New Roman" w:hAnsi="Times New Roman" w:eastAsia="Times New Roman" w:cs="Times New Roman"/>
              </w:rPr>
              <w:t xml:space="preserve">Dr. Diana </w:t>
            </w:r>
            <w:proofErr w:type="spellStart"/>
            <w:r w:rsidRPr="70428027">
              <w:rPr>
                <w:rFonts w:ascii="Times New Roman" w:hAnsi="Times New Roman" w:eastAsia="Times New Roman" w:cs="Times New Roman"/>
              </w:rPr>
              <w:t>Sukhram</w:t>
            </w:r>
            <w:proofErr w:type="spellEnd"/>
          </w:p>
          <w:p w:rsidRPr="006153F7" w:rsidR="004745C9" w:rsidP="70428027" w:rsidRDefault="70428027" w14:paraId="6AF73250" w14:textId="4D8CB8FA">
            <w:pPr>
              <w:widowControl w:val="0"/>
              <w:pBdr>
                <w:top w:val="nil"/>
                <w:left w:val="nil"/>
                <w:bottom w:val="nil"/>
                <w:right w:val="nil"/>
                <w:between w:val="nil"/>
              </w:pBdr>
              <w:rPr>
                <w:rFonts w:ascii="Times New Roman" w:hAnsi="Times New Roman" w:eastAsia="Times New Roman" w:cs="Times New Roman"/>
              </w:rPr>
            </w:pPr>
            <w:r w:rsidRPr="70428027">
              <w:rPr>
                <w:rFonts w:ascii="Times New Roman" w:hAnsi="Times New Roman" w:eastAsia="Times New Roman" w:cs="Times New Roman"/>
              </w:rPr>
              <w:t xml:space="preserve">Dr. David </w:t>
            </w:r>
            <w:proofErr w:type="spellStart"/>
            <w:r w:rsidRPr="70428027">
              <w:rPr>
                <w:rFonts w:ascii="Times New Roman" w:hAnsi="Times New Roman" w:eastAsia="Times New Roman" w:cs="Times New Roman"/>
              </w:rPr>
              <w:t>Toma</w:t>
            </w:r>
            <w:r w:rsidR="00AF217C">
              <w:rPr>
                <w:rFonts w:ascii="Times New Roman" w:hAnsi="Times New Roman" w:eastAsia="Times New Roman" w:cs="Times New Roman"/>
              </w:rPr>
              <w:t>in</w:t>
            </w:r>
            <w:r w:rsidRPr="70428027">
              <w:rPr>
                <w:rFonts w:ascii="Times New Roman" w:hAnsi="Times New Roman" w:eastAsia="Times New Roman" w:cs="Times New Roman"/>
              </w:rPr>
              <w:t>o</w:t>
            </w:r>
            <w:proofErr w:type="spellEnd"/>
          </w:p>
        </w:tc>
      </w:tr>
    </w:tbl>
    <w:p w:rsidRPr="006153F7" w:rsidR="004745C9" w:rsidP="64C8EEDF" w:rsidRDefault="00DE04BA" w14:paraId="712F5F3D" w14:textId="77777777">
      <w:pPr>
        <w:numPr>
          <w:ilvl w:val="0"/>
          <w:numId w:val="26"/>
        </w:numPr>
        <w:spacing w:before="440" w:after="0"/>
        <w:rPr>
          <w:rFonts w:ascii="Times New Roman" w:hAnsi="Times New Roman" w:eastAsia="Times New Roman" w:cs="Times New Roman"/>
          <w:b/>
          <w:bCs/>
        </w:rPr>
      </w:pPr>
      <w:r w:rsidRPr="64C8EEDF">
        <w:rPr>
          <w:rFonts w:ascii="Times New Roman" w:hAnsi="Times New Roman" w:eastAsia="Times New Roman" w:cs="Times New Roman"/>
          <w:b/>
          <w:bCs/>
        </w:rPr>
        <w:t xml:space="preserve">Chair Welcome, </w:t>
      </w:r>
      <w:r w:rsidRPr="64C8EEDF">
        <w:rPr>
          <w:rFonts w:ascii="Times New Roman" w:hAnsi="Times New Roman" w:eastAsia="Times New Roman" w:cs="Times New Roman"/>
          <w:b/>
          <w:bCs/>
          <w:i/>
          <w:iCs/>
        </w:rPr>
        <w:t>Chair Makhijani</w:t>
      </w:r>
    </w:p>
    <w:p w:rsidRPr="006153F7" w:rsidR="004745C9" w:rsidP="64C9FD39" w:rsidRDefault="303C70BB" w14:paraId="4165A9FC" w14:textId="48924457">
      <w:pPr>
        <w:spacing w:before="120" w:after="0"/>
        <w:rPr>
          <w:rFonts w:ascii="Times New Roman" w:hAnsi="Times New Roman" w:eastAsia="Times New Roman" w:cs="Times New Roman"/>
        </w:rPr>
      </w:pPr>
      <w:r w:rsidRPr="296D9DB9" w:rsidR="3D978E3B">
        <w:rPr>
          <w:rFonts w:ascii="Times New Roman" w:hAnsi="Times New Roman" w:eastAsia="Times New Roman" w:cs="Times New Roman"/>
        </w:rPr>
        <w:t>Chair Makhijani opened the meeting by welcoming all in attendance, including the College Foundation Members</w:t>
      </w:r>
      <w:r w:rsidRPr="296D9DB9" w:rsidR="5AF97671">
        <w:rPr>
          <w:rFonts w:ascii="Times New Roman" w:hAnsi="Times New Roman" w:eastAsia="Times New Roman" w:cs="Times New Roman"/>
        </w:rPr>
        <w:t xml:space="preserve">. She congratulated President Sams, the Cabinet and staff for putting together a wonderful in-person Commencement ceremony.  </w:t>
      </w:r>
      <w:r w:rsidRPr="296D9DB9" w:rsidR="3D978E3B">
        <w:rPr>
          <w:rFonts w:ascii="Times New Roman" w:hAnsi="Times New Roman" w:eastAsia="Times New Roman" w:cs="Times New Roman"/>
        </w:rPr>
        <w:t>Acknowledging that everyone had received a copy of the</w:t>
      </w:r>
      <w:r w:rsidRPr="296D9DB9" w:rsidR="6E6B5274">
        <w:rPr>
          <w:rFonts w:ascii="Times New Roman" w:hAnsi="Times New Roman" w:eastAsia="Times New Roman" w:cs="Times New Roman"/>
        </w:rPr>
        <w:t xml:space="preserve"> </w:t>
      </w:r>
      <w:r w:rsidRPr="296D9DB9" w:rsidR="1B485436">
        <w:rPr>
          <w:rFonts w:ascii="Times New Roman" w:hAnsi="Times New Roman" w:eastAsia="Times New Roman" w:cs="Times New Roman"/>
        </w:rPr>
        <w:t>February 11,</w:t>
      </w:r>
      <w:r w:rsidRPr="296D9DB9" w:rsidR="6E6B5274">
        <w:rPr>
          <w:rFonts w:ascii="Times New Roman" w:hAnsi="Times New Roman" w:eastAsia="Times New Roman" w:cs="Times New Roman"/>
        </w:rPr>
        <w:t xml:space="preserve"> 2022</w:t>
      </w:r>
      <w:r w:rsidRPr="296D9DB9" w:rsidR="0516AFD8">
        <w:rPr>
          <w:rFonts w:ascii="Times New Roman" w:hAnsi="Times New Roman" w:eastAsia="Times New Roman" w:cs="Times New Roman"/>
        </w:rPr>
        <w:t>,</w:t>
      </w:r>
      <w:r w:rsidRPr="296D9DB9" w:rsidR="6E6B5274">
        <w:rPr>
          <w:rFonts w:ascii="Times New Roman" w:hAnsi="Times New Roman" w:eastAsia="Times New Roman" w:cs="Times New Roman"/>
        </w:rPr>
        <w:t xml:space="preserve"> </w:t>
      </w:r>
      <w:r w:rsidRPr="296D9DB9" w:rsidR="3D978E3B">
        <w:rPr>
          <w:rFonts w:ascii="Times New Roman" w:hAnsi="Times New Roman" w:eastAsia="Times New Roman" w:cs="Times New Roman"/>
        </w:rPr>
        <w:t>College Council meeting minutes</w:t>
      </w:r>
      <w:r w:rsidRPr="296D9DB9" w:rsidR="6E6B5274">
        <w:rPr>
          <w:rFonts w:ascii="Times New Roman" w:hAnsi="Times New Roman" w:eastAsia="Times New Roman" w:cs="Times New Roman"/>
        </w:rPr>
        <w:t xml:space="preserve">, </w:t>
      </w:r>
      <w:r w:rsidRPr="296D9DB9" w:rsidR="0493A0D8">
        <w:rPr>
          <w:rFonts w:ascii="Times New Roman" w:hAnsi="Times New Roman" w:eastAsia="Times New Roman" w:cs="Times New Roman"/>
        </w:rPr>
        <w:t>M</w:t>
      </w:r>
      <w:r w:rsidRPr="296D9DB9" w:rsidR="48A8ADB4">
        <w:rPr>
          <w:rFonts w:ascii="Times New Roman" w:hAnsi="Times New Roman" w:eastAsia="Times New Roman" w:cs="Times New Roman"/>
        </w:rPr>
        <w:t>s</w:t>
      </w:r>
      <w:r w:rsidRPr="296D9DB9" w:rsidR="0493A0D8">
        <w:rPr>
          <w:rFonts w:ascii="Times New Roman" w:hAnsi="Times New Roman" w:eastAsia="Times New Roman" w:cs="Times New Roman"/>
        </w:rPr>
        <w:t xml:space="preserve">. </w:t>
      </w:r>
      <w:r w:rsidRPr="296D9DB9" w:rsidR="6E3A031C">
        <w:rPr>
          <w:rFonts w:ascii="Times New Roman" w:hAnsi="Times New Roman" w:eastAsia="Times New Roman" w:cs="Times New Roman"/>
        </w:rPr>
        <w:t xml:space="preserve">Melissa Archbold </w:t>
      </w:r>
      <w:r w:rsidRPr="296D9DB9" w:rsidR="6E6B5274">
        <w:rPr>
          <w:rFonts w:ascii="Times New Roman" w:hAnsi="Times New Roman" w:eastAsia="Times New Roman" w:cs="Times New Roman"/>
        </w:rPr>
        <w:t>made a motion to accept</w:t>
      </w:r>
      <w:r w:rsidRPr="296D9DB9" w:rsidR="2A49D917">
        <w:rPr>
          <w:rFonts w:ascii="Times New Roman" w:hAnsi="Times New Roman" w:eastAsia="Times New Roman" w:cs="Times New Roman"/>
        </w:rPr>
        <w:t>,</w:t>
      </w:r>
      <w:r w:rsidRPr="296D9DB9" w:rsidR="6E6B5274">
        <w:rPr>
          <w:rFonts w:ascii="Times New Roman" w:hAnsi="Times New Roman" w:eastAsia="Times New Roman" w:cs="Times New Roman"/>
        </w:rPr>
        <w:t xml:space="preserve"> </w:t>
      </w:r>
      <w:r w:rsidRPr="296D9DB9" w:rsidR="3D978E3B">
        <w:rPr>
          <w:rFonts w:ascii="Times New Roman" w:hAnsi="Times New Roman" w:eastAsia="Times New Roman" w:cs="Times New Roman"/>
        </w:rPr>
        <w:t xml:space="preserve">seconded by </w:t>
      </w:r>
      <w:r w:rsidRPr="296D9DB9" w:rsidR="5DD7BC4B">
        <w:rPr>
          <w:rFonts w:ascii="Times New Roman" w:hAnsi="Times New Roman" w:eastAsia="Times New Roman" w:cs="Times New Roman"/>
        </w:rPr>
        <w:t xml:space="preserve">Ms. </w:t>
      </w:r>
      <w:r w:rsidRPr="296D9DB9" w:rsidR="5DD7BC4B">
        <w:rPr>
          <w:rFonts w:ascii="Times New Roman" w:hAnsi="Times New Roman" w:eastAsia="Times New Roman" w:cs="Times New Roman"/>
        </w:rPr>
        <w:t>Th</w:t>
      </w:r>
      <w:r w:rsidRPr="296D9DB9" w:rsidR="5DD7BC4B">
        <w:rPr>
          <w:rFonts w:ascii="Times New Roman" w:hAnsi="Times New Roman" w:eastAsia="Times New Roman" w:cs="Times New Roman"/>
        </w:rPr>
        <w:t>eresa Regnante</w:t>
      </w:r>
      <w:r w:rsidRPr="296D9DB9" w:rsidR="7B6A6CB1">
        <w:rPr>
          <w:rFonts w:ascii="Times New Roman" w:hAnsi="Times New Roman" w:eastAsia="Times New Roman" w:cs="Times New Roman"/>
        </w:rPr>
        <w:t>.</w:t>
      </w:r>
      <w:r w:rsidRPr="296D9DB9" w:rsidR="6E6B5274">
        <w:rPr>
          <w:rFonts w:ascii="Times New Roman" w:hAnsi="Times New Roman" w:eastAsia="Times New Roman" w:cs="Times New Roman"/>
        </w:rPr>
        <w:t xml:space="preserve"> </w:t>
      </w:r>
      <w:r w:rsidRPr="296D9DB9" w:rsidR="2D690162">
        <w:rPr>
          <w:rFonts w:ascii="Times New Roman" w:hAnsi="Times New Roman" w:eastAsia="Times New Roman" w:cs="Times New Roman"/>
        </w:rPr>
        <w:t xml:space="preserve">The </w:t>
      </w:r>
      <w:r w:rsidRPr="296D9DB9" w:rsidR="2A49D917">
        <w:rPr>
          <w:rFonts w:ascii="Times New Roman" w:hAnsi="Times New Roman" w:eastAsia="Times New Roman" w:cs="Times New Roman"/>
        </w:rPr>
        <w:t>C</w:t>
      </w:r>
      <w:r w:rsidRPr="296D9DB9" w:rsidR="2D690162">
        <w:rPr>
          <w:rFonts w:ascii="Times New Roman" w:hAnsi="Times New Roman" w:eastAsia="Times New Roman" w:cs="Times New Roman"/>
        </w:rPr>
        <w:t>ouncil</w:t>
      </w:r>
      <w:r w:rsidRPr="296D9DB9" w:rsidR="3D978E3B">
        <w:rPr>
          <w:rFonts w:ascii="Times New Roman" w:hAnsi="Times New Roman" w:eastAsia="Times New Roman" w:cs="Times New Roman"/>
        </w:rPr>
        <w:t xml:space="preserve"> approved by unanimous vote the minutes.</w:t>
      </w:r>
    </w:p>
    <w:p w:rsidRPr="006153F7" w:rsidR="004745C9" w:rsidP="64C8EEDF" w:rsidRDefault="00DE04BA" w14:paraId="74370814" w14:textId="77777777">
      <w:pPr>
        <w:numPr>
          <w:ilvl w:val="0"/>
          <w:numId w:val="26"/>
        </w:numPr>
        <w:spacing w:before="240" w:after="0"/>
        <w:rPr>
          <w:rFonts w:ascii="Times New Roman" w:hAnsi="Times New Roman" w:eastAsia="Times New Roman" w:cs="Times New Roman"/>
          <w:b/>
          <w:bCs/>
        </w:rPr>
      </w:pPr>
      <w:r w:rsidRPr="64C8EEDF">
        <w:rPr>
          <w:rFonts w:ascii="Times New Roman" w:hAnsi="Times New Roman" w:eastAsia="Times New Roman" w:cs="Times New Roman"/>
          <w:b/>
          <w:bCs/>
        </w:rPr>
        <w:t xml:space="preserve">Report from the President, </w:t>
      </w:r>
      <w:r w:rsidRPr="64C8EEDF">
        <w:rPr>
          <w:rFonts w:ascii="Times New Roman" w:hAnsi="Times New Roman" w:eastAsia="Times New Roman" w:cs="Times New Roman"/>
          <w:b/>
          <w:bCs/>
          <w:i/>
          <w:iCs/>
        </w:rPr>
        <w:t xml:space="preserve">Dr. Timothy E. </w:t>
      </w:r>
      <w:proofErr w:type="spellStart"/>
      <w:r w:rsidRPr="64C8EEDF">
        <w:rPr>
          <w:rFonts w:ascii="Times New Roman" w:hAnsi="Times New Roman" w:eastAsia="Times New Roman" w:cs="Times New Roman"/>
          <w:b/>
          <w:bCs/>
          <w:i/>
          <w:iCs/>
        </w:rPr>
        <w:t>Sams</w:t>
      </w:r>
      <w:proofErr w:type="spellEnd"/>
    </w:p>
    <w:p w:rsidRPr="006153F7" w:rsidR="004745C9" w:rsidRDefault="004745C9" w14:paraId="7E3DD7CE" w14:textId="77777777">
      <w:pPr>
        <w:spacing w:after="0"/>
        <w:rPr>
          <w:rFonts w:ascii="Times New Roman" w:hAnsi="Times New Roman" w:eastAsia="Times New Roman" w:cs="Times New Roman"/>
        </w:rPr>
      </w:pPr>
    </w:p>
    <w:p w:rsidRPr="006153F7" w:rsidR="004745C9" w:rsidP="64C9FD39" w:rsidRDefault="303C70BB" w14:paraId="2B642EC3" w14:textId="169BAA94">
      <w:pPr>
        <w:shd w:val="clear" w:color="auto" w:fill="FFFFFF" w:themeFill="background1"/>
        <w:spacing w:after="0" w:line="240" w:lineRule="auto"/>
        <w:rPr>
          <w:rFonts w:ascii="Times New Roman" w:hAnsi="Times New Roman" w:eastAsia="Times New Roman" w:cs="Times New Roman"/>
          <w:color w:val="201F1E"/>
        </w:rPr>
      </w:pPr>
      <w:r w:rsidRPr="296D9DB9" w:rsidR="3D978E3B">
        <w:rPr>
          <w:rFonts w:ascii="Times New Roman" w:hAnsi="Times New Roman" w:eastAsia="Times New Roman" w:cs="Times New Roman"/>
          <w:color w:val="201F1E"/>
        </w:rPr>
        <w:t xml:space="preserve">The President </w:t>
      </w:r>
      <w:r w:rsidRPr="296D9DB9" w:rsidR="60A45920">
        <w:rPr>
          <w:rFonts w:ascii="Times New Roman" w:hAnsi="Times New Roman" w:eastAsia="Times New Roman" w:cs="Times New Roman"/>
          <w:color w:val="201F1E"/>
        </w:rPr>
        <w:t xml:space="preserve">thanked Chair </w:t>
      </w:r>
      <w:r w:rsidRPr="296D9DB9" w:rsidR="60A45920">
        <w:rPr>
          <w:rFonts w:ascii="Times New Roman" w:hAnsi="Times New Roman" w:eastAsia="Times New Roman" w:cs="Times New Roman"/>
        </w:rPr>
        <w:t>Makhijani</w:t>
      </w:r>
      <w:r w:rsidRPr="296D9DB9" w:rsidR="791EB19F">
        <w:rPr>
          <w:rFonts w:ascii="Times New Roman" w:hAnsi="Times New Roman" w:eastAsia="Times New Roman" w:cs="Times New Roman"/>
        </w:rPr>
        <w:t xml:space="preserve"> and </w:t>
      </w:r>
      <w:r w:rsidRPr="296D9DB9" w:rsidR="3D978E3B">
        <w:rPr>
          <w:rFonts w:ascii="Times New Roman" w:hAnsi="Times New Roman" w:eastAsia="Times New Roman" w:cs="Times New Roman"/>
          <w:color w:val="201F1E"/>
        </w:rPr>
        <w:t>welcomed the Council members</w:t>
      </w:r>
      <w:r w:rsidRPr="296D9DB9" w:rsidR="47B23F2D">
        <w:rPr>
          <w:rFonts w:ascii="Times New Roman" w:hAnsi="Times New Roman" w:eastAsia="Times New Roman" w:cs="Times New Roman"/>
          <w:color w:val="201F1E"/>
        </w:rPr>
        <w:t xml:space="preserve">. </w:t>
      </w:r>
      <w:r w:rsidRPr="296D9DB9" w:rsidR="658B708C">
        <w:rPr>
          <w:rFonts w:ascii="Times New Roman" w:hAnsi="Times New Roman" w:eastAsia="Times New Roman" w:cs="Times New Roman"/>
          <w:color w:val="201F1E"/>
        </w:rPr>
        <w:t>T</w:t>
      </w:r>
      <w:r w:rsidRPr="296D9DB9" w:rsidR="2A49D917">
        <w:rPr>
          <w:rFonts w:ascii="Times New Roman" w:hAnsi="Times New Roman" w:eastAsia="Times New Roman" w:cs="Times New Roman"/>
          <w:color w:val="201F1E"/>
        </w:rPr>
        <w:t>hen, t</w:t>
      </w:r>
      <w:r w:rsidRPr="296D9DB9" w:rsidR="658B708C">
        <w:rPr>
          <w:rFonts w:ascii="Times New Roman" w:hAnsi="Times New Roman" w:eastAsia="Times New Roman" w:cs="Times New Roman"/>
          <w:color w:val="201F1E"/>
        </w:rPr>
        <w:t>he President started his formal report on the follo</w:t>
      </w:r>
      <w:r w:rsidRPr="296D9DB9" w:rsidR="531DB65E">
        <w:rPr>
          <w:rFonts w:ascii="Times New Roman" w:hAnsi="Times New Roman" w:eastAsia="Times New Roman" w:cs="Times New Roman"/>
          <w:color w:val="201F1E"/>
        </w:rPr>
        <w:t>wing items:</w:t>
      </w:r>
      <w:r>
        <w:br/>
      </w:r>
    </w:p>
    <w:p w:rsidR="296D9DB9" w:rsidP="296D9DB9" w:rsidRDefault="296D9DB9" w14:paraId="2856B22F" w14:textId="6690E18C">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i w:val="1"/>
          <w:iCs w:val="1"/>
          <w:color w:val="201F1E"/>
        </w:rPr>
      </w:pPr>
      <w:r w:rsidRPr="296D9DB9" w:rsidR="296D9DB9">
        <w:rPr>
          <w:rFonts w:ascii="Times New Roman" w:hAnsi="Times New Roman" w:eastAsia="Times New Roman" w:cs="Times New Roman"/>
          <w:b w:val="1"/>
          <w:bCs w:val="1"/>
          <w:i w:val="1"/>
          <w:iCs w:val="1"/>
          <w:color w:val="201F1E"/>
        </w:rPr>
        <w:t>Overall College Updates</w:t>
      </w:r>
    </w:p>
    <w:p w:rsidR="0BD424D8" w:rsidP="296D9DB9" w:rsidRDefault="4D5AAC37" w14:paraId="04C88900" w14:textId="1B548309">
      <w:pPr>
        <w:numPr>
          <w:ilvl w:val="0"/>
          <w:numId w:val="25"/>
        </w:numPr>
        <w:spacing w:after="0" w:line="240" w:lineRule="auto"/>
        <w:rPr>
          <w:rFonts w:ascii="Times New Roman" w:hAnsi="Times New Roman" w:eastAsia="Times New Roman" w:cs="Times New Roman"/>
          <w:color w:val="000000" w:themeColor="text1" w:themeTint="FF" w:themeShade="FF"/>
        </w:rPr>
      </w:pPr>
      <w:r w:rsidRPr="296D9DB9" w:rsidR="1FD39B30">
        <w:rPr>
          <w:rFonts w:ascii="Times New Roman" w:hAnsi="Times New Roman" w:eastAsia="Times New Roman" w:cs="Times New Roman"/>
        </w:rPr>
        <w:t xml:space="preserve">The President shared that </w:t>
      </w:r>
      <w:r w:rsidRPr="296D9DB9" w:rsidR="1C3B4C4D">
        <w:rPr>
          <w:rFonts w:ascii="Times New Roman" w:hAnsi="Times New Roman" w:eastAsia="Times New Roman" w:cs="Times New Roman"/>
        </w:rPr>
        <w:t>Old Westbury graduated ~1200 students on May 22, 2022. Prior to the Commencement the College held a Green to Gold Luncheon at the President’s residence. This event highlighted the newly “minted” graduates of Old Westbury and the class of 1972 (50</w:t>
      </w:r>
      <w:r w:rsidRPr="296D9DB9" w:rsidR="1C3B4C4D">
        <w:rPr>
          <w:rFonts w:ascii="Times New Roman" w:hAnsi="Times New Roman" w:eastAsia="Times New Roman" w:cs="Times New Roman"/>
          <w:vertAlign w:val="superscript"/>
        </w:rPr>
        <w:t>th</w:t>
      </w:r>
      <w:r w:rsidRPr="296D9DB9" w:rsidR="1C3B4C4D">
        <w:rPr>
          <w:rFonts w:ascii="Times New Roman" w:hAnsi="Times New Roman" w:eastAsia="Times New Roman" w:cs="Times New Roman"/>
        </w:rPr>
        <w:t xml:space="preserve"> an</w:t>
      </w:r>
      <w:r w:rsidRPr="296D9DB9" w:rsidR="296D9DB9">
        <w:rPr>
          <w:rFonts w:ascii="Times New Roman" w:hAnsi="Times New Roman" w:eastAsia="Times New Roman" w:cs="Times New Roman"/>
        </w:rPr>
        <w:t>niversary graduates).</w:t>
      </w:r>
    </w:p>
    <w:p w:rsidR="296D9DB9" w:rsidP="296D9DB9" w:rsidRDefault="296D9DB9" w14:paraId="75C2541E" w14:textId="66FEBD28">
      <w:pPr>
        <w:pStyle w:val="Normal"/>
        <w:numPr>
          <w:ilvl w:val="0"/>
          <w:numId w:val="25"/>
        </w:numPr>
        <w:bidi w:val="0"/>
        <w:spacing w:before="0" w:beforeAutospacing="off" w:after="0" w:afterAutospacing="off" w:line="240" w:lineRule="auto"/>
        <w:ind w:left="720" w:right="0" w:hanging="360"/>
        <w:jc w:val="left"/>
        <w:rPr>
          <w:rFonts w:ascii="Times New Roman" w:hAnsi="Times New Roman" w:eastAsia="Times New Roman" w:cs="Times New Roman"/>
          <w:color w:val="000000" w:themeColor="text1" w:themeTint="FF" w:themeShade="FF"/>
          <w:sz w:val="22"/>
          <w:szCs w:val="22"/>
        </w:rPr>
      </w:pPr>
      <w:r w:rsidRPr="296D9DB9" w:rsidR="296D9DB9">
        <w:rPr>
          <w:rFonts w:ascii="Times New Roman" w:hAnsi="Times New Roman" w:eastAsia="Times New Roman" w:cs="Times New Roman"/>
        </w:rPr>
        <w:t xml:space="preserve">In Summer 2022, the College is launching a compressed work week in the form of a pilot. After the Summer the College will reflect and access if whether they would like to continue with this design moving forward. </w:t>
      </w:r>
    </w:p>
    <w:p w:rsidR="296D9DB9" w:rsidP="296D9DB9" w:rsidRDefault="296D9DB9" w14:paraId="2DEB1F21" w14:textId="2D1D788D">
      <w:pPr>
        <w:pStyle w:val="Normal"/>
        <w:numPr>
          <w:ilvl w:val="0"/>
          <w:numId w:val="25"/>
        </w:numPr>
        <w:bidi w:val="0"/>
        <w:spacing w:before="0" w:beforeAutospacing="off" w:after="0" w:afterAutospacing="off" w:line="240" w:lineRule="auto"/>
        <w:ind w:left="720" w:right="0" w:hanging="360"/>
        <w:jc w:val="left"/>
        <w:rPr>
          <w:rFonts w:ascii="Times New Roman" w:hAnsi="Times New Roman" w:eastAsia="Times New Roman" w:cs="Times New Roman"/>
          <w:color w:val="000000" w:themeColor="text1" w:themeTint="FF" w:themeShade="FF"/>
          <w:sz w:val="22"/>
          <w:szCs w:val="22"/>
        </w:rPr>
      </w:pPr>
      <w:r w:rsidRPr="296D9DB9" w:rsidR="296D9DB9">
        <w:rPr>
          <w:rFonts w:ascii="Times New Roman" w:hAnsi="Times New Roman" w:eastAsia="Times New Roman" w:cs="Times New Roman"/>
        </w:rPr>
        <w:t>The College can offer the academic department chairs a summer stipend of $1,500 for the work they will be doing during the Summer. It is optional for chairs to accept the offer.</w:t>
      </w:r>
    </w:p>
    <w:p w:rsidR="296D9DB9" w:rsidP="296D9DB9" w:rsidRDefault="296D9DB9" w14:paraId="3E782B20" w14:textId="2CA5BD41">
      <w:pPr>
        <w:pStyle w:val="Normal"/>
        <w:numPr>
          <w:ilvl w:val="0"/>
          <w:numId w:val="25"/>
        </w:numPr>
        <w:bidi w:val="0"/>
        <w:spacing w:before="0" w:beforeAutospacing="off" w:after="0" w:afterAutospacing="off" w:line="240" w:lineRule="auto"/>
        <w:ind w:left="720" w:right="0" w:hanging="360"/>
        <w:jc w:val="left"/>
        <w:rPr>
          <w:color w:val="000000" w:themeColor="text1" w:themeTint="FF" w:themeShade="FF"/>
          <w:sz w:val="22"/>
          <w:szCs w:val="22"/>
        </w:rPr>
      </w:pPr>
      <w:r w:rsidRPr="296D9DB9" w:rsidR="296D9DB9">
        <w:rPr>
          <w:rFonts w:ascii="Times New Roman" w:hAnsi="Times New Roman" w:eastAsia="Times New Roman" w:cs="Times New Roman"/>
        </w:rPr>
        <w:t xml:space="preserve">Fall 2023 restrictions will be lighter from SUNY. The prediction is that the restrictions will impact our residential students and masking in higher population areas. </w:t>
      </w:r>
    </w:p>
    <w:p w:rsidR="296D9DB9" w:rsidP="296D9DB9" w:rsidRDefault="296D9DB9" w14:paraId="204BF821" w14:textId="36E7AFA4">
      <w:pPr>
        <w:pStyle w:val="Normal"/>
        <w:numPr>
          <w:ilvl w:val="0"/>
          <w:numId w:val="25"/>
        </w:numPr>
        <w:bidi w:val="0"/>
        <w:spacing w:before="0" w:beforeAutospacing="off" w:after="0" w:afterAutospacing="off" w:line="240" w:lineRule="auto"/>
        <w:ind w:left="720" w:right="0" w:hanging="360"/>
        <w:jc w:val="left"/>
        <w:rPr>
          <w:rFonts w:ascii="Times New Roman" w:hAnsi="Times New Roman" w:eastAsia="Times New Roman" w:cs="Times New Roman"/>
          <w:color w:val="000000" w:themeColor="text1" w:themeTint="FF" w:themeShade="FF"/>
          <w:sz w:val="22"/>
          <w:szCs w:val="22"/>
        </w:rPr>
      </w:pPr>
      <w:r w:rsidRPr="296D9DB9" w:rsidR="296D9DB9">
        <w:rPr>
          <w:rFonts w:ascii="Times New Roman" w:hAnsi="Times New Roman" w:eastAsia="Times New Roman" w:cs="Times New Roman"/>
        </w:rPr>
        <w:t xml:space="preserve">The vaccination center will administer the last vaccines tomorrow, June 24, 2022, and officially close on July 1, 2022. The site has provided just over 163,000 vaccines during its time at Old Westbury. This will allow the College to use the full facilities for our volleyball and basketball seasons. </w:t>
      </w:r>
    </w:p>
    <w:p w:rsidR="296D9DB9" w:rsidP="296D9DB9" w:rsidRDefault="296D9DB9" w14:paraId="04EB50E6" w14:textId="4021DB3B">
      <w:pPr>
        <w:pStyle w:val="Normal"/>
        <w:numPr>
          <w:ilvl w:val="0"/>
          <w:numId w:val="25"/>
        </w:numPr>
        <w:bidi w:val="0"/>
        <w:spacing w:before="0" w:beforeAutospacing="off" w:after="0" w:afterAutospacing="off" w:line="240" w:lineRule="auto"/>
        <w:ind w:left="720" w:right="0" w:hanging="360"/>
        <w:jc w:val="left"/>
        <w:rPr>
          <w:color w:val="000000" w:themeColor="text1" w:themeTint="FF" w:themeShade="FF"/>
          <w:sz w:val="22"/>
          <w:szCs w:val="22"/>
        </w:rPr>
      </w:pPr>
      <w:r w:rsidRPr="296D9DB9" w:rsidR="296D9DB9">
        <w:rPr>
          <w:rFonts w:ascii="Times New Roman" w:hAnsi="Times New Roman" w:eastAsia="Times New Roman" w:cs="Times New Roman"/>
        </w:rPr>
        <w:t xml:space="preserve">SUNY Board of Trustees has allowed the College to change the title and/or name based on them meeting a certain criterion which includes having 3 graduate programs. This will allow us to </w:t>
      </w:r>
      <w:r w:rsidRPr="296D9DB9" w:rsidR="296D9DB9">
        <w:rPr>
          <w:rFonts w:ascii="Times New Roman" w:hAnsi="Times New Roman" w:eastAsia="Times New Roman" w:cs="Times New Roman"/>
        </w:rPr>
        <w:t>officially be</w:t>
      </w:r>
      <w:r w:rsidRPr="296D9DB9" w:rsidR="296D9DB9">
        <w:rPr>
          <w:rFonts w:ascii="Times New Roman" w:hAnsi="Times New Roman" w:eastAsia="Times New Roman" w:cs="Times New Roman"/>
        </w:rPr>
        <w:t xml:space="preserve"> SUNY Old Westbury versus SUNY College at Old Westbury, which is looked upon as having a more competitive edge for students to be part of a university community vs a college community.  </w:t>
      </w:r>
    </w:p>
    <w:p w:rsidR="296D9DB9" w:rsidP="296D9DB9" w:rsidRDefault="296D9DB9" w14:paraId="417A4602" w14:textId="65A69748">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i w:val="1"/>
          <w:iCs w:val="1"/>
          <w:color w:val="201F1E"/>
        </w:rPr>
      </w:pPr>
      <w:r w:rsidRPr="296D9DB9" w:rsidR="296D9DB9">
        <w:rPr>
          <w:rFonts w:ascii="Times New Roman" w:hAnsi="Times New Roman" w:eastAsia="Times New Roman" w:cs="Times New Roman"/>
          <w:b w:val="1"/>
          <w:bCs w:val="1"/>
          <w:i w:val="1"/>
          <w:iCs w:val="1"/>
          <w:color w:val="201F1E"/>
        </w:rPr>
        <w:t>Progressive Rumblings</w:t>
      </w:r>
    </w:p>
    <w:p w:rsidR="01310D77" w:rsidP="296D9DB9" w:rsidRDefault="01310D77" w14:paraId="6762D155" w14:textId="076E2519">
      <w:pPr>
        <w:pStyle w:val="ListParagraph"/>
        <w:numPr>
          <w:ilvl w:val="0"/>
          <w:numId w:val="11"/>
        </w:numPr>
        <w:bidi w:val="0"/>
        <w:spacing w:before="0" w:beforeAutospacing="off" w:after="0" w:afterAutospacing="off" w:line="240" w:lineRule="auto"/>
        <w:ind w:left="720" w:right="0" w:hanging="360"/>
        <w:jc w:val="left"/>
        <w:rPr>
          <w:rFonts w:ascii="Times New Roman" w:hAnsi="Times New Roman" w:eastAsia="Times New Roman" w:cs="Times New Roman"/>
          <w:sz w:val="22"/>
          <w:szCs w:val="22"/>
        </w:rPr>
      </w:pPr>
      <w:r w:rsidRPr="296D9DB9" w:rsidR="01310D77">
        <w:rPr>
          <w:rFonts w:ascii="Times New Roman" w:hAnsi="Times New Roman" w:eastAsia="Times New Roman" w:cs="Times New Roman"/>
        </w:rPr>
        <w:t xml:space="preserve">The President shared </w:t>
      </w:r>
      <w:r w:rsidRPr="296D9DB9" w:rsidR="296D9DB9">
        <w:rPr>
          <w:rFonts w:ascii="Times New Roman" w:hAnsi="Times New Roman" w:eastAsia="Times New Roman" w:cs="Times New Roman"/>
        </w:rPr>
        <w:t xml:space="preserve">that the Performance Planning process is in its finalist stage with 7 finalists determined out of 43 submissions. </w:t>
      </w:r>
      <w:r w:rsidRPr="296D9DB9" w:rsidR="296D9DB9">
        <w:rPr>
          <w:rFonts w:ascii="Times New Roman" w:hAnsi="Times New Roman" w:eastAsia="Times New Roman" w:cs="Times New Roman"/>
        </w:rPr>
        <w:t>These finalists</w:t>
      </w:r>
      <w:r w:rsidRPr="296D9DB9" w:rsidR="296D9DB9">
        <w:rPr>
          <w:rFonts w:ascii="Times New Roman" w:hAnsi="Times New Roman" w:eastAsia="Times New Roman" w:cs="Times New Roman"/>
        </w:rPr>
        <w:t xml:space="preserve"> will be announced shortly after a final review with Business and Finance.</w:t>
      </w:r>
    </w:p>
    <w:p w:rsidR="296D9DB9" w:rsidP="296D9DB9" w:rsidRDefault="296D9DB9" w14:paraId="50A284CA" w14:textId="5C725323">
      <w:pPr>
        <w:pStyle w:val="ListParagraph"/>
        <w:numPr>
          <w:ilvl w:val="0"/>
          <w:numId w:val="11"/>
        </w:numPr>
        <w:bidi w:val="0"/>
        <w:spacing w:before="0" w:beforeAutospacing="off" w:after="0" w:afterAutospacing="off" w:line="240" w:lineRule="auto"/>
        <w:ind w:left="720" w:right="0" w:hanging="360"/>
        <w:jc w:val="left"/>
        <w:rPr>
          <w:rFonts w:ascii="Times New Roman" w:hAnsi="Times New Roman" w:eastAsia="Times New Roman" w:cs="Times New Roman"/>
          <w:sz w:val="22"/>
          <w:szCs w:val="22"/>
        </w:rPr>
      </w:pPr>
      <w:r w:rsidRPr="296D9DB9" w:rsidR="296D9DB9">
        <w:rPr>
          <w:rFonts w:ascii="Times New Roman" w:hAnsi="Times New Roman" w:eastAsia="Times New Roman" w:cs="Times New Roman"/>
        </w:rPr>
        <w:t>A $10 million proposal was submitted to Nassau County for workforce development. Update on the proposal is forthcoming.</w:t>
      </w:r>
    </w:p>
    <w:p w:rsidR="296D9DB9" w:rsidP="296D9DB9" w:rsidRDefault="296D9DB9" w14:paraId="78F1579D" w14:textId="008226F4">
      <w:pPr>
        <w:pStyle w:val="ListParagraph"/>
        <w:numPr>
          <w:ilvl w:val="0"/>
          <w:numId w:val="11"/>
        </w:numPr>
        <w:bidi w:val="0"/>
        <w:spacing w:before="0" w:beforeAutospacing="off" w:after="0" w:afterAutospacing="off" w:line="240" w:lineRule="auto"/>
        <w:ind w:left="720" w:right="0" w:hanging="360"/>
        <w:jc w:val="left"/>
        <w:rPr>
          <w:rFonts w:ascii="Times New Roman" w:hAnsi="Times New Roman" w:eastAsia="Times New Roman" w:cs="Times New Roman"/>
          <w:sz w:val="22"/>
          <w:szCs w:val="22"/>
        </w:rPr>
      </w:pPr>
      <w:r w:rsidRPr="296D9DB9" w:rsidR="296D9DB9">
        <w:rPr>
          <w:rFonts w:ascii="Times New Roman" w:hAnsi="Times New Roman" w:eastAsia="Times New Roman" w:cs="Times New Roman"/>
        </w:rPr>
        <w:t>The Office of Academic Affairs is working to increase the level of activity between our campus and Brookhaven National Laboratory. Many initiatives are under discussion but the most immediate taking place this summer are:</w:t>
      </w:r>
    </w:p>
    <w:p w:rsidR="296D9DB9" w:rsidP="296D9DB9" w:rsidRDefault="296D9DB9" w14:paraId="1044A54C" w14:textId="61016D8B">
      <w:pPr>
        <w:pStyle w:val="ListParagraph"/>
        <w:numPr>
          <w:ilvl w:val="1"/>
          <w:numId w:val="11"/>
        </w:numPr>
        <w:bidi w:val="0"/>
        <w:spacing w:before="0" w:beforeAutospacing="off" w:after="0" w:afterAutospacing="off" w:line="240" w:lineRule="auto"/>
        <w:ind w:right="0"/>
        <w:jc w:val="left"/>
        <w:rPr>
          <w:rFonts w:ascii="Cambria" w:hAnsi="Cambria" w:eastAsia="Cambria" w:cs="Cambria"/>
          <w:sz w:val="22"/>
          <w:szCs w:val="22"/>
        </w:rPr>
      </w:pPr>
      <w:r w:rsidRPr="296D9DB9" w:rsidR="296D9DB9">
        <w:rPr>
          <w:rFonts w:ascii="Times New Roman" w:hAnsi="Times New Roman" w:eastAsia="Times New Roman" w:cs="Times New Roman"/>
        </w:rPr>
        <w:t>A “Citizen Science - Community Learning 2000” course project for First Year students as a new development to expand BNL’s “G.R.E.En Institute - A Day in the Life Program” as a credit-bearing initiative for our students.</w:t>
      </w:r>
    </w:p>
    <w:p w:rsidR="296D9DB9" w:rsidP="296D9DB9" w:rsidRDefault="296D9DB9" w14:paraId="2251C8A6" w14:textId="5A09DB5C">
      <w:pPr>
        <w:pStyle w:val="ListParagraph"/>
        <w:numPr>
          <w:ilvl w:val="1"/>
          <w:numId w:val="11"/>
        </w:numPr>
        <w:bidi w:val="0"/>
        <w:spacing w:before="0" w:beforeAutospacing="off" w:after="0" w:afterAutospacing="off" w:line="240" w:lineRule="auto"/>
        <w:ind w:right="0"/>
        <w:jc w:val="left"/>
        <w:rPr>
          <w:rFonts w:ascii="Cambria" w:hAnsi="Cambria" w:eastAsia="Cambria" w:cs="Cambria"/>
          <w:sz w:val="22"/>
          <w:szCs w:val="22"/>
        </w:rPr>
      </w:pPr>
      <w:r w:rsidRPr="296D9DB9" w:rsidR="296D9DB9">
        <w:rPr>
          <w:rFonts w:ascii="Times New Roman" w:hAnsi="Times New Roman" w:eastAsia="Times New Roman" w:cs="Times New Roman"/>
        </w:rPr>
        <w:t>A “Citizen Science - Community Learning 2000” course project for First Year students as a new development to expand BNL’s “</w:t>
      </w:r>
      <w:proofErr w:type="spellStart"/>
      <w:r w:rsidRPr="296D9DB9" w:rsidR="296D9DB9">
        <w:rPr>
          <w:rFonts w:ascii="Times New Roman" w:hAnsi="Times New Roman" w:eastAsia="Times New Roman" w:cs="Times New Roman"/>
        </w:rPr>
        <w:t>G.R.E.En</w:t>
      </w:r>
      <w:proofErr w:type="spellEnd"/>
      <w:r w:rsidRPr="296D9DB9" w:rsidR="296D9DB9">
        <w:rPr>
          <w:rFonts w:ascii="Times New Roman" w:hAnsi="Times New Roman" w:eastAsia="Times New Roman" w:cs="Times New Roman"/>
        </w:rPr>
        <w:t xml:space="preserve"> Institute - A Day in the Life Program” as a credit-bearing initiative for our students.</w:t>
      </w:r>
    </w:p>
    <w:p w:rsidR="296D9DB9" w:rsidP="296D9DB9" w:rsidRDefault="296D9DB9" w14:paraId="0BFBF067" w14:textId="55CF6B1D">
      <w:pPr>
        <w:pStyle w:val="ListParagraph"/>
        <w:numPr>
          <w:ilvl w:val="0"/>
          <w:numId w:val="11"/>
        </w:numPr>
        <w:bidi w:val="0"/>
        <w:spacing w:before="0" w:beforeAutospacing="off" w:after="0" w:afterAutospacing="off" w:line="240" w:lineRule="auto"/>
        <w:ind w:left="720" w:right="0" w:hanging="360"/>
        <w:jc w:val="left"/>
        <w:rPr>
          <w:rFonts w:ascii="Times New Roman" w:hAnsi="Times New Roman" w:eastAsia="Times New Roman" w:cs="Times New Roman"/>
          <w:sz w:val="22"/>
          <w:szCs w:val="22"/>
        </w:rPr>
      </w:pPr>
      <w:r w:rsidRPr="296D9DB9" w:rsidR="296D9DB9">
        <w:rPr>
          <w:rFonts w:ascii="Times New Roman" w:hAnsi="Times New Roman" w:eastAsia="Times New Roman" w:cs="Times New Roman"/>
        </w:rPr>
        <w:t>The School of Professional Studies developed a partnership with Alstom Corporation for the Fall of 2022 for a DEI Certification.</w:t>
      </w:r>
    </w:p>
    <w:p w:rsidR="296D9DB9" w:rsidP="296D9DB9" w:rsidRDefault="296D9DB9" w14:paraId="32F914D2" w14:textId="7B20AF6D">
      <w:pPr>
        <w:pStyle w:val="Normal"/>
        <w:spacing w:after="0" w:line="240" w:lineRule="auto"/>
        <w:rPr>
          <w:rFonts w:ascii="Times New Roman" w:hAnsi="Times New Roman" w:eastAsia="Times New Roman" w:cs="Times New Roman"/>
          <w:b w:val="1"/>
          <w:bCs w:val="1"/>
          <w:i w:val="1"/>
          <w:iCs w:val="1"/>
          <w:color w:val="201F1E"/>
        </w:rPr>
      </w:pPr>
      <w:r w:rsidRPr="296D9DB9" w:rsidR="296D9DB9">
        <w:rPr>
          <w:rFonts w:ascii="Times New Roman" w:hAnsi="Times New Roman" w:eastAsia="Times New Roman" w:cs="Times New Roman"/>
          <w:b w:val="1"/>
          <w:bCs w:val="1"/>
          <w:i w:val="1"/>
          <w:iCs w:val="1"/>
          <w:color w:val="201F1E"/>
        </w:rPr>
        <w:t xml:space="preserve">Achievements &amp; Accolades. </w:t>
      </w:r>
    </w:p>
    <w:p w:rsidR="296D9DB9" w:rsidP="296D9DB9" w:rsidRDefault="296D9DB9" w14:paraId="7CC9A2DB" w14:textId="1DA5070F">
      <w:pPr>
        <w:pStyle w:val="Normal"/>
        <w:numPr>
          <w:ilvl w:val="0"/>
          <w:numId w:val="25"/>
        </w:numPr>
        <w:spacing w:after="0" w:line="240" w:lineRule="auto"/>
        <w:rPr>
          <w:rFonts w:ascii="Times New Roman" w:hAnsi="Times New Roman" w:eastAsia="Times New Roman" w:cs="Times New Roman"/>
          <w:color w:val="201F1E"/>
          <w:sz w:val="22"/>
          <w:szCs w:val="22"/>
        </w:rPr>
      </w:pPr>
      <w:r w:rsidRPr="296D9DB9" w:rsidR="296D9DB9">
        <w:rPr>
          <w:rFonts w:ascii="Times New Roman" w:hAnsi="Times New Roman" w:eastAsia="Times New Roman" w:cs="Times New Roman"/>
          <w:color w:val="201F1E"/>
        </w:rPr>
        <w:t>Sarah Sadik (Biological Sciences, 2019) has received a Fulbright U.S. Student Program award for the 2022-23 academic year from the U.S. Department of State and the Fulbright Foreign Scholarship Board. Sadik will travel to Mauritius to conduct field research to identify the current implementation of preventative medicine to address and recognize Intimate-Partner Violence in Mauritian Community Health Centers.</w:t>
      </w:r>
    </w:p>
    <w:p w:rsidR="63C16630" w:rsidP="296D9DB9" w:rsidRDefault="32B3884C" w14:paraId="4A26FC49" w14:textId="168DD812">
      <w:pPr>
        <w:numPr>
          <w:ilvl w:val="0"/>
          <w:numId w:val="25"/>
        </w:numPr>
        <w:spacing w:after="0" w:line="240" w:lineRule="auto"/>
        <w:rPr>
          <w:rFonts w:ascii="Times New Roman" w:hAnsi="Times New Roman" w:eastAsia="Times New Roman" w:cs="Times New Roman"/>
          <w:color w:val="201F1E"/>
          <w:sz w:val="22"/>
          <w:szCs w:val="22"/>
        </w:rPr>
      </w:pPr>
      <w:r w:rsidRPr="296D9DB9" w:rsidR="296D9DB9">
        <w:rPr>
          <w:rFonts w:ascii="Times New Roman" w:hAnsi="Times New Roman" w:eastAsia="Times New Roman" w:cs="Times New Roman"/>
        </w:rPr>
        <w:t>Panther student-athlete Rosanna Cuttone traveled to Indianapolis earlier this month as the campus’ representative to the NCAA Career in Sports Forum. Rosanna is a rising senior majoring in Psychology who competes in both softball and cross country at SUNY Old Westbury.</w:t>
      </w:r>
    </w:p>
    <w:p w:rsidR="63C16630" w:rsidP="296D9DB9" w:rsidRDefault="32B3884C" w14:paraId="246D33F7" w14:textId="35A1CFDC">
      <w:pPr>
        <w:numPr>
          <w:ilvl w:val="0"/>
          <w:numId w:val="25"/>
        </w:numPr>
        <w:spacing w:after="0" w:line="240" w:lineRule="auto"/>
        <w:rPr>
          <w:rFonts w:ascii="Times New Roman" w:hAnsi="Times New Roman" w:eastAsia="Times New Roman" w:cs="Times New Roman"/>
          <w:color w:val="201F1E"/>
          <w:sz w:val="22"/>
          <w:szCs w:val="22"/>
        </w:rPr>
      </w:pPr>
      <w:r w:rsidRPr="296D9DB9" w:rsidR="296D9DB9">
        <w:rPr>
          <w:rFonts w:ascii="Times New Roman" w:hAnsi="Times New Roman" w:eastAsia="Times New Roman" w:cs="Times New Roman"/>
        </w:rPr>
        <w:t>Six members of the faculty and staff earned SUNY Chancellor’s Awards this spring:</w:t>
      </w:r>
    </w:p>
    <w:p w:rsidR="63C16630" w:rsidP="296D9DB9" w:rsidRDefault="32B3884C" w14:paraId="3066BF9C" w14:textId="1F905028">
      <w:pPr>
        <w:pStyle w:val="ListParagraph"/>
        <w:numPr>
          <w:ilvl w:val="1"/>
          <w:numId w:val="25"/>
        </w:numPr>
        <w:spacing w:after="0" w:line="240" w:lineRule="auto"/>
        <w:rPr>
          <w:rFonts w:ascii="Times New Roman" w:hAnsi="Times New Roman" w:eastAsia="Times New Roman" w:cs="Times New Roman"/>
          <w:sz w:val="22"/>
          <w:szCs w:val="22"/>
        </w:rPr>
      </w:pPr>
      <w:r w:rsidRPr="296D9DB9" w:rsidR="296D9DB9">
        <w:rPr>
          <w:rFonts w:ascii="Times New Roman" w:hAnsi="Times New Roman" w:eastAsia="Times New Roman" w:cs="Times New Roman"/>
        </w:rPr>
        <w:t xml:space="preserve">Dr. Llana Barber, Associate Professor in the American Studies/Media &amp; Communications department received the Chancellor’s Award for Excellence in Scholarship and Creative Activities. </w:t>
      </w:r>
    </w:p>
    <w:p w:rsidR="63C16630" w:rsidP="296D9DB9" w:rsidRDefault="32B3884C" w14:paraId="242E76F5" w14:textId="53B96F14">
      <w:pPr>
        <w:pStyle w:val="ListParagraph"/>
        <w:numPr>
          <w:ilvl w:val="1"/>
          <w:numId w:val="25"/>
        </w:numPr>
        <w:spacing w:after="0" w:line="240" w:lineRule="auto"/>
        <w:rPr>
          <w:rFonts w:ascii="Times New Roman" w:hAnsi="Times New Roman" w:eastAsia="Times New Roman" w:cs="Times New Roman"/>
          <w:sz w:val="22"/>
          <w:szCs w:val="22"/>
        </w:rPr>
      </w:pPr>
      <w:r w:rsidRPr="296D9DB9" w:rsidR="296D9DB9">
        <w:rPr>
          <w:rFonts w:ascii="Times New Roman" w:hAnsi="Times New Roman" w:eastAsia="Times New Roman" w:cs="Times New Roman"/>
        </w:rPr>
        <w:t xml:space="preserve">Dr. Maria Zulema Cabail, Assistant Professor in the Biological Sciences department earned the Chancellor’s Award for Excellence in Teaching. </w:t>
      </w:r>
    </w:p>
    <w:p w:rsidR="63C16630" w:rsidP="296D9DB9" w:rsidRDefault="32B3884C" w14:paraId="46402068" w14:textId="522069BD">
      <w:pPr>
        <w:pStyle w:val="ListParagraph"/>
        <w:numPr>
          <w:ilvl w:val="1"/>
          <w:numId w:val="25"/>
        </w:numPr>
        <w:spacing w:after="0" w:line="240" w:lineRule="auto"/>
        <w:rPr>
          <w:rFonts w:ascii="Times New Roman" w:hAnsi="Times New Roman" w:eastAsia="Times New Roman" w:cs="Times New Roman"/>
          <w:sz w:val="22"/>
          <w:szCs w:val="22"/>
        </w:rPr>
      </w:pPr>
      <w:r w:rsidRPr="296D9DB9" w:rsidR="296D9DB9">
        <w:rPr>
          <w:rFonts w:ascii="Times New Roman" w:hAnsi="Times New Roman" w:eastAsia="Times New Roman" w:cs="Times New Roman"/>
        </w:rPr>
        <w:t xml:space="preserve">Ms. Ann Marie Jimenez, Administrative Assistant in the School of Arts and Sciences, received the Chancellor’s Award for Excellence in Classified Service. </w:t>
      </w:r>
    </w:p>
    <w:p w:rsidR="63C16630" w:rsidP="296D9DB9" w:rsidRDefault="32B3884C" w14:paraId="345891A5" w14:textId="392D60F7">
      <w:pPr>
        <w:pStyle w:val="ListParagraph"/>
        <w:numPr>
          <w:ilvl w:val="1"/>
          <w:numId w:val="25"/>
        </w:numPr>
        <w:spacing w:after="0" w:line="240" w:lineRule="auto"/>
        <w:rPr>
          <w:rFonts w:ascii="Times New Roman" w:hAnsi="Times New Roman" w:eastAsia="Times New Roman" w:cs="Times New Roman"/>
          <w:sz w:val="22"/>
          <w:szCs w:val="22"/>
        </w:rPr>
      </w:pPr>
      <w:r w:rsidRPr="296D9DB9" w:rsidR="296D9DB9">
        <w:rPr>
          <w:rFonts w:ascii="Times New Roman" w:hAnsi="Times New Roman" w:eastAsia="Times New Roman" w:cs="Times New Roman"/>
        </w:rPr>
        <w:t>Samara Smith, Associate Professor in the American Studies/Media &amp; Communications department, earned the Chancellor’s Award for Excellence in Faculty Service.</w:t>
      </w:r>
    </w:p>
    <w:p w:rsidR="63C16630" w:rsidP="296D9DB9" w:rsidRDefault="32B3884C" w14:paraId="06227B1A" w14:textId="194FAE61">
      <w:pPr>
        <w:pStyle w:val="ListParagraph"/>
        <w:numPr>
          <w:ilvl w:val="1"/>
          <w:numId w:val="25"/>
        </w:numPr>
        <w:spacing w:after="0" w:line="240" w:lineRule="auto"/>
        <w:rPr>
          <w:rFonts w:ascii="Times New Roman" w:hAnsi="Times New Roman" w:eastAsia="Times New Roman" w:cs="Times New Roman"/>
          <w:sz w:val="22"/>
          <w:szCs w:val="22"/>
        </w:rPr>
      </w:pPr>
      <w:r w:rsidRPr="296D9DB9" w:rsidR="296D9DB9">
        <w:rPr>
          <w:rFonts w:ascii="Times New Roman" w:hAnsi="Times New Roman" w:eastAsia="Times New Roman" w:cs="Times New Roman"/>
        </w:rPr>
        <w:t xml:space="preserve">Dr. Nicholas Werner, Assistant Professor in the Mathematics, Computer and Information Sciences department also earned the Chancellor’s Award for Excellence in Teaching. </w:t>
      </w:r>
    </w:p>
    <w:p w:rsidR="63C16630" w:rsidP="296D9DB9" w:rsidRDefault="32B3884C" w14:paraId="1F205C31" w14:textId="56D2299F">
      <w:pPr>
        <w:pStyle w:val="ListParagraph"/>
        <w:numPr>
          <w:ilvl w:val="1"/>
          <w:numId w:val="25"/>
        </w:numPr>
        <w:spacing w:after="0" w:line="240" w:lineRule="auto"/>
        <w:rPr>
          <w:rFonts w:ascii="Times New Roman" w:hAnsi="Times New Roman" w:eastAsia="Times New Roman" w:cs="Times New Roman"/>
          <w:sz w:val="22"/>
          <w:szCs w:val="22"/>
        </w:rPr>
      </w:pPr>
      <w:r w:rsidRPr="296D9DB9" w:rsidR="296D9DB9">
        <w:rPr>
          <w:rFonts w:ascii="Times New Roman" w:hAnsi="Times New Roman" w:eastAsia="Times New Roman" w:cs="Times New Roman"/>
        </w:rPr>
        <w:t xml:space="preserve">Dr. </w:t>
      </w:r>
      <w:proofErr w:type="spellStart"/>
      <w:r w:rsidRPr="296D9DB9" w:rsidR="296D9DB9">
        <w:rPr>
          <w:rFonts w:ascii="Times New Roman" w:hAnsi="Times New Roman" w:eastAsia="Times New Roman" w:cs="Times New Roman"/>
        </w:rPr>
        <w:t>Hyewon</w:t>
      </w:r>
      <w:proofErr w:type="spellEnd"/>
      <w:r w:rsidRPr="296D9DB9" w:rsidR="296D9DB9">
        <w:rPr>
          <w:rFonts w:ascii="Times New Roman" w:hAnsi="Times New Roman" w:eastAsia="Times New Roman" w:cs="Times New Roman"/>
        </w:rPr>
        <w:t xml:space="preserve"> Yi, Director of the College’s Amelie A. Wallace Gallery received the Chancellor’s Award for Excellence in Professional Service.</w:t>
      </w:r>
    </w:p>
    <w:p w:rsidR="63C16630" w:rsidP="296D9DB9" w:rsidRDefault="32B3884C" w14:paraId="65B7A1C7" w14:textId="5C5E6905">
      <w:pPr>
        <w:pStyle w:val="Normal"/>
        <w:numPr>
          <w:ilvl w:val="0"/>
          <w:numId w:val="25"/>
        </w:numPr>
        <w:spacing w:after="0" w:line="240" w:lineRule="auto"/>
        <w:rPr>
          <w:rFonts w:ascii="Times New Roman" w:hAnsi="Times New Roman" w:eastAsia="Times New Roman" w:cs="Times New Roman"/>
          <w:color w:val="201F1E"/>
          <w:sz w:val="22"/>
          <w:szCs w:val="22"/>
        </w:rPr>
      </w:pPr>
      <w:r w:rsidRPr="296D9DB9" w:rsidR="296D9DB9">
        <w:rPr>
          <w:rFonts w:ascii="Times New Roman" w:hAnsi="Times New Roman" w:eastAsia="Times New Roman" w:cs="Times New Roman"/>
        </w:rPr>
        <w:t xml:space="preserve">Joseph Manfredi, an instructor in the Media &amp; Communications program and station director for OWWR, Old Westbury Web Radio, was recognized for his career-long contribution to the mission of educational college radio by being inducted into </w:t>
      </w:r>
      <w:r w:rsidRPr="296D9DB9" w:rsidR="296D9DB9">
        <w:rPr>
          <w:rFonts w:ascii="Times New Roman" w:hAnsi="Times New Roman" w:eastAsia="Times New Roman" w:cs="Times New Roman"/>
        </w:rPr>
        <w:t>the</w:t>
      </w:r>
      <w:r w:rsidRPr="296D9DB9" w:rsidR="296D9DB9">
        <w:rPr>
          <w:rFonts w:ascii="Times New Roman" w:hAnsi="Times New Roman" w:eastAsia="Times New Roman" w:cs="Times New Roman"/>
        </w:rPr>
        <w:t xml:space="preserve"> WCWP/88.1 FM, Long Island University, Hall of Fame earlier this month.</w:t>
      </w:r>
    </w:p>
    <w:p w:rsidR="64C9FD39" w:rsidP="296D9DB9" w:rsidRDefault="64C9FD39" w14:paraId="14130804" w14:textId="401707A5">
      <w:pPr>
        <w:pStyle w:val="Normal"/>
        <w:spacing w:after="0" w:line="240" w:lineRule="auto"/>
        <w:rPr>
          <w:rFonts w:ascii="Times New Roman" w:hAnsi="Times New Roman" w:eastAsia="Times New Roman" w:cs="Times New Roman"/>
        </w:rPr>
      </w:pPr>
    </w:p>
    <w:p w:rsidR="64C9FD39" w:rsidP="296D9DB9" w:rsidRDefault="64C9FD39" w14:paraId="59C23308" w14:textId="5F5D59E5">
      <w:pPr>
        <w:pStyle w:val="Normal"/>
        <w:bidi w:val="0"/>
        <w:spacing w:before="0" w:beforeAutospacing="off" w:after="0" w:afterAutospacing="off" w:line="240" w:lineRule="auto"/>
        <w:ind w:left="0" w:right="0"/>
        <w:jc w:val="left"/>
        <w:rPr>
          <w:rFonts w:ascii="Times New Roman" w:hAnsi="Times New Roman" w:eastAsia="Times New Roman" w:cs="Times New Roman"/>
        </w:rPr>
      </w:pPr>
      <w:r w:rsidRPr="296D9DB9" w:rsidR="296D9DB9">
        <w:rPr>
          <w:rFonts w:ascii="Times New Roman" w:hAnsi="Times New Roman" w:eastAsia="Times New Roman" w:cs="Times New Roman"/>
        </w:rPr>
        <w:t xml:space="preserve">The President yielded his remaining time to Martha Santana, CFO and Vice President of Business and Finance to discuss the 2022-2023 Budget. Martha Santana presented a PowerPoint to the Council to highlight the budget considerations for the upcoming fiscal year. In her presentation, she covered the following topics, budget committee overview, budget parameters, model operating budget for FY 22-23, deficit, enrollment and revenue trends, budget committee parameters, and next steps. </w:t>
      </w:r>
    </w:p>
    <w:p w:rsidR="64C9FD39" w:rsidP="296D9DB9" w:rsidRDefault="64C9FD39" w14:paraId="575C289D" w14:textId="6AD3035E">
      <w:pPr>
        <w:pStyle w:val="Normal"/>
        <w:bidi w:val="0"/>
        <w:spacing w:before="0" w:beforeAutospacing="off" w:after="0" w:afterAutospacing="off" w:line="240" w:lineRule="auto"/>
        <w:ind w:left="0" w:right="0"/>
        <w:jc w:val="left"/>
        <w:rPr>
          <w:rFonts w:ascii="Times New Roman" w:hAnsi="Times New Roman" w:eastAsia="Times New Roman" w:cs="Times New Roman"/>
        </w:rPr>
      </w:pPr>
    </w:p>
    <w:p w:rsidR="64C9FD39" w:rsidP="296D9DB9" w:rsidRDefault="64C9FD39" w14:paraId="623618AB" w14:textId="745D045E">
      <w:pPr>
        <w:pStyle w:val="Normal"/>
        <w:bidi w:val="0"/>
        <w:spacing w:before="0" w:beforeAutospacing="off" w:after="0" w:afterAutospacing="off" w:line="240" w:lineRule="auto"/>
        <w:ind w:left="0" w:right="0"/>
        <w:jc w:val="left"/>
        <w:rPr>
          <w:rFonts w:ascii="Times New Roman" w:hAnsi="Times New Roman" w:eastAsia="Times New Roman" w:cs="Times New Roman"/>
        </w:rPr>
      </w:pPr>
      <w:r w:rsidRPr="296D9DB9" w:rsidR="296D9DB9">
        <w:rPr>
          <w:rFonts w:ascii="Times New Roman" w:hAnsi="Times New Roman" w:eastAsia="Times New Roman" w:cs="Times New Roman"/>
        </w:rPr>
        <w:t xml:space="preserve">After </w:t>
      </w:r>
      <w:r w:rsidRPr="296D9DB9" w:rsidR="296D9DB9">
        <w:rPr>
          <w:rFonts w:ascii="Times New Roman" w:hAnsi="Times New Roman" w:eastAsia="Times New Roman" w:cs="Times New Roman"/>
        </w:rPr>
        <w:t>her</w:t>
      </w:r>
      <w:r w:rsidRPr="296D9DB9" w:rsidR="296D9DB9">
        <w:rPr>
          <w:rFonts w:ascii="Times New Roman" w:hAnsi="Times New Roman" w:eastAsia="Times New Roman" w:cs="Times New Roman"/>
        </w:rPr>
        <w:t xml:space="preserve"> presentation, the following discussion ensued:</w:t>
      </w:r>
    </w:p>
    <w:p w:rsidR="64C9FD39" w:rsidP="296D9DB9" w:rsidRDefault="64C9FD39" w14:paraId="2E8F6ED1" w14:textId="0806BC9C">
      <w:pPr>
        <w:pStyle w:val="ListParagraph"/>
        <w:numPr>
          <w:ilvl w:val="0"/>
          <w:numId w:val="35"/>
        </w:numPr>
        <w:bidi w:val="0"/>
        <w:spacing w:before="0" w:beforeAutospacing="off" w:after="0" w:afterAutospacing="off" w:line="240" w:lineRule="auto"/>
        <w:ind w:right="0"/>
        <w:jc w:val="left"/>
        <w:rPr>
          <w:rFonts w:ascii="Times New Roman" w:hAnsi="Times New Roman" w:eastAsia="Times New Roman" w:cs="Times New Roman"/>
          <w:sz w:val="22"/>
          <w:szCs w:val="22"/>
        </w:rPr>
      </w:pPr>
      <w:r w:rsidRPr="296D9DB9" w:rsidR="296D9DB9">
        <w:rPr>
          <w:rFonts w:ascii="Times New Roman" w:hAnsi="Times New Roman" w:eastAsia="Times New Roman" w:cs="Times New Roman"/>
        </w:rPr>
        <w:t xml:space="preserve">Chair Makhijani asked if there is any plan to present this budget information to the Council members for review and feedback and the President agreed to that. Additionally, the Chair asked if there are any efforts by the budget committee to raise funds for the College. Martha Santana shared that the focus is increasing enrollment for the next years, increasing our residential populations, and </w:t>
      </w:r>
      <w:r w:rsidRPr="296D9DB9" w:rsidR="296D9DB9">
        <w:rPr>
          <w:rFonts w:ascii="Times New Roman" w:hAnsi="Times New Roman" w:eastAsia="Times New Roman" w:cs="Times New Roman"/>
        </w:rPr>
        <w:t>increasing</w:t>
      </w:r>
      <w:r w:rsidRPr="296D9DB9" w:rsidR="296D9DB9">
        <w:rPr>
          <w:rFonts w:ascii="Times New Roman" w:hAnsi="Times New Roman" w:eastAsia="Times New Roman" w:cs="Times New Roman"/>
        </w:rPr>
        <w:t xml:space="preserve"> facilities rentals. </w:t>
      </w:r>
    </w:p>
    <w:p w:rsidR="64C9FD39" w:rsidP="296D9DB9" w:rsidRDefault="64C9FD39" w14:paraId="0E603A38" w14:textId="68485765">
      <w:pPr>
        <w:pStyle w:val="ListParagraph"/>
        <w:numPr>
          <w:ilvl w:val="0"/>
          <w:numId w:val="35"/>
        </w:numPr>
        <w:bidi w:val="0"/>
        <w:spacing w:before="0" w:beforeAutospacing="off" w:after="0" w:afterAutospacing="off" w:line="240" w:lineRule="auto"/>
        <w:ind w:right="0"/>
        <w:jc w:val="left"/>
        <w:rPr>
          <w:rFonts w:ascii="Times New Roman" w:hAnsi="Times New Roman" w:eastAsia="Times New Roman" w:cs="Times New Roman"/>
          <w:sz w:val="22"/>
          <w:szCs w:val="22"/>
        </w:rPr>
      </w:pPr>
      <w:r w:rsidRPr="296D9DB9" w:rsidR="19BB6408">
        <w:rPr>
          <w:rFonts w:ascii="Times New Roman" w:hAnsi="Times New Roman" w:eastAsia="Times New Roman" w:cs="Times New Roman"/>
        </w:rPr>
        <w:t xml:space="preserve">Ms. </w:t>
      </w:r>
      <w:proofErr w:type="spellStart"/>
      <w:r w:rsidRPr="296D9DB9" w:rsidR="19BB6408">
        <w:rPr>
          <w:rFonts w:ascii="Times New Roman" w:hAnsi="Times New Roman" w:eastAsia="Times New Roman" w:cs="Times New Roman"/>
        </w:rPr>
        <w:t>Regnante</w:t>
      </w:r>
      <w:proofErr w:type="spellEnd"/>
      <w:r w:rsidRPr="296D9DB9" w:rsidR="19BB6408">
        <w:rPr>
          <w:rFonts w:ascii="Times New Roman" w:hAnsi="Times New Roman" w:eastAsia="Times New Roman" w:cs="Times New Roman"/>
        </w:rPr>
        <w:t xml:space="preserve"> asked about the breakeven point for the College regarding enrollment. The President shared that the College needs to go through the right size activity to make that determination. Right now, the College is now making the adjustment due to the dip in enrollment over the past 1-2 years and the ending of HERF funding. Additionally, </w:t>
      </w:r>
      <w:r w:rsidRPr="296D9DB9" w:rsidR="19BB6408">
        <w:rPr>
          <w:rFonts w:ascii="Times New Roman" w:hAnsi="Times New Roman" w:eastAsia="Times New Roman" w:cs="Times New Roman"/>
        </w:rPr>
        <w:t xml:space="preserve">Ms. </w:t>
      </w:r>
      <w:proofErr w:type="spellStart"/>
      <w:r w:rsidRPr="296D9DB9" w:rsidR="19BB6408">
        <w:rPr>
          <w:rFonts w:ascii="Times New Roman" w:hAnsi="Times New Roman" w:eastAsia="Times New Roman" w:cs="Times New Roman"/>
        </w:rPr>
        <w:t>Regnante</w:t>
      </w:r>
      <w:proofErr w:type="spellEnd"/>
      <w:r w:rsidRPr="296D9DB9" w:rsidR="19BB6408">
        <w:rPr>
          <w:rFonts w:ascii="Times New Roman" w:hAnsi="Times New Roman" w:eastAsia="Times New Roman" w:cs="Times New Roman"/>
        </w:rPr>
        <w:t xml:space="preserve"> suggested that there are some renewable and su</w:t>
      </w:r>
      <w:r w:rsidRPr="296D9DB9" w:rsidR="296D9DB9">
        <w:rPr>
          <w:rFonts w:ascii="Times New Roman" w:hAnsi="Times New Roman" w:eastAsia="Times New Roman" w:cs="Times New Roman"/>
        </w:rPr>
        <w:t xml:space="preserve">stainable grant money to help the College be the first net-zero College in New York. </w:t>
      </w:r>
    </w:p>
    <w:p w:rsidR="296D9DB9" w:rsidP="296D9DB9" w:rsidRDefault="296D9DB9" w14:paraId="56F77233" w14:textId="0F6A9F83">
      <w:pPr>
        <w:pStyle w:val="ListParagraph"/>
        <w:numPr>
          <w:ilvl w:val="0"/>
          <w:numId w:val="35"/>
        </w:numPr>
        <w:bidi w:val="0"/>
        <w:spacing w:before="0" w:beforeAutospacing="off" w:after="0" w:afterAutospacing="off" w:line="240" w:lineRule="auto"/>
        <w:ind w:right="0"/>
        <w:jc w:val="left"/>
        <w:rPr>
          <w:sz w:val="22"/>
          <w:szCs w:val="22"/>
        </w:rPr>
      </w:pPr>
      <w:r w:rsidRPr="296D9DB9" w:rsidR="296D9DB9">
        <w:rPr>
          <w:rFonts w:ascii="Times New Roman" w:hAnsi="Times New Roman" w:eastAsia="Times New Roman" w:cs="Times New Roman"/>
        </w:rPr>
        <w:t xml:space="preserve">Ms. Archibold asked if there is a marketing and advertising strategy in place for the residential halls and the upgrades that have been made there. Claudia Marin Andrade shared that Academic Village does not have kitchens currently, but Martha Santana and her team are working to change that. The Woodlands Halls have fully functional kitchens that are open to all students but can be an inconvenience to students that live in the Academic Village. For marketing, the College has a plan in place that has been deployed to current students, new students, and their families. There have been conversations with Nassau and Suffolk community colleges to house their students on our campus in the future. </w:t>
      </w:r>
    </w:p>
    <w:p w:rsidR="296D9DB9" w:rsidP="296D9DB9" w:rsidRDefault="296D9DB9" w14:paraId="3FF693CC" w14:textId="11ABE8B2">
      <w:pPr>
        <w:pStyle w:val="ListParagraph"/>
        <w:numPr>
          <w:ilvl w:val="0"/>
          <w:numId w:val="35"/>
        </w:numPr>
        <w:bidi w:val="0"/>
        <w:spacing w:before="0" w:beforeAutospacing="off" w:after="0" w:afterAutospacing="off" w:line="240" w:lineRule="auto"/>
        <w:ind w:left="720" w:right="0" w:hanging="360"/>
        <w:jc w:val="left"/>
        <w:rPr>
          <w:rFonts w:ascii="Times New Roman" w:hAnsi="Times New Roman" w:eastAsia="Times New Roman" w:cs="Times New Roman"/>
          <w:sz w:val="22"/>
          <w:szCs w:val="22"/>
        </w:rPr>
      </w:pPr>
      <w:r w:rsidRPr="296D9DB9" w:rsidR="296D9DB9">
        <w:rPr>
          <w:rFonts w:ascii="Times New Roman" w:hAnsi="Times New Roman" w:eastAsia="Times New Roman" w:cs="Times New Roman"/>
        </w:rPr>
        <w:t xml:space="preserve">Dr. Elliot asked if online learning has any relativity to the financial situation at the college. The President shared that the enrollment number includes those who enrolled remotely/online. Dr. Bever added that there were 500 students enrolled that were considered online only and 150 </w:t>
      </w:r>
      <w:r w:rsidRPr="296D9DB9" w:rsidR="296D9DB9">
        <w:rPr>
          <w:rFonts w:ascii="Times New Roman" w:hAnsi="Times New Roman" w:eastAsia="Times New Roman" w:cs="Times New Roman"/>
          <w:i w:val="1"/>
          <w:iCs w:val="1"/>
        </w:rPr>
        <w:t xml:space="preserve">(18% for the Fall, which can be increased to 30%) </w:t>
      </w:r>
      <w:r w:rsidRPr="296D9DB9" w:rsidR="296D9DB9">
        <w:rPr>
          <w:rFonts w:ascii="Times New Roman" w:hAnsi="Times New Roman" w:eastAsia="Times New Roman" w:cs="Times New Roman"/>
        </w:rPr>
        <w:t xml:space="preserve">course sections are online. Chair Makhijani suggested marketing our online offering to students both in and out of state. Dr. Bever shared that out-of-state tuition is considerably higher than in-state and the market is considerably saturated with major players. He shared that Old Westbury is taking the approach to be more flexible with students' schedules and geographic regions. The President added that there is a SUNY process that the College </w:t>
      </w:r>
      <w:r w:rsidRPr="296D9DB9" w:rsidR="296D9DB9">
        <w:rPr>
          <w:rFonts w:ascii="Times New Roman" w:hAnsi="Times New Roman" w:eastAsia="Times New Roman" w:cs="Times New Roman"/>
        </w:rPr>
        <w:t>must</w:t>
      </w:r>
      <w:r w:rsidRPr="296D9DB9" w:rsidR="296D9DB9">
        <w:rPr>
          <w:rFonts w:ascii="Times New Roman" w:hAnsi="Times New Roman" w:eastAsia="Times New Roman" w:cs="Times New Roman"/>
        </w:rPr>
        <w:t xml:space="preserve"> follow to have degree programs completely online that the College is looking at implementing for some of its programs. Additionally, the number of courses you can offer is stipulated by SUNY (40% currently with the potential of it decreasing in the subsequent years). </w:t>
      </w:r>
    </w:p>
    <w:p w:rsidR="296D9DB9" w:rsidP="296D9DB9" w:rsidRDefault="296D9DB9" w14:paraId="77194B7B" w14:textId="76F17F7F">
      <w:pPr>
        <w:pStyle w:val="Normal"/>
        <w:bidi w:val="0"/>
        <w:spacing w:before="0" w:beforeAutospacing="off" w:after="0" w:afterAutospacing="off" w:line="240" w:lineRule="auto"/>
        <w:ind w:left="0" w:right="0"/>
        <w:jc w:val="left"/>
        <w:rPr>
          <w:rFonts w:ascii="Times New Roman" w:hAnsi="Times New Roman" w:eastAsia="Times New Roman" w:cs="Times New Roman"/>
        </w:rPr>
      </w:pPr>
    </w:p>
    <w:p w:rsidR="00AC6523" w:rsidP="21D613F2" w:rsidRDefault="25B7CDD1" w14:paraId="3FF8CD67" w14:textId="0D78BCC3">
      <w:pPr>
        <w:tabs>
          <w:tab w:val="left" w:pos="1200"/>
        </w:tabs>
        <w:spacing w:after="160" w:line="259" w:lineRule="auto"/>
        <w:rPr>
          <w:rFonts w:ascii="Times New Roman" w:hAnsi="Times New Roman" w:eastAsia="Times New Roman" w:cs="Times New Roman"/>
        </w:rPr>
      </w:pPr>
      <w:r w:rsidRPr="21D613F2">
        <w:rPr>
          <w:rFonts w:ascii="Times New Roman" w:hAnsi="Times New Roman" w:eastAsia="Times New Roman" w:cs="Times New Roman"/>
        </w:rPr>
        <w:t>The President closed his report.</w:t>
      </w:r>
    </w:p>
    <w:p w:rsidR="61DDB953" w:rsidP="21D613F2" w:rsidRDefault="61DDB953" w14:paraId="22D360BB" w14:textId="24B1B383">
      <w:pPr>
        <w:tabs>
          <w:tab w:val="left" w:pos="1200"/>
        </w:tabs>
        <w:spacing w:after="160" w:line="259" w:lineRule="auto"/>
        <w:rPr>
          <w:highlight w:val="yellow"/>
        </w:rPr>
      </w:pPr>
    </w:p>
    <w:p w:rsidRPr="006153F7" w:rsidR="004745C9" w:rsidP="589F0276" w:rsidRDefault="303C70BB" w14:paraId="1924F1B5" w14:textId="33AB09B3">
      <w:pPr>
        <w:pStyle w:val="ListNumber2"/>
        <w:rPr>
          <w:rFonts w:ascii="Times New Roman" w:hAnsi="Times New Roman" w:cs="Times New Roman"/>
          <w:b/>
          <w:bCs/>
        </w:rPr>
      </w:pPr>
      <w:r w:rsidRPr="589F0276">
        <w:rPr>
          <w:rFonts w:ascii="Times New Roman" w:hAnsi="Times New Roman" w:cs="Times New Roman"/>
          <w:b/>
          <w:bCs/>
        </w:rPr>
        <w:t>New Business, Chair Makhijani</w:t>
      </w:r>
    </w:p>
    <w:p w:rsidR="3D14F7AA" w:rsidP="2E77735D" w:rsidRDefault="003236B0" w14:paraId="6A5BDDEB" w14:textId="2B24E751">
      <w:pPr>
        <w:rPr>
          <w:rFonts w:ascii="Times New Roman" w:hAnsi="Times New Roman" w:eastAsia="Times New Roman" w:cs="Times New Roman"/>
          <w:color w:val="201F1E"/>
        </w:rPr>
      </w:pPr>
      <w:r w:rsidRPr="296D9DB9" w:rsidR="721FB0E0">
        <w:rPr>
          <w:rFonts w:ascii="Times New Roman" w:hAnsi="Times New Roman" w:eastAsia="Times New Roman" w:cs="Times New Roman"/>
          <w:color w:val="201F1E"/>
        </w:rPr>
        <w:t>Chair Makhijani started her report by introducing the College Foundation members that were in attendance. They included the following:</w:t>
      </w:r>
    </w:p>
    <w:p w:rsidR="296D9DB9" w:rsidP="296D9DB9" w:rsidRDefault="296D9DB9" w14:paraId="60DE387B" w14:textId="63C26C5D">
      <w:pPr>
        <w:pStyle w:val="ListParagraph"/>
        <w:numPr>
          <w:ilvl w:val="0"/>
          <w:numId w:val="37"/>
        </w:numPr>
        <w:rPr>
          <w:rFonts w:ascii="Times New Roman" w:hAnsi="Times New Roman" w:eastAsia="Times New Roman" w:cs="Times New Roman"/>
          <w:color w:val="201F1E"/>
          <w:sz w:val="22"/>
          <w:szCs w:val="22"/>
        </w:rPr>
      </w:pPr>
      <w:r w:rsidRPr="296D9DB9" w:rsidR="296D9DB9">
        <w:rPr>
          <w:rFonts w:ascii="Times New Roman" w:hAnsi="Times New Roman" w:eastAsia="Times New Roman" w:cs="Times New Roman"/>
          <w:color w:val="201F1E"/>
        </w:rPr>
        <w:t>Gary Casmir</w:t>
      </w:r>
    </w:p>
    <w:p w:rsidR="296D9DB9" w:rsidP="296D9DB9" w:rsidRDefault="296D9DB9" w14:paraId="596A8966" w14:textId="53B05219">
      <w:pPr>
        <w:pStyle w:val="ListParagraph"/>
        <w:numPr>
          <w:ilvl w:val="0"/>
          <w:numId w:val="37"/>
        </w:numPr>
        <w:rPr>
          <w:color w:val="201F1E"/>
          <w:sz w:val="22"/>
          <w:szCs w:val="22"/>
        </w:rPr>
      </w:pPr>
      <w:r w:rsidRPr="296D9DB9" w:rsidR="296D9DB9">
        <w:rPr>
          <w:rFonts w:ascii="Times New Roman" w:hAnsi="Times New Roman" w:eastAsia="Times New Roman" w:cs="Times New Roman"/>
          <w:color w:val="201F1E"/>
        </w:rPr>
        <w:t>Joseph Sheehan</w:t>
      </w:r>
    </w:p>
    <w:p w:rsidR="296D9DB9" w:rsidP="296D9DB9" w:rsidRDefault="296D9DB9" w14:paraId="32068354" w14:textId="21F5D952">
      <w:pPr>
        <w:pStyle w:val="ListParagraph"/>
        <w:numPr>
          <w:ilvl w:val="0"/>
          <w:numId w:val="37"/>
        </w:numPr>
        <w:rPr>
          <w:color w:val="201F1E"/>
          <w:sz w:val="22"/>
          <w:szCs w:val="22"/>
        </w:rPr>
      </w:pPr>
      <w:r w:rsidRPr="296D9DB9" w:rsidR="296D9DB9">
        <w:rPr>
          <w:rFonts w:ascii="Times New Roman" w:hAnsi="Times New Roman" w:eastAsia="Times New Roman" w:cs="Times New Roman"/>
          <w:color w:val="201F1E"/>
        </w:rPr>
        <w:t>Keith Engley</w:t>
      </w:r>
    </w:p>
    <w:p w:rsidR="296D9DB9" w:rsidP="296D9DB9" w:rsidRDefault="296D9DB9" w14:paraId="7509008D" w14:textId="5D25A81C">
      <w:pPr>
        <w:pStyle w:val="ListParagraph"/>
        <w:numPr>
          <w:ilvl w:val="0"/>
          <w:numId w:val="37"/>
        </w:numPr>
        <w:rPr>
          <w:color w:val="201F1E"/>
          <w:sz w:val="22"/>
          <w:szCs w:val="22"/>
        </w:rPr>
      </w:pPr>
      <w:r w:rsidRPr="296D9DB9" w:rsidR="296D9DB9">
        <w:rPr>
          <w:rFonts w:ascii="Times New Roman" w:hAnsi="Times New Roman" w:eastAsia="Times New Roman" w:cs="Times New Roman"/>
          <w:color w:val="201F1E"/>
        </w:rPr>
        <w:t>Magdy Shady</w:t>
      </w:r>
    </w:p>
    <w:p w:rsidR="296D9DB9" w:rsidP="296D9DB9" w:rsidRDefault="296D9DB9" w14:paraId="3135557B" w14:textId="6ECCC8CD">
      <w:pPr>
        <w:pStyle w:val="ListParagraph"/>
        <w:numPr>
          <w:ilvl w:val="0"/>
          <w:numId w:val="37"/>
        </w:numPr>
        <w:rPr>
          <w:color w:val="201F1E"/>
          <w:sz w:val="22"/>
          <w:szCs w:val="22"/>
        </w:rPr>
      </w:pPr>
      <w:r w:rsidRPr="296D9DB9" w:rsidR="296D9DB9">
        <w:rPr>
          <w:rFonts w:ascii="Times New Roman" w:hAnsi="Times New Roman" w:eastAsia="Times New Roman" w:cs="Times New Roman"/>
          <w:color w:val="201F1E"/>
        </w:rPr>
        <w:t xml:space="preserve">Eric </w:t>
      </w:r>
      <w:r w:rsidRPr="296D9DB9" w:rsidR="296D9DB9">
        <w:rPr>
          <w:rFonts w:ascii="Times New Roman" w:hAnsi="Times New Roman" w:eastAsia="Times New Roman" w:cs="Times New Roman"/>
          <w:color w:val="201F1E"/>
        </w:rPr>
        <w:t>Shwartz</w:t>
      </w:r>
    </w:p>
    <w:p w:rsidR="296D9DB9" w:rsidP="296D9DB9" w:rsidRDefault="296D9DB9" w14:paraId="3994D226" w14:textId="7CA2CA79">
      <w:pPr>
        <w:pStyle w:val="ListParagraph"/>
        <w:numPr>
          <w:ilvl w:val="0"/>
          <w:numId w:val="37"/>
        </w:numPr>
        <w:rPr>
          <w:color w:val="201F1E"/>
          <w:sz w:val="22"/>
          <w:szCs w:val="22"/>
        </w:rPr>
      </w:pPr>
      <w:r w:rsidRPr="296D9DB9" w:rsidR="296D9DB9">
        <w:rPr>
          <w:rFonts w:ascii="Times New Roman" w:hAnsi="Times New Roman" w:eastAsia="Times New Roman" w:cs="Times New Roman"/>
          <w:color w:val="201F1E"/>
        </w:rPr>
        <w:t>Janet Shin</w:t>
      </w:r>
    </w:p>
    <w:p w:rsidR="19BB6408" w:rsidP="296D9DB9" w:rsidRDefault="19BB6408" w14:paraId="17745CB9" w14:textId="292B07E4">
      <w:pPr>
        <w:pStyle w:val="ListNumber"/>
        <w:numPr>
          <w:numId w:val="0"/>
        </w:numPr>
        <w:bidi w:val="0"/>
        <w:spacing w:before="0" w:beforeAutospacing="off" w:after="200" w:afterAutospacing="off" w:line="276" w:lineRule="auto"/>
        <w:ind w:left="0" w:right="0"/>
        <w:jc w:val="left"/>
        <w:rPr>
          <w:rFonts w:ascii="Times New Roman" w:hAnsi="Times New Roman" w:eastAsia="Times New Roman" w:cs="Times New Roman"/>
          <w:color w:val="201F1E"/>
        </w:rPr>
      </w:pPr>
      <w:r w:rsidRPr="296D9DB9" w:rsidR="19BB6408">
        <w:rPr>
          <w:rFonts w:ascii="Times New Roman" w:hAnsi="Times New Roman" w:eastAsia="Times New Roman" w:cs="Times New Roman"/>
        </w:rPr>
        <w:t xml:space="preserve">Chair </w:t>
      </w:r>
      <w:r w:rsidRPr="296D9DB9" w:rsidR="721FB0E0">
        <w:rPr>
          <w:rFonts w:ascii="Times New Roman" w:hAnsi="Times New Roman" w:eastAsia="Times New Roman" w:cs="Times New Roman"/>
          <w:color w:val="201F1E"/>
        </w:rPr>
        <w:t>Makhijani shared that in a conver</w:t>
      </w:r>
      <w:r w:rsidRPr="296D9DB9" w:rsidR="296D9DB9">
        <w:rPr>
          <w:rFonts w:ascii="Times New Roman" w:hAnsi="Times New Roman" w:eastAsia="Times New Roman" w:cs="Times New Roman"/>
          <w:color w:val="201F1E"/>
        </w:rPr>
        <w:t>sation with other Foundation members they discussed putting together a fundraiser and she asked what the funds raised at an event can be used for. The Presidents suggested scholarships because the scholarship granted to a student helps the student be enrolled and that money comes back to the institution.</w:t>
      </w:r>
    </w:p>
    <w:p w:rsidR="296D9DB9" w:rsidP="296D9DB9" w:rsidRDefault="296D9DB9" w14:paraId="6AA8C862" w14:textId="533C1C15">
      <w:pPr>
        <w:pStyle w:val="Normal"/>
        <w:bidi w:val="0"/>
        <w:ind w:left="0"/>
        <w:rPr>
          <w:rFonts w:ascii="Times New Roman" w:hAnsi="Times New Roman" w:eastAsia="Times New Roman" w:cs="Times New Roman"/>
        </w:rPr>
      </w:pPr>
      <w:r w:rsidRPr="296D9DB9" w:rsidR="296D9DB9">
        <w:rPr>
          <w:rFonts w:ascii="Times New Roman" w:hAnsi="Times New Roman" w:eastAsia="Times New Roman" w:cs="Times New Roman"/>
          <w:color w:val="201F1E"/>
        </w:rPr>
        <w:t xml:space="preserve">Each of the Old Westbury Foundation members introduced themselves. Trustee Schwarz shared in his introduction that SUNY Old Westbury is the best-kept secret on Long Island and many people do not know who we are. </w:t>
      </w:r>
      <w:r w:rsidRPr="296D9DB9" w:rsidR="19BB6408">
        <w:rPr>
          <w:rFonts w:ascii="Times New Roman" w:hAnsi="Times New Roman" w:eastAsia="Times New Roman" w:cs="Times New Roman"/>
        </w:rPr>
        <w:t xml:space="preserve">Chair </w:t>
      </w:r>
      <w:r w:rsidRPr="296D9DB9" w:rsidR="721FB0E0">
        <w:rPr>
          <w:rFonts w:ascii="Times New Roman" w:hAnsi="Times New Roman" w:eastAsia="Times New Roman" w:cs="Times New Roman"/>
          <w:color w:val="201F1E"/>
        </w:rPr>
        <w:t xml:space="preserve">Makhijani added that this is a topic the council has discussed, especially when it comes to marketing and increasing high school presence. Ms. </w:t>
      </w:r>
      <w:proofErr w:type="spellStart"/>
      <w:r w:rsidRPr="296D9DB9" w:rsidR="721FB0E0">
        <w:rPr>
          <w:rFonts w:ascii="Times New Roman" w:hAnsi="Times New Roman" w:eastAsia="Times New Roman" w:cs="Times New Roman"/>
          <w:color w:val="201F1E"/>
        </w:rPr>
        <w:t>Regnate</w:t>
      </w:r>
      <w:proofErr w:type="spellEnd"/>
      <w:r w:rsidRPr="296D9DB9" w:rsidR="721FB0E0">
        <w:rPr>
          <w:rFonts w:ascii="Times New Roman" w:hAnsi="Times New Roman" w:eastAsia="Times New Roman" w:cs="Times New Roman"/>
          <w:color w:val="201F1E"/>
        </w:rPr>
        <w:t xml:space="preserve"> recommended a sub-committee meeting related to outreach and enrollment. The President agreed and added that it might be beneficial to have a presentation on what is being done and then move on with the subcommittee.</w:t>
      </w:r>
    </w:p>
    <w:p w:rsidR="2E77735D" w:rsidP="2E77735D" w:rsidRDefault="2E77735D" w14:paraId="49678DEC" w14:textId="50AD5A5B">
      <w:pPr>
        <w:spacing w:after="0"/>
        <w:rPr>
          <w:rFonts w:ascii="Times New Roman" w:hAnsi="Times New Roman" w:eastAsia="Times New Roman" w:cs="Times New Roman"/>
        </w:rPr>
      </w:pPr>
      <w:r w:rsidRPr="296D9DB9" w:rsidR="19BB6408">
        <w:rPr>
          <w:rFonts w:ascii="Times New Roman" w:hAnsi="Times New Roman" w:eastAsia="Times New Roman" w:cs="Times New Roman"/>
        </w:rPr>
        <w:t xml:space="preserve">Chair </w:t>
      </w:r>
      <w:r w:rsidRPr="296D9DB9" w:rsidR="721FB0E0">
        <w:rPr>
          <w:rFonts w:ascii="Times New Roman" w:hAnsi="Times New Roman" w:eastAsia="Times New Roman" w:cs="Times New Roman"/>
          <w:color w:val="201F1E"/>
        </w:rPr>
        <w:t>Makhijani pushed a follow up report to the February 11 action items to the next College Council meeting. Additionally, she added that all 4 College Council meetings will be held in person.</w:t>
      </w:r>
    </w:p>
    <w:p w:rsidR="5126D12C" w:rsidP="296D9DB9" w:rsidRDefault="5126D12C" w14:paraId="64AB1DE9" w14:noSpellErr="1" w14:textId="01C5D493">
      <w:pPr>
        <w:pStyle w:val="ListNumber"/>
        <w:numPr>
          <w:numId w:val="0"/>
        </w:numPr>
        <w:spacing w:after="0"/>
        <w:rPr>
          <w:rFonts w:ascii="Times New Roman" w:hAnsi="Times New Roman" w:eastAsia="Times New Roman" w:cs="Times New Roman"/>
          <w:color w:val="201F1E"/>
        </w:rPr>
      </w:pPr>
    </w:p>
    <w:p w:rsidR="5126D12C" w:rsidP="589F0276" w:rsidRDefault="589F0276" w14:paraId="284E8679" w14:textId="15930ED0">
      <w:pPr>
        <w:pStyle w:val="ListNumber"/>
        <w:numPr>
          <w:ilvl w:val="0"/>
          <w:numId w:val="0"/>
        </w:numPr>
        <w:spacing w:after="0"/>
        <w:rPr>
          <w:rFonts w:ascii="Times New Roman" w:hAnsi="Times New Roman" w:eastAsia="Times New Roman" w:cs="Times New Roman"/>
        </w:rPr>
      </w:pPr>
      <w:r w:rsidRPr="589F0276">
        <w:rPr>
          <w:rFonts w:ascii="Times New Roman" w:hAnsi="Times New Roman" w:eastAsia="Times New Roman" w:cs="Times New Roman"/>
        </w:rPr>
        <w:t>The Chair closed her report.</w:t>
      </w:r>
    </w:p>
    <w:p w:rsidR="5126D12C" w:rsidP="589F0276" w:rsidRDefault="5126D12C" w14:paraId="1CEF29E1" w14:textId="1FCDD8F3">
      <w:pPr>
        <w:pStyle w:val="ListNumber"/>
        <w:numPr>
          <w:ilvl w:val="0"/>
          <w:numId w:val="0"/>
        </w:numPr>
        <w:spacing w:after="0"/>
        <w:rPr>
          <w:rFonts w:ascii="Times New Roman" w:hAnsi="Times New Roman" w:eastAsia="Times New Roman" w:cs="Times New Roman"/>
        </w:rPr>
      </w:pPr>
    </w:p>
    <w:p w:rsidR="5126D12C" w:rsidP="589F0276" w:rsidRDefault="589F0276" w14:paraId="402A3968" w14:textId="77CB4B65">
      <w:pPr>
        <w:pStyle w:val="ListNumber2"/>
        <w:spacing w:after="0"/>
        <w:rPr>
          <w:b/>
          <w:bCs/>
        </w:rPr>
      </w:pPr>
      <w:r w:rsidRPr="589F0276">
        <w:rPr>
          <w:rFonts w:ascii="Times New Roman" w:hAnsi="Times New Roman" w:cs="Times New Roman"/>
          <w:b/>
          <w:bCs/>
        </w:rPr>
        <w:t>New Business</w:t>
      </w:r>
    </w:p>
    <w:p w:rsidR="21D613F2" w:rsidP="296D9DB9" w:rsidRDefault="21D613F2" w14:paraId="53082EB2" w14:noSpellErr="1" w14:textId="19CEC471">
      <w:pPr>
        <w:pStyle w:val="ListNumber2"/>
        <w:numPr>
          <w:numId w:val="0"/>
        </w:numPr>
        <w:spacing w:after="0"/>
        <w:ind w:left="0"/>
        <w:rPr>
          <w:rFonts w:ascii="Times New Roman" w:hAnsi="Times New Roman" w:cs="Times New Roman"/>
          <w:b w:val="1"/>
          <w:bCs w:val="1"/>
        </w:rPr>
      </w:pPr>
    </w:p>
    <w:p w:rsidR="21D613F2" w:rsidP="6555BEE2" w:rsidRDefault="589F0276" w14:paraId="1C4C1246" w14:textId="5B28CC80">
      <w:pPr>
        <w:pStyle w:val="ListNumber"/>
        <w:numPr>
          <w:ilvl w:val="0"/>
          <w:numId w:val="0"/>
        </w:numPr>
        <w:rPr>
          <w:rFonts w:ascii="Times New Roman" w:hAnsi="Times New Roman" w:eastAsia="Times New Roman" w:cs="Times New Roman"/>
          <w:b/>
          <w:bCs/>
          <w:highlight w:val="yellow"/>
        </w:rPr>
      </w:pPr>
      <w:r w:rsidRPr="6555BEE2">
        <w:rPr>
          <w:rFonts w:ascii="Times New Roman" w:hAnsi="Times New Roman" w:eastAsia="Times New Roman" w:cs="Times New Roman"/>
          <w:b/>
          <w:bCs/>
        </w:rPr>
        <w:t xml:space="preserve">Faculty Senate Chair Report </w:t>
      </w:r>
    </w:p>
    <w:p w:rsidR="6555BEE2" w:rsidP="6555BEE2" w:rsidRDefault="6555BEE2" w14:paraId="2589AC88" w14:textId="04DABDCC">
      <w:pPr>
        <w:pStyle w:val="ListNumber"/>
        <w:numPr>
          <w:ilvl w:val="0"/>
          <w:numId w:val="0"/>
        </w:numPr>
        <w:rPr>
          <w:rFonts w:ascii="Times New Roman" w:hAnsi="Times New Roman" w:eastAsia="Times New Roman" w:cs="Times New Roman"/>
          <w:b/>
          <w:bCs/>
        </w:rPr>
      </w:pPr>
    </w:p>
    <w:p w:rsidR="6555BEE2" w:rsidP="11F23DF6" w:rsidRDefault="6555BEE2" w14:paraId="6325BEC1" w14:textId="6D693288">
      <w:pPr>
        <w:pStyle w:val="ListNumber"/>
        <w:numPr>
          <w:numId w:val="0"/>
        </w:numPr>
        <w:bidi w:val="0"/>
        <w:spacing w:before="0" w:beforeAutospacing="off" w:after="0" w:afterAutospacing="off" w:line="276" w:lineRule="auto"/>
        <w:ind/>
        <w:rPr>
          <w:rFonts w:ascii="Times New Roman" w:hAnsi="Times New Roman" w:eastAsia="Times New Roman" w:cs="Times New Roman"/>
          <w:sz w:val="22"/>
          <w:szCs w:val="22"/>
        </w:rPr>
      </w:pPr>
      <w:r w:rsidRPr="11F23DF6" w:rsidR="68CE4B53">
        <w:rPr>
          <w:rFonts w:ascii="Times New Roman" w:hAnsi="Times New Roman" w:eastAsia="Times New Roman" w:cs="Times New Roman"/>
        </w:rPr>
        <w:t xml:space="preserve">Dr. </w:t>
      </w:r>
      <w:proofErr w:type="spellStart"/>
      <w:r w:rsidRPr="11F23DF6" w:rsidR="68CE4B53">
        <w:rPr>
          <w:rFonts w:ascii="Times New Roman" w:hAnsi="Times New Roman" w:eastAsia="Times New Roman" w:cs="Times New Roman"/>
        </w:rPr>
        <w:t>D</w:t>
      </w:r>
      <w:r w:rsidRPr="11F23DF6" w:rsidR="6F6CB28A">
        <w:rPr>
          <w:rFonts w:ascii="Times New Roman" w:hAnsi="Times New Roman" w:eastAsia="Times New Roman" w:cs="Times New Roman"/>
        </w:rPr>
        <w:t>'</w:t>
      </w:r>
      <w:r w:rsidRPr="11F23DF6" w:rsidR="68CE4B53">
        <w:rPr>
          <w:rFonts w:ascii="Times New Roman" w:hAnsi="Times New Roman" w:eastAsia="Times New Roman" w:cs="Times New Roman"/>
        </w:rPr>
        <w:t>Ambroise</w:t>
      </w:r>
      <w:proofErr w:type="spellEnd"/>
      <w:r w:rsidRPr="11F23DF6" w:rsidR="68CE4B53">
        <w:rPr>
          <w:rFonts w:ascii="Times New Roman" w:hAnsi="Times New Roman" w:eastAsia="Times New Roman" w:cs="Times New Roman"/>
        </w:rPr>
        <w:t xml:space="preserve"> </w:t>
      </w:r>
      <w:r w:rsidRPr="11F23DF6" w:rsidR="68CE4B53">
        <w:rPr>
          <w:rFonts w:ascii="Times New Roman" w:hAnsi="Times New Roman" w:eastAsia="Times New Roman" w:cs="Times New Roman"/>
        </w:rPr>
        <w:t xml:space="preserve">shared the following in her report. </w:t>
      </w:r>
      <w:proofErr w:type="gramStart"/>
      <w:proofErr w:type="gramEnd"/>
      <w:proofErr w:type="spellStart"/>
      <w:proofErr w:type="spellEnd"/>
      <w:proofErr w:type="gramStart"/>
      <w:proofErr w:type="gramEnd"/>
    </w:p>
    <w:p w:rsidR="6555BEE2" w:rsidP="11F23DF6" w:rsidRDefault="6555BEE2" w14:paraId="4E456325" w14:textId="505BA3D8">
      <w:pPr>
        <w:pStyle w:val="ListNumber"/>
        <w:numPr>
          <w:numId w:val="0"/>
        </w:numPr>
        <w:spacing w:before="0" w:beforeAutospacing="off" w:after="0" w:afterAutospacing="off" w:line="276" w:lineRule="auto"/>
        <w:ind/>
        <w:rPr>
          <w:rFonts w:ascii="Times New Roman" w:hAnsi="Times New Roman" w:eastAsia="Times New Roman" w:cs="Times New Roman"/>
        </w:rPr>
      </w:pPr>
    </w:p>
    <w:p w:rsidR="6555BEE2" w:rsidP="11F23DF6" w:rsidRDefault="6555BEE2" w14:paraId="7DE284FF" w14:textId="4A195FA5">
      <w:pPr>
        <w:pStyle w:val="ListNumber"/>
        <w:numPr>
          <w:numId w:val="0"/>
        </w:numPr>
        <w:spacing w:before="0" w:beforeAutospacing="off" w:after="0" w:afterAutospacing="off" w:line="276" w:lineRule="auto"/>
        <w:ind/>
        <w:rPr>
          <w:rFonts w:ascii="Times New Roman" w:hAnsi="Times New Roman" w:eastAsia="Times New Roman" w:cs="Times New Roman"/>
          <w:sz w:val="22"/>
          <w:szCs w:val="22"/>
        </w:rPr>
      </w:pPr>
      <w:r w:rsidRPr="11F23DF6" w:rsidR="296D9DB9">
        <w:rPr>
          <w:rFonts w:ascii="Times New Roman" w:hAnsi="Times New Roman" w:eastAsia="Times New Roman" w:cs="Times New Roman"/>
        </w:rPr>
        <w:t xml:space="preserve">There are </w:t>
      </w:r>
      <w:proofErr w:type="gramStart"/>
      <w:r w:rsidRPr="11F23DF6" w:rsidR="296D9DB9">
        <w:rPr>
          <w:rFonts w:ascii="Times New Roman" w:hAnsi="Times New Roman" w:eastAsia="Times New Roman" w:cs="Times New Roman"/>
        </w:rPr>
        <w:t>a number of</w:t>
      </w:r>
      <w:proofErr w:type="gramEnd"/>
      <w:r w:rsidRPr="11F23DF6" w:rsidR="296D9DB9">
        <w:rPr>
          <w:rFonts w:ascii="Times New Roman" w:hAnsi="Times New Roman" w:eastAsia="Times New Roman" w:cs="Times New Roman"/>
        </w:rPr>
        <w:t xml:space="preserve"> faculty committees that are focused on curriculum, reappointment, faculty awards, teaching and learning, </w:t>
      </w:r>
      <w:r w:rsidRPr="11F23DF6" w:rsidR="0416D3F4">
        <w:rPr>
          <w:rFonts w:ascii="Times New Roman" w:hAnsi="Times New Roman" w:eastAsia="Times New Roman" w:cs="Times New Roman"/>
        </w:rPr>
        <w:t>etc. What</w:t>
      </w:r>
      <w:r w:rsidRPr="11F23DF6" w:rsidR="296D9DB9">
        <w:rPr>
          <w:rFonts w:ascii="Times New Roman" w:hAnsi="Times New Roman" w:eastAsia="Times New Roman" w:cs="Times New Roman"/>
        </w:rPr>
        <w:t xml:space="preserve"> codifies </w:t>
      </w:r>
      <w:proofErr w:type="gramStart"/>
      <w:r w:rsidRPr="11F23DF6" w:rsidR="296D9DB9">
        <w:rPr>
          <w:rFonts w:ascii="Times New Roman" w:hAnsi="Times New Roman" w:eastAsia="Times New Roman" w:cs="Times New Roman"/>
        </w:rPr>
        <w:t>all of</w:t>
      </w:r>
      <w:proofErr w:type="gramEnd"/>
      <w:r w:rsidRPr="11F23DF6" w:rsidR="296D9DB9">
        <w:rPr>
          <w:rFonts w:ascii="Times New Roman" w:hAnsi="Times New Roman" w:eastAsia="Times New Roman" w:cs="Times New Roman"/>
        </w:rPr>
        <w:t xml:space="preserve"> those committees are the faculty bylaws. An extensive review of the faculty bylaws is taking place. This includes updating the language and making it more user-friendly. Because the undertaking is sold large, this will be continuing this process in the upcoming year. </w:t>
      </w:r>
    </w:p>
    <w:p w:rsidR="6555BEE2" w:rsidP="296D9DB9" w:rsidRDefault="6555BEE2" w14:paraId="1E7E56CA" w14:textId="04E14996">
      <w:pPr>
        <w:pStyle w:val="ListNumber"/>
        <w:numPr>
          <w:numId w:val="0"/>
        </w:numPr>
        <w:bidi w:val="0"/>
        <w:spacing w:before="0" w:beforeAutospacing="off" w:after="0" w:afterAutospacing="off" w:line="276" w:lineRule="auto"/>
        <w:ind w:left="0" w:right="0"/>
        <w:jc w:val="left"/>
        <w:rPr>
          <w:rFonts w:ascii="Times New Roman" w:hAnsi="Times New Roman" w:eastAsia="Times New Roman" w:cs="Times New Roman"/>
        </w:rPr>
      </w:pPr>
    </w:p>
    <w:p w:rsidR="6555BEE2" w:rsidP="296D9DB9" w:rsidRDefault="6555BEE2" w14:paraId="2BBA0F83" w14:textId="7CB74503">
      <w:pPr>
        <w:pStyle w:val="ListNumber"/>
        <w:numPr>
          <w:numId w:val="0"/>
        </w:numPr>
        <w:bidi w:val="0"/>
        <w:spacing w:before="0" w:beforeAutospacing="off" w:after="0" w:afterAutospacing="off" w:line="276" w:lineRule="auto"/>
        <w:ind w:left="0" w:right="0"/>
        <w:jc w:val="left"/>
        <w:rPr>
          <w:rFonts w:ascii="Times New Roman" w:hAnsi="Times New Roman" w:eastAsia="Times New Roman" w:cs="Times New Roman"/>
        </w:rPr>
      </w:pPr>
      <w:r w:rsidRPr="296D9DB9" w:rsidR="296D9DB9">
        <w:rPr>
          <w:rFonts w:ascii="Times New Roman" w:hAnsi="Times New Roman" w:eastAsia="Times New Roman" w:cs="Times New Roman"/>
        </w:rPr>
        <w:t xml:space="preserve">The President shared that </w:t>
      </w:r>
      <w:r w:rsidRPr="296D9DB9" w:rsidR="68CE4B53">
        <w:rPr>
          <w:rFonts w:ascii="Times New Roman" w:hAnsi="Times New Roman" w:eastAsia="Times New Roman" w:cs="Times New Roman"/>
        </w:rPr>
        <w:t xml:space="preserve">Dr. </w:t>
      </w:r>
      <w:r w:rsidRPr="296D9DB9" w:rsidR="68CE4B53">
        <w:rPr>
          <w:rFonts w:ascii="Times New Roman" w:hAnsi="Times New Roman" w:eastAsia="Times New Roman" w:cs="Times New Roman"/>
        </w:rPr>
        <w:t>D</w:t>
      </w:r>
      <w:r w:rsidRPr="296D9DB9" w:rsidR="6F6CB28A">
        <w:rPr>
          <w:rFonts w:ascii="Times New Roman" w:hAnsi="Times New Roman" w:eastAsia="Times New Roman" w:cs="Times New Roman"/>
        </w:rPr>
        <w:t>'</w:t>
      </w:r>
      <w:r w:rsidRPr="296D9DB9" w:rsidR="68CE4B53">
        <w:rPr>
          <w:rFonts w:ascii="Times New Roman" w:hAnsi="Times New Roman" w:eastAsia="Times New Roman" w:cs="Times New Roman"/>
        </w:rPr>
        <w:t>Ambroise</w:t>
      </w:r>
      <w:r w:rsidRPr="296D9DB9" w:rsidR="296D9DB9">
        <w:rPr>
          <w:rFonts w:ascii="Times New Roman" w:hAnsi="Times New Roman" w:eastAsia="Times New Roman" w:cs="Times New Roman"/>
        </w:rPr>
        <w:t xml:space="preserve"> has been appointed to a second term as chair of Faculty Senate.</w:t>
      </w:r>
    </w:p>
    <w:p w:rsidR="6555BEE2" w:rsidP="6555BEE2" w:rsidRDefault="6555BEE2" w14:paraId="5195DC4F" w14:textId="6AE1152C">
      <w:pPr>
        <w:pStyle w:val="ListNumber"/>
        <w:numPr>
          <w:ilvl w:val="0"/>
          <w:numId w:val="0"/>
        </w:numPr>
        <w:spacing w:after="0"/>
        <w:rPr>
          <w:rFonts w:ascii="Times New Roman" w:hAnsi="Times New Roman" w:eastAsia="Times New Roman" w:cs="Times New Roman"/>
        </w:rPr>
      </w:pPr>
    </w:p>
    <w:p w:rsidR="21D613F2" w:rsidP="589F0276" w:rsidRDefault="589F0276" w14:paraId="19EE2F37" w14:textId="52C87A85">
      <w:pPr>
        <w:pStyle w:val="ListNumber"/>
        <w:numPr>
          <w:ilvl w:val="0"/>
          <w:numId w:val="0"/>
        </w:numPr>
        <w:rPr>
          <w:rFonts w:ascii="Times New Roman" w:hAnsi="Times New Roman" w:eastAsia="Times New Roman" w:cs="Times New Roman"/>
          <w:b/>
          <w:bCs/>
        </w:rPr>
      </w:pPr>
      <w:r w:rsidRPr="6555BEE2">
        <w:rPr>
          <w:rFonts w:ascii="Times New Roman" w:hAnsi="Times New Roman" w:eastAsia="Times New Roman" w:cs="Times New Roman"/>
          <w:b/>
          <w:bCs/>
        </w:rPr>
        <w:t>Alumni Representative Report</w:t>
      </w:r>
    </w:p>
    <w:p w:rsidR="6555BEE2" w:rsidP="6555BEE2" w:rsidRDefault="6555BEE2" w14:paraId="3D98BA8E" w14:textId="623D7243">
      <w:pPr>
        <w:pStyle w:val="ListNumber"/>
        <w:numPr>
          <w:ilvl w:val="0"/>
          <w:numId w:val="0"/>
        </w:numPr>
        <w:rPr>
          <w:rFonts w:ascii="Times New Roman" w:hAnsi="Times New Roman" w:eastAsia="Times New Roman" w:cs="Times New Roman"/>
          <w:color w:val="201F1E"/>
        </w:rPr>
      </w:pPr>
    </w:p>
    <w:p w:rsidR="3C61F608" w:rsidP="296D9DB9" w:rsidRDefault="3C61F608" w14:paraId="6956052F" w14:textId="70A65919">
      <w:pPr>
        <w:pStyle w:val="ListNumber"/>
        <w:numPr>
          <w:numId w:val="0"/>
        </w:numPr>
        <w:bidi w:val="0"/>
        <w:spacing w:before="0" w:beforeAutospacing="off" w:after="200" w:afterAutospacing="off" w:line="276" w:lineRule="auto"/>
        <w:ind w:left="0" w:right="0"/>
        <w:jc w:val="left"/>
        <w:rPr>
          <w:rFonts w:ascii="Times New Roman" w:hAnsi="Times New Roman" w:eastAsia="Times New Roman" w:cs="Times New Roman"/>
          <w:color w:val="201F1E"/>
        </w:rPr>
      </w:pPr>
      <w:r w:rsidRPr="296D9DB9" w:rsidR="3C61F608">
        <w:rPr>
          <w:rFonts w:ascii="Times New Roman" w:hAnsi="Times New Roman" w:eastAsia="Times New Roman" w:cs="Times New Roman"/>
          <w:color w:val="201F1E"/>
        </w:rPr>
        <w:t xml:space="preserve">Mr. Chitty </w:t>
      </w:r>
      <w:r w:rsidRPr="296D9DB9" w:rsidR="296D9DB9">
        <w:rPr>
          <w:rFonts w:ascii="Times New Roman" w:hAnsi="Times New Roman" w:eastAsia="Times New Roman" w:cs="Times New Roman"/>
          <w:color w:val="201F1E"/>
        </w:rPr>
        <w:t xml:space="preserve">was not present for the meeting and his report was skipped. </w:t>
      </w:r>
    </w:p>
    <w:p w:rsidR="6555BEE2" w:rsidP="6555BEE2" w:rsidRDefault="6555BEE2" w14:paraId="2A06C68A" w14:textId="66BCB564">
      <w:pPr>
        <w:pStyle w:val="ListNumber"/>
        <w:numPr>
          <w:ilvl w:val="0"/>
          <w:numId w:val="0"/>
        </w:numPr>
        <w:rPr>
          <w:rFonts w:ascii="Times New Roman" w:hAnsi="Times New Roman" w:eastAsia="Times New Roman" w:cs="Times New Roman"/>
          <w:color w:val="201F1E"/>
        </w:rPr>
      </w:pPr>
    </w:p>
    <w:p w:rsidR="589F0276" w:rsidP="589F0276" w:rsidRDefault="589F0276" w14:paraId="4034C649" w14:textId="53C8FEFA">
      <w:pPr>
        <w:pStyle w:val="ListNumber"/>
        <w:numPr>
          <w:ilvl w:val="0"/>
          <w:numId w:val="0"/>
        </w:numPr>
        <w:rPr>
          <w:rFonts w:ascii="Times New Roman" w:hAnsi="Times New Roman" w:eastAsia="Times New Roman" w:cs="Times New Roman"/>
          <w:b/>
          <w:bCs/>
        </w:rPr>
      </w:pPr>
      <w:r w:rsidRPr="589F0276">
        <w:rPr>
          <w:rFonts w:ascii="Times New Roman" w:hAnsi="Times New Roman" w:eastAsia="Times New Roman" w:cs="Times New Roman"/>
          <w:b/>
          <w:bCs/>
        </w:rPr>
        <w:t>Student Government Association Report</w:t>
      </w:r>
    </w:p>
    <w:p w:rsidR="589F0276" w:rsidP="589F0276" w:rsidRDefault="589F0276" w14:paraId="6D7FB95E" w14:textId="37291848">
      <w:pPr>
        <w:pStyle w:val="ListNumber"/>
        <w:numPr>
          <w:ilvl w:val="0"/>
          <w:numId w:val="0"/>
        </w:numPr>
        <w:rPr>
          <w:rFonts w:ascii="Times New Roman" w:hAnsi="Times New Roman" w:eastAsia="Times New Roman" w:cs="Times New Roman"/>
          <w:color w:val="201F1E"/>
        </w:rPr>
      </w:pPr>
    </w:p>
    <w:p w:rsidR="589F0276" w:rsidP="6555BEE2" w:rsidRDefault="6555BEE2" w14:paraId="2226D87E" w14:textId="6B8C7DFD">
      <w:pPr>
        <w:pStyle w:val="ListNumber"/>
        <w:numPr>
          <w:numId w:val="0"/>
        </w:numPr>
        <w:rPr>
          <w:rFonts w:ascii="Times New Roman" w:hAnsi="Times New Roman" w:eastAsia="Times New Roman" w:cs="Times New Roman"/>
          <w:color w:val="201F1E"/>
        </w:rPr>
      </w:pPr>
      <w:r w:rsidRPr="296D9DB9" w:rsidR="3C61F608">
        <w:rPr>
          <w:rFonts w:ascii="Times New Roman" w:hAnsi="Times New Roman" w:eastAsia="Times New Roman" w:cs="Times New Roman"/>
          <w:color w:val="201F1E"/>
        </w:rPr>
        <w:t xml:space="preserve">Chair Makhijani welcomed and introduced the new SGA President, Ms. Kimberly Cox. Ms. </w:t>
      </w:r>
      <w:r w:rsidRPr="296D9DB9" w:rsidR="3C61F608">
        <w:rPr>
          <w:rFonts w:ascii="Times New Roman" w:hAnsi="Times New Roman" w:eastAsia="Times New Roman" w:cs="Times New Roman"/>
          <w:color w:val="201F1E"/>
        </w:rPr>
        <w:t>Cox</w:t>
      </w:r>
      <w:r w:rsidRPr="296D9DB9" w:rsidR="3C61F608">
        <w:rPr>
          <w:rFonts w:ascii="Times New Roman" w:hAnsi="Times New Roman" w:eastAsia="Times New Roman" w:cs="Times New Roman"/>
          <w:color w:val="201F1E"/>
        </w:rPr>
        <w:t xml:space="preserve"> stated that she was excited to work with everyone for this upcoming academic year. She shared the following in her report:</w:t>
      </w:r>
    </w:p>
    <w:p w:rsidR="6555BEE2" w:rsidP="296D9DB9" w:rsidRDefault="6555BEE2" w14:paraId="41DF8FD5" w14:textId="177673E6">
      <w:pPr>
        <w:pStyle w:val="ListNumber"/>
        <w:numPr>
          <w:ilvl w:val="0"/>
          <w:numId w:val="38"/>
        </w:numPr>
        <w:rPr>
          <w:rFonts w:ascii="Times New Roman" w:hAnsi="Times New Roman" w:eastAsia="Times New Roman" w:cs="Times New Roman"/>
          <w:color w:val="201F1E"/>
          <w:sz w:val="22"/>
          <w:szCs w:val="22"/>
        </w:rPr>
      </w:pPr>
      <w:r w:rsidRPr="296D9DB9" w:rsidR="296D9DB9">
        <w:rPr>
          <w:rFonts w:ascii="Times New Roman" w:hAnsi="Times New Roman" w:eastAsia="Times New Roman" w:cs="Times New Roman"/>
          <w:color w:val="201F1E"/>
        </w:rPr>
        <w:t>Continuing to strengthen the relationship with the students and University Police.</w:t>
      </w:r>
    </w:p>
    <w:p w:rsidR="296D9DB9" w:rsidP="296D9DB9" w:rsidRDefault="296D9DB9" w14:paraId="28561187" w14:textId="3EE977C0">
      <w:pPr>
        <w:pStyle w:val="ListNumber"/>
        <w:numPr>
          <w:ilvl w:val="0"/>
          <w:numId w:val="38"/>
        </w:numPr>
        <w:rPr>
          <w:color w:val="201F1E"/>
          <w:sz w:val="22"/>
          <w:szCs w:val="22"/>
        </w:rPr>
      </w:pPr>
      <w:r w:rsidRPr="296D9DB9" w:rsidR="296D9DB9">
        <w:rPr>
          <w:rFonts w:ascii="Times New Roman" w:hAnsi="Times New Roman" w:eastAsia="Times New Roman" w:cs="Times New Roman"/>
          <w:color w:val="201F1E"/>
        </w:rPr>
        <w:t>Exploring ways to keep the pantry open a little longer for students to allow for greater access.</w:t>
      </w:r>
    </w:p>
    <w:p w:rsidR="6555BEE2" w:rsidP="6555BEE2" w:rsidRDefault="6555BEE2" w14:paraId="51F07935" w14:textId="39BB96E1">
      <w:pPr>
        <w:pStyle w:val="ListNumber"/>
        <w:numPr>
          <w:ilvl w:val="0"/>
          <w:numId w:val="0"/>
        </w:numPr>
        <w:rPr>
          <w:rFonts w:ascii="Times New Roman" w:hAnsi="Times New Roman" w:eastAsia="Times New Roman" w:cs="Times New Roman"/>
        </w:rPr>
      </w:pPr>
    </w:p>
    <w:p w:rsidR="6555BEE2" w:rsidP="6555BEE2" w:rsidRDefault="6555BEE2" w14:paraId="181E3D7C" w14:textId="255BE8B7">
      <w:pPr>
        <w:pStyle w:val="ListNumber"/>
        <w:numPr>
          <w:numId w:val="0"/>
        </w:numPr>
        <w:rPr>
          <w:rFonts w:ascii="Times New Roman" w:hAnsi="Times New Roman" w:eastAsia="Times New Roman" w:cs="Times New Roman"/>
        </w:rPr>
      </w:pPr>
      <w:r w:rsidRPr="296D9DB9" w:rsidR="3C61F608">
        <w:rPr>
          <w:rFonts w:ascii="Times New Roman" w:hAnsi="Times New Roman" w:eastAsia="Times New Roman" w:cs="Times New Roman"/>
        </w:rPr>
        <w:t xml:space="preserve">The President and Chair Makhijani agreed to table to enrollment presentation </w:t>
      </w:r>
      <w:r w:rsidRPr="296D9DB9" w:rsidR="5470E8F0">
        <w:rPr>
          <w:rFonts w:ascii="Times New Roman" w:hAnsi="Times New Roman" w:eastAsia="Times New Roman" w:cs="Times New Roman"/>
        </w:rPr>
        <w:t>at</w:t>
      </w:r>
      <w:r w:rsidRPr="296D9DB9" w:rsidR="3C61F608">
        <w:rPr>
          <w:rFonts w:ascii="Times New Roman" w:hAnsi="Times New Roman" w:eastAsia="Times New Roman" w:cs="Times New Roman"/>
        </w:rPr>
        <w:t xml:space="preserve"> the next College Council meeting.</w:t>
      </w:r>
    </w:p>
    <w:p w:rsidR="61DDB953" w:rsidP="61DDB953" w:rsidRDefault="61DDB953" w14:paraId="18D4221D" w14:textId="0DD5A889">
      <w:pPr>
        <w:spacing w:after="0"/>
        <w:rPr>
          <w:rFonts w:ascii="Times New Roman" w:hAnsi="Times New Roman" w:eastAsia="Times New Roman" w:cs="Times New Roman"/>
        </w:rPr>
      </w:pPr>
    </w:p>
    <w:p w:rsidRPr="006153F7" w:rsidR="006153F7" w:rsidP="589F0276" w:rsidRDefault="006153F7" w14:paraId="1A2E17ED" w14:textId="61C83DAC">
      <w:pPr>
        <w:pStyle w:val="ListParagraph"/>
        <w:spacing w:after="0"/>
        <w:rPr>
          <w:rFonts w:ascii="Times New Roman" w:hAnsi="Times New Roman" w:eastAsia="Times New Roman" w:cs="Times New Roman"/>
          <w:b/>
          <w:bCs/>
        </w:rPr>
      </w:pPr>
      <w:r w:rsidRPr="6555BEE2">
        <w:rPr>
          <w:rFonts w:ascii="Times New Roman" w:hAnsi="Times New Roman" w:eastAsia="Times New Roman" w:cs="Times New Roman"/>
          <w:b/>
          <w:bCs/>
        </w:rPr>
        <w:t xml:space="preserve">Open Meeting </w:t>
      </w:r>
      <w:r>
        <w:br/>
      </w:r>
    </w:p>
    <w:p w:rsidR="536DD55C" w:rsidP="21D613F2" w:rsidRDefault="05AFC57B" w14:paraId="7350ACDC" w14:textId="43D87275">
      <w:pPr>
        <w:spacing w:after="0"/>
        <w:rPr>
          <w:rFonts w:ascii="Times New Roman" w:hAnsi="Times New Roman" w:eastAsia="Times New Roman" w:cs="Times New Roman"/>
        </w:rPr>
      </w:pPr>
      <w:r w:rsidRPr="21D613F2">
        <w:rPr>
          <w:rFonts w:ascii="Times New Roman" w:hAnsi="Times New Roman" w:eastAsia="Times New Roman" w:cs="Times New Roman"/>
        </w:rPr>
        <w:t>Chair</w:t>
      </w:r>
      <w:r w:rsidRPr="21D613F2" w:rsidR="303C70BB">
        <w:rPr>
          <w:rFonts w:ascii="Times New Roman" w:hAnsi="Times New Roman" w:eastAsia="Times New Roman" w:cs="Times New Roman"/>
        </w:rPr>
        <w:t xml:space="preserve"> </w:t>
      </w:r>
      <w:r w:rsidRPr="21D613F2" w:rsidR="005A1938">
        <w:rPr>
          <w:rFonts w:ascii="Times New Roman" w:hAnsi="Times New Roman" w:eastAsia="Times New Roman" w:cs="Times New Roman"/>
        </w:rPr>
        <w:t>Makhijani</w:t>
      </w:r>
      <w:r w:rsidRPr="21D613F2" w:rsidR="303C70BB">
        <w:rPr>
          <w:rFonts w:ascii="Times New Roman" w:hAnsi="Times New Roman" w:eastAsia="Times New Roman" w:cs="Times New Roman"/>
        </w:rPr>
        <w:t xml:space="preserve"> opened the floor for public comments. </w:t>
      </w:r>
    </w:p>
    <w:p w:rsidR="61DDB953" w:rsidP="61DDB953" w:rsidRDefault="61DDB953" w14:paraId="1577A231" w14:textId="63AA2106">
      <w:pPr>
        <w:spacing w:after="0"/>
        <w:rPr>
          <w:rFonts w:ascii="Times New Roman" w:hAnsi="Times New Roman" w:eastAsia="Times New Roman" w:cs="Times New Roman"/>
        </w:rPr>
      </w:pPr>
    </w:p>
    <w:p w:rsidRPr="006153F7" w:rsidR="00DE04BA" w:rsidP="296D9DB9" w:rsidRDefault="52E7A0C5" w14:paraId="7B4A66A4" w14:textId="2CF63095">
      <w:pPr>
        <w:pStyle w:val="Normal"/>
        <w:spacing w:after="0"/>
      </w:pPr>
      <w:r w:rsidRPr="296D9DB9" w:rsidR="79AB0639">
        <w:rPr>
          <w:rFonts w:ascii="Times New Roman" w:hAnsi="Times New Roman" w:eastAsia="Times New Roman" w:cs="Times New Roman"/>
        </w:rPr>
        <w:t>Seeing no other comments from the floor</w:t>
      </w:r>
      <w:r w:rsidRPr="296D9DB9" w:rsidR="5470E8F0">
        <w:rPr>
          <w:rFonts w:ascii="Times New Roman" w:hAnsi="Times New Roman" w:eastAsia="Times New Roman" w:cs="Times New Roman"/>
        </w:rPr>
        <w:t>,</w:t>
      </w:r>
      <w:r w:rsidRPr="296D9DB9" w:rsidR="79AB0639">
        <w:rPr>
          <w:rFonts w:ascii="Times New Roman" w:hAnsi="Times New Roman" w:eastAsia="Times New Roman" w:cs="Times New Roman"/>
        </w:rPr>
        <w:t xml:space="preserve"> Chair </w:t>
      </w:r>
      <w:r w:rsidRPr="296D9DB9" w:rsidR="6045AD45">
        <w:rPr>
          <w:rFonts w:ascii="Times New Roman" w:hAnsi="Times New Roman" w:eastAsia="Times New Roman" w:cs="Times New Roman"/>
        </w:rPr>
        <w:t>Makhijani</w:t>
      </w:r>
      <w:r w:rsidRPr="296D9DB9" w:rsidR="598FB556">
        <w:rPr>
          <w:rFonts w:ascii="Times New Roman" w:hAnsi="Times New Roman" w:eastAsia="Times New Roman" w:cs="Times New Roman"/>
        </w:rPr>
        <w:t xml:space="preserve"> </w:t>
      </w:r>
      <w:r w:rsidRPr="296D9DB9" w:rsidR="3D978E3B">
        <w:rPr>
          <w:rFonts w:ascii="Times New Roman" w:hAnsi="Times New Roman" w:eastAsia="Times New Roman" w:cs="Times New Roman"/>
        </w:rPr>
        <w:t>asked for a m</w:t>
      </w:r>
      <w:r w:rsidRPr="296D9DB9" w:rsidR="0FADA514">
        <w:rPr>
          <w:rFonts w:ascii="Times New Roman" w:hAnsi="Times New Roman" w:eastAsia="Times New Roman" w:cs="Times New Roman"/>
        </w:rPr>
        <w:t>o</w:t>
      </w:r>
      <w:r w:rsidRPr="296D9DB9" w:rsidR="3D978E3B">
        <w:rPr>
          <w:rFonts w:ascii="Times New Roman" w:hAnsi="Times New Roman" w:eastAsia="Times New Roman" w:cs="Times New Roman"/>
        </w:rPr>
        <w:t xml:space="preserve">tion to adjourn. </w:t>
      </w:r>
      <w:r w:rsidRPr="296D9DB9" w:rsidR="68CE4B53">
        <w:rPr>
          <w:rFonts w:ascii="Times New Roman" w:hAnsi="Times New Roman" w:eastAsia="Times New Roman" w:cs="Times New Roman"/>
        </w:rPr>
        <w:t xml:space="preserve">Ms. </w:t>
      </w:r>
      <w:r w:rsidRPr="296D9DB9" w:rsidR="68CE4B53">
        <w:rPr>
          <w:rFonts w:ascii="Times New Roman" w:hAnsi="Times New Roman" w:eastAsia="Times New Roman" w:cs="Times New Roman"/>
        </w:rPr>
        <w:t>Cania</w:t>
      </w:r>
      <w:r w:rsidRPr="296D9DB9" w:rsidR="68CE4B53">
        <w:rPr>
          <w:rFonts w:ascii="Times New Roman" w:hAnsi="Times New Roman" w:eastAsia="Times New Roman" w:cs="Times New Roman"/>
        </w:rPr>
        <w:t xml:space="preserve"> Infante</w:t>
      </w:r>
      <w:r w:rsidRPr="296D9DB9" w:rsidR="3D978E3B">
        <w:rPr>
          <w:rFonts w:ascii="Times New Roman" w:hAnsi="Times New Roman" w:eastAsia="Times New Roman" w:cs="Times New Roman"/>
        </w:rPr>
        <w:t xml:space="preserve"> moved </w:t>
      </w:r>
      <w:r w:rsidRPr="296D9DB9" w:rsidR="598FB556">
        <w:rPr>
          <w:rFonts w:ascii="Times New Roman" w:hAnsi="Times New Roman" w:eastAsia="Times New Roman" w:cs="Times New Roman"/>
        </w:rPr>
        <w:t xml:space="preserve">the </w:t>
      </w:r>
      <w:r w:rsidRPr="296D9DB9" w:rsidR="3D978E3B">
        <w:rPr>
          <w:rFonts w:ascii="Times New Roman" w:hAnsi="Times New Roman" w:eastAsia="Times New Roman" w:cs="Times New Roman"/>
        </w:rPr>
        <w:t xml:space="preserve">motion to adjourn, and </w:t>
      </w:r>
      <w:r w:rsidRPr="296D9DB9" w:rsidR="3D978E3B">
        <w:rPr>
          <w:rFonts w:ascii="Times New Roman" w:hAnsi="Times New Roman" w:eastAsia="Times New Roman" w:cs="Times New Roman"/>
        </w:rPr>
        <w:t>Hon</w:t>
      </w:r>
      <w:r w:rsidRPr="296D9DB9" w:rsidR="3D978E3B">
        <w:rPr>
          <w:rFonts w:ascii="Times New Roman" w:hAnsi="Times New Roman" w:eastAsia="Times New Roman" w:cs="Times New Roman"/>
        </w:rPr>
        <w:t xml:space="preserve">. William </w:t>
      </w:r>
      <w:proofErr w:type="spellStart"/>
      <w:r w:rsidRPr="296D9DB9" w:rsidR="3D978E3B">
        <w:rPr>
          <w:rFonts w:ascii="Times New Roman" w:hAnsi="Times New Roman" w:eastAsia="Times New Roman" w:cs="Times New Roman"/>
        </w:rPr>
        <w:t>Hohauser</w:t>
      </w:r>
      <w:proofErr w:type="spellEnd"/>
      <w:r w:rsidRPr="296D9DB9" w:rsidR="3D978E3B">
        <w:rPr>
          <w:rFonts w:ascii="Times New Roman" w:hAnsi="Times New Roman" w:eastAsia="Times New Roman" w:cs="Times New Roman"/>
        </w:rPr>
        <w:t xml:space="preserve"> </w:t>
      </w:r>
      <w:r w:rsidRPr="296D9DB9" w:rsidR="3D978E3B">
        <w:rPr>
          <w:rFonts w:ascii="Times New Roman" w:hAnsi="Times New Roman" w:eastAsia="Times New Roman" w:cs="Times New Roman"/>
        </w:rPr>
        <w:t>seconded the motion</w:t>
      </w:r>
      <w:r w:rsidRPr="296D9DB9" w:rsidR="1180FD2C">
        <w:rPr>
          <w:rFonts w:ascii="Times New Roman" w:hAnsi="Times New Roman" w:eastAsia="Times New Roman" w:cs="Times New Roman"/>
        </w:rPr>
        <w:t xml:space="preserve">. </w:t>
      </w:r>
      <w:r w:rsidRPr="296D9DB9" w:rsidR="598FB556">
        <w:rPr>
          <w:rFonts w:ascii="Times New Roman" w:hAnsi="Times New Roman" w:eastAsia="Times New Roman" w:cs="Times New Roman"/>
        </w:rPr>
        <w:t>All voted in favor.</w:t>
      </w:r>
    </w:p>
    <w:p w:rsidRPr="006153F7" w:rsidR="00DE04BA" w:rsidRDefault="00DE04BA" w14:paraId="6052A7B7" w14:textId="77777777">
      <w:pPr>
        <w:spacing w:after="0"/>
        <w:rPr>
          <w:rFonts w:ascii="Times New Roman" w:hAnsi="Times New Roman" w:eastAsia="Times New Roman" w:cs="Times New Roman"/>
        </w:rPr>
      </w:pPr>
    </w:p>
    <w:p w:rsidRPr="006153F7" w:rsidR="004745C9" w:rsidRDefault="303C70BB" w14:paraId="6FE55F1F" w14:textId="0718A154">
      <w:pPr>
        <w:spacing w:after="0"/>
        <w:rPr>
          <w:rFonts w:ascii="Times New Roman" w:hAnsi="Times New Roman" w:eastAsia="Times New Roman" w:cs="Times New Roman"/>
        </w:rPr>
      </w:pPr>
      <w:r w:rsidRPr="296D9DB9" w:rsidR="3D978E3B">
        <w:rPr>
          <w:rFonts w:ascii="Times New Roman" w:hAnsi="Times New Roman" w:eastAsia="Times New Roman" w:cs="Times New Roman"/>
        </w:rPr>
        <w:t>Meeting adjourned at 1:39 p.m.</w:t>
      </w:r>
    </w:p>
    <w:p w:rsidRPr="006153F7" w:rsidR="006153F7" w:rsidRDefault="006153F7" w14:paraId="4990166D" w14:textId="77777777">
      <w:pPr>
        <w:spacing w:after="0"/>
        <w:rPr>
          <w:rFonts w:ascii="Times New Roman" w:hAnsi="Times New Roman" w:eastAsia="Times New Roman" w:cs="Times New Roman"/>
        </w:rPr>
      </w:pPr>
    </w:p>
    <w:p w:rsidR="1E5BB534" w:rsidP="64C8EEDF" w:rsidRDefault="1E5BB534" w14:paraId="1EABF4F3" w14:textId="1EAF89D4">
      <w:pPr>
        <w:pStyle w:val="ListParagraph"/>
        <w:numPr>
          <w:ilvl w:val="0"/>
          <w:numId w:val="26"/>
        </w:numPr>
        <w:spacing w:after="0"/>
        <w:rPr>
          <w:rFonts w:ascii="Times New Roman" w:hAnsi="Times New Roman" w:eastAsia="Times New Roman" w:cs="Times New Roman"/>
          <w:b w:val="1"/>
          <w:bCs w:val="1"/>
        </w:rPr>
      </w:pPr>
      <w:r w:rsidRPr="296D9DB9" w:rsidR="6A29EDD8">
        <w:rPr>
          <w:rFonts w:ascii="Times New Roman" w:hAnsi="Times New Roman" w:eastAsia="Times New Roman" w:cs="Times New Roman"/>
          <w:b w:val="1"/>
          <w:bCs w:val="1"/>
        </w:rPr>
        <w:t>Action Items</w:t>
      </w:r>
    </w:p>
    <w:p w:rsidR="64C8EEDF" w:rsidP="3E7FF091" w:rsidRDefault="64C8EEDF" w14:paraId="6DC153D1" w14:textId="3167B2CA">
      <w:pPr>
        <w:spacing w:after="0"/>
        <w:rPr>
          <w:rFonts w:ascii="Times New Roman" w:hAnsi="Times New Roman" w:eastAsia="Times New Roman" w:cs="Times New Roman"/>
        </w:rPr>
      </w:pPr>
    </w:p>
    <w:p w:rsidR="589F0276" w:rsidP="589F0276" w:rsidRDefault="589F0276" w14:paraId="25D6E192" w14:textId="2353172C">
      <w:pPr>
        <w:pStyle w:val="ListParagraph"/>
        <w:numPr>
          <w:ilvl w:val="0"/>
          <w:numId w:val="9"/>
        </w:numPr>
        <w:spacing w:after="0"/>
        <w:rPr>
          <w:rFonts w:ascii="Times New Roman" w:hAnsi="Times New Roman" w:eastAsia="Times New Roman" w:cs="Times New Roman"/>
        </w:rPr>
      </w:pPr>
      <w:r w:rsidRPr="589F0276">
        <w:rPr>
          <w:rFonts w:ascii="Times New Roman" w:hAnsi="Times New Roman" w:eastAsia="Times New Roman" w:cs="Times New Roman"/>
        </w:rPr>
        <w:t xml:space="preserve">Identify the person on campus who should be the closest to student success in employment and connect </w:t>
      </w:r>
      <w:r w:rsidR="009E609E">
        <w:rPr>
          <w:rFonts w:ascii="Times New Roman" w:hAnsi="Times New Roman" w:eastAsia="Times New Roman" w:cs="Times New Roman"/>
        </w:rPr>
        <w:t xml:space="preserve">with </w:t>
      </w:r>
      <w:r w:rsidRPr="589F0276">
        <w:rPr>
          <w:rFonts w:ascii="Times New Roman" w:hAnsi="Times New Roman" w:eastAsia="Times New Roman" w:cs="Times New Roman"/>
        </w:rPr>
        <w:t xml:space="preserve">Ms. </w:t>
      </w:r>
      <w:proofErr w:type="spellStart"/>
      <w:r w:rsidRPr="589F0276" w:rsidR="34499F68">
        <w:rPr>
          <w:rFonts w:ascii="Times New Roman" w:hAnsi="Times New Roman" w:eastAsia="Times New Roman" w:cs="Times New Roman"/>
        </w:rPr>
        <w:t>Regnante</w:t>
      </w:r>
      <w:proofErr w:type="spellEnd"/>
      <w:r w:rsidRPr="589F0276" w:rsidR="34499F68">
        <w:rPr>
          <w:rFonts w:ascii="Times New Roman" w:hAnsi="Times New Roman" w:eastAsia="Times New Roman" w:cs="Times New Roman"/>
        </w:rPr>
        <w:t>.</w:t>
      </w:r>
    </w:p>
    <w:p w:rsidR="589F0276" w:rsidP="6555BEE2" w:rsidRDefault="589F0276" w14:paraId="5FBF530F" w14:textId="37C6F1F1">
      <w:pPr>
        <w:pStyle w:val="ListParagraph"/>
        <w:numPr>
          <w:ilvl w:val="0"/>
          <w:numId w:val="9"/>
        </w:numPr>
        <w:spacing w:after="0"/>
        <w:rPr>
          <w:rFonts w:ascii="Times New Roman" w:hAnsi="Times New Roman" w:eastAsia="Times New Roman" w:cs="Times New Roman"/>
        </w:rPr>
      </w:pPr>
      <w:r w:rsidRPr="6555BEE2">
        <w:rPr>
          <w:rFonts w:ascii="Times New Roman" w:hAnsi="Times New Roman" w:eastAsia="Times New Roman" w:cs="Times New Roman"/>
        </w:rPr>
        <w:t>The President and Ms. Maffei connect and meet about the Center for Social Justice, Sustainability, and Innovation.</w:t>
      </w:r>
    </w:p>
    <w:p w:rsidR="6555BEE2" w:rsidP="6555BEE2" w:rsidRDefault="6555BEE2" w14:paraId="5051330C" w14:textId="6395E7BD">
      <w:pPr>
        <w:pStyle w:val="ListParagraph"/>
        <w:numPr>
          <w:ilvl w:val="0"/>
          <w:numId w:val="9"/>
        </w:numPr>
        <w:spacing w:after="0"/>
        <w:rPr/>
      </w:pPr>
      <w:r w:rsidRPr="11F23DF6" w:rsidR="3C61F608">
        <w:rPr>
          <w:rFonts w:ascii="Times New Roman" w:hAnsi="Times New Roman" w:eastAsia="Times New Roman" w:cs="Times New Roman"/>
        </w:rPr>
        <w:t>Developing a plan/report to quantify the supply and need</w:t>
      </w:r>
      <w:r w:rsidRPr="11F23DF6" w:rsidR="06C759AB">
        <w:rPr>
          <w:rFonts w:ascii="Times New Roman" w:hAnsi="Times New Roman" w:eastAsia="Times New Roman" w:cs="Times New Roman"/>
        </w:rPr>
        <w:t>s</w:t>
      </w:r>
      <w:r w:rsidRPr="11F23DF6" w:rsidR="3C61F608">
        <w:rPr>
          <w:rFonts w:ascii="Times New Roman" w:hAnsi="Times New Roman" w:eastAsia="Times New Roman" w:cs="Times New Roman"/>
        </w:rPr>
        <w:t xml:space="preserve"> for the food pantry so that Council members can assist.</w:t>
      </w:r>
    </w:p>
    <w:p w:rsidR="296D9DB9" w:rsidP="296D9DB9" w:rsidRDefault="296D9DB9" w14:paraId="21986281" w14:textId="15150708">
      <w:pPr>
        <w:pStyle w:val="ListParagraph"/>
        <w:numPr>
          <w:ilvl w:val="0"/>
          <w:numId w:val="9"/>
        </w:numPr>
        <w:spacing w:after="0"/>
        <w:rPr/>
      </w:pPr>
      <w:r w:rsidRPr="296D9DB9" w:rsidR="296D9DB9">
        <w:rPr>
          <w:rFonts w:ascii="Times New Roman" w:hAnsi="Times New Roman" w:eastAsia="Times New Roman" w:cs="Times New Roman"/>
        </w:rPr>
        <w:t>Looking at sustainable and renewable energy grants to help the College to be a net zero facility</w:t>
      </w:r>
    </w:p>
    <w:p w:rsidR="296D9DB9" w:rsidP="296D9DB9" w:rsidRDefault="296D9DB9" w14:paraId="7720E953" w14:textId="28FA8D29">
      <w:pPr>
        <w:pStyle w:val="ListParagraph"/>
        <w:numPr>
          <w:ilvl w:val="0"/>
          <w:numId w:val="9"/>
        </w:numPr>
        <w:spacing w:after="0"/>
        <w:rPr/>
      </w:pPr>
      <w:r w:rsidRPr="296D9DB9" w:rsidR="296D9DB9">
        <w:rPr>
          <w:rFonts w:ascii="Times New Roman" w:hAnsi="Times New Roman" w:eastAsia="Times New Roman" w:cs="Times New Roman"/>
        </w:rPr>
        <w:t xml:space="preserve">Presentation on outreach and enrollment to create and inform a </w:t>
      </w:r>
      <w:r w:rsidRPr="296D9DB9" w:rsidR="296D9DB9">
        <w:rPr>
          <w:rFonts w:ascii="Times New Roman" w:hAnsi="Times New Roman" w:eastAsia="Times New Roman" w:cs="Times New Roman"/>
        </w:rPr>
        <w:t>subcommittee</w:t>
      </w:r>
      <w:r w:rsidRPr="296D9DB9" w:rsidR="296D9DB9">
        <w:rPr>
          <w:rFonts w:ascii="Times New Roman" w:hAnsi="Times New Roman" w:eastAsia="Times New Roman" w:cs="Times New Roman"/>
        </w:rPr>
        <w:t xml:space="preserve"> to add to efforts. </w:t>
      </w:r>
    </w:p>
    <w:p w:rsidR="3E7FF091" w:rsidP="3E7FF091" w:rsidRDefault="3E7FF091" w14:paraId="60B144C3" w14:textId="7016C0CE">
      <w:pPr>
        <w:spacing w:after="0"/>
        <w:rPr>
          <w:rFonts w:ascii="Times New Roman" w:hAnsi="Times New Roman" w:eastAsia="Times New Roman" w:cs="Times New Roman"/>
        </w:rPr>
      </w:pPr>
    </w:p>
    <w:p w:rsidR="3E7FF091" w:rsidP="3E7FF091" w:rsidRDefault="3E7FF091" w14:paraId="77519E32" w14:textId="11F3D059">
      <w:pPr>
        <w:spacing w:after="0"/>
        <w:rPr>
          <w:rFonts w:ascii="Times New Roman" w:hAnsi="Times New Roman" w:eastAsia="Times New Roman" w:cs="Times New Roman"/>
        </w:rPr>
      </w:pPr>
    </w:p>
    <w:p w:rsidRPr="006153F7" w:rsidR="00DE04BA" w:rsidP="00DE04BA" w:rsidRDefault="00DE04BA" w14:paraId="296FEBAF" w14:textId="77777777">
      <w:pPr>
        <w:spacing w:after="0"/>
        <w:rPr>
          <w:rFonts w:ascii="Times New Roman" w:hAnsi="Times New Roman" w:eastAsia="Times New Roman" w:cs="Times New Roman"/>
        </w:rPr>
      </w:pPr>
      <w:r w:rsidRPr="61DDB953">
        <w:rPr>
          <w:rFonts w:ascii="Times New Roman" w:hAnsi="Times New Roman" w:eastAsia="Times New Roman" w:cs="Times New Roman"/>
        </w:rPr>
        <w:t>Submitted by:</w:t>
      </w:r>
    </w:p>
    <w:p w:rsidR="0AD899C7" w:rsidP="61DDB953" w:rsidRDefault="499EC4FB" w14:paraId="6FD57F3A" w14:textId="43D0D7F6">
      <w:pPr>
        <w:spacing w:after="0"/>
        <w:rPr>
          <w:rFonts w:ascii="Times New Roman" w:hAnsi="Times New Roman" w:eastAsia="Times New Roman" w:cs="Times New Roman"/>
        </w:rPr>
      </w:pPr>
      <w:r w:rsidR="499EC4FB">
        <w:drawing>
          <wp:inline wp14:editId="73E3F55C" wp14:anchorId="52AFB29C">
            <wp:extent cx="1715551" cy="460612"/>
            <wp:effectExtent l="0" t="0" r="0" b="0"/>
            <wp:docPr id="1410016476" name="Picture 1410016476" title=""/>
            <wp:cNvGraphicFramePr>
              <a:graphicFrameLocks noChangeAspect="1"/>
            </wp:cNvGraphicFramePr>
            <a:graphic>
              <a:graphicData uri="http://schemas.openxmlformats.org/drawingml/2006/picture">
                <pic:pic>
                  <pic:nvPicPr>
                    <pic:cNvPr id="0" name="Picture 1410016476"/>
                    <pic:cNvPicPr/>
                  </pic:nvPicPr>
                  <pic:blipFill>
                    <a:blip r:embed="Reb4fa918518b4afa">
                      <a:extLst xmlns:a="http://schemas.openxmlformats.org/drawingml/2006/main">
                        <a:ext uri="{28A0092B-C50C-407E-A947-70E740481C1C}">
                          <a14:useLocalDpi xmlns:a14="http://schemas.microsoft.com/office/drawing/2010/main" val="0"/>
                        </a:ext>
                      </a:extLst>
                    </a:blip>
                    <a:srcRect l="20934" t="24245" r="20280" b="23143"/>
                    <a:stretch>
                      <a:fillRect/>
                    </a:stretch>
                  </pic:blipFill>
                  <pic:spPr>
                    <a:xfrm rot="0" flipH="0" flipV="0">
                      <a:off x="0" y="0"/>
                      <a:ext cx="1715551" cy="460612"/>
                    </a:xfrm>
                    <a:prstGeom prst="rect">
                      <a:avLst/>
                    </a:prstGeom>
                  </pic:spPr>
                </pic:pic>
              </a:graphicData>
            </a:graphic>
          </wp:inline>
        </w:drawing>
      </w:r>
    </w:p>
    <w:p w:rsidR="5CCBF1E6" w:rsidP="64C9FD39" w:rsidRDefault="5CCBF1E6" w14:paraId="3B9D4F33" w14:textId="0E22091C">
      <w:pPr>
        <w:spacing w:after="0"/>
        <w:rPr>
          <w:rFonts w:ascii="Times New Roman" w:hAnsi="Times New Roman" w:eastAsia="Times New Roman" w:cs="Times New Roman"/>
        </w:rPr>
      </w:pPr>
      <w:r w:rsidRPr="64C9FD39">
        <w:rPr>
          <w:rFonts w:ascii="Times New Roman" w:hAnsi="Times New Roman" w:eastAsia="Times New Roman" w:cs="Times New Roman"/>
        </w:rPr>
        <w:t>Denee Jenkins</w:t>
      </w:r>
    </w:p>
    <w:p w:rsidRPr="006153F7" w:rsidR="00DE04BA" w:rsidP="00DE04BA" w:rsidRDefault="00DE04BA" w14:paraId="04E6C4B9" w14:textId="645E3908">
      <w:pPr>
        <w:spacing w:after="0"/>
        <w:rPr>
          <w:rFonts w:ascii="Times New Roman" w:hAnsi="Times New Roman" w:eastAsia="Times New Roman" w:cs="Times New Roman"/>
        </w:rPr>
      </w:pPr>
      <w:r w:rsidRPr="64C9FD39">
        <w:rPr>
          <w:rFonts w:ascii="Times New Roman" w:hAnsi="Times New Roman" w:eastAsia="Times New Roman" w:cs="Times New Roman"/>
        </w:rPr>
        <w:t xml:space="preserve">Executive Assistant to the </w:t>
      </w:r>
      <w:r w:rsidRPr="64C9FD39" w:rsidR="50460228">
        <w:rPr>
          <w:rFonts w:ascii="Times New Roman" w:hAnsi="Times New Roman" w:eastAsia="Times New Roman" w:cs="Times New Roman"/>
        </w:rPr>
        <w:t>President, SUNY</w:t>
      </w:r>
      <w:r w:rsidRPr="64C9FD39">
        <w:rPr>
          <w:rFonts w:ascii="Times New Roman" w:hAnsi="Times New Roman" w:eastAsia="Times New Roman" w:cs="Times New Roman"/>
        </w:rPr>
        <w:t xml:space="preserve"> Old Westbury</w:t>
      </w:r>
    </w:p>
    <w:p w:rsidRPr="006153F7" w:rsidR="00DE04BA" w:rsidRDefault="00DE04BA" w14:paraId="76DA22A4" w14:textId="77777777">
      <w:pPr>
        <w:spacing w:after="0"/>
        <w:rPr>
          <w:rFonts w:ascii="Times New Roman" w:hAnsi="Times New Roman" w:eastAsia="Times New Roman" w:cs="Times New Roman"/>
        </w:rPr>
      </w:pPr>
    </w:p>
    <w:sectPr w:rsidRPr="006153F7" w:rsidR="00DE04BA">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439" w:rsidRDefault="00D31439" w14:paraId="6306D713" w14:textId="77777777">
      <w:pPr>
        <w:spacing w:after="0" w:line="240" w:lineRule="auto"/>
      </w:pPr>
      <w:r>
        <w:separator/>
      </w:r>
    </w:p>
  </w:endnote>
  <w:endnote w:type="continuationSeparator" w:id="0">
    <w:p w:rsidR="00D31439" w:rsidRDefault="00D31439" w14:paraId="7ABEBF8E" w14:textId="77777777">
      <w:pPr>
        <w:spacing w:after="0" w:line="240" w:lineRule="auto"/>
      </w:pPr>
      <w:r>
        <w:continuationSeparator/>
      </w:r>
    </w:p>
  </w:endnote>
  <w:endnote w:type="continuationNotice" w:id="1">
    <w:p w:rsidR="00D31439" w:rsidRDefault="00D31439" w14:paraId="3E5AB6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C9" w:rsidRDefault="00DE04BA" w14:paraId="3318376A" w14:textId="7777777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4745C9" w:rsidRDefault="00DE04BA" w14:paraId="4312AA89" w14:textId="7777777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4745C9" w:rsidRDefault="004745C9" w14:paraId="3E25191E"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C9" w:rsidRDefault="00DE04BA" w14:paraId="5B29C5AA" w14:textId="595D9BAF">
    <w:pPr>
      <w:pBdr>
        <w:top w:val="nil"/>
        <w:left w:val="nil"/>
        <w:bottom w:val="nil"/>
        <w:right w:val="nil"/>
        <w:between w:val="nil"/>
      </w:pBdr>
      <w:tabs>
        <w:tab w:val="center" w:pos="4680"/>
        <w:tab w:val="right" w:pos="9360"/>
      </w:tabs>
      <w:spacing w:after="0" w:line="240" w:lineRule="auto"/>
      <w:jc w:val="center"/>
      <w:rPr>
        <w:rFonts w:ascii="Arial" w:hAnsi="Arial" w:eastAsia="Arial" w:cs="Arial"/>
        <w:color w:val="BFBFBF"/>
      </w:rPr>
    </w:pPr>
    <w:r>
      <w:rPr>
        <w:rFonts w:ascii="Arial" w:hAnsi="Arial" w:eastAsia="Arial" w:cs="Arial"/>
        <w:color w:val="000000"/>
      </w:rPr>
      <w:fldChar w:fldCharType="begin"/>
    </w:r>
    <w:r>
      <w:rPr>
        <w:rFonts w:ascii="Arial" w:hAnsi="Arial" w:eastAsia="Arial" w:cs="Arial"/>
        <w:color w:val="000000"/>
      </w:rPr>
      <w:instrText>PAGE</w:instrText>
    </w:r>
    <w:r>
      <w:rPr>
        <w:rFonts w:ascii="Arial" w:hAnsi="Arial" w:eastAsia="Arial" w:cs="Arial"/>
        <w:color w:val="000000"/>
      </w:rPr>
      <w:fldChar w:fldCharType="separate"/>
    </w:r>
    <w:r w:rsidR="006153F7">
      <w:rPr>
        <w:rFonts w:ascii="Arial" w:hAnsi="Arial" w:eastAsia="Arial" w:cs="Arial"/>
        <w:noProof/>
        <w:color w:val="000000"/>
      </w:rPr>
      <w:t>6</w:t>
    </w:r>
    <w:r>
      <w:rPr>
        <w:rFonts w:ascii="Arial" w:hAnsi="Arial" w:eastAsia="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C9" w:rsidRDefault="004745C9" w14:paraId="6B180CB9"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439" w:rsidRDefault="00D31439" w14:paraId="7BF15AD1" w14:textId="77777777">
      <w:pPr>
        <w:spacing w:after="0" w:line="240" w:lineRule="auto"/>
      </w:pPr>
      <w:r>
        <w:separator/>
      </w:r>
    </w:p>
  </w:footnote>
  <w:footnote w:type="continuationSeparator" w:id="0">
    <w:p w:rsidR="00D31439" w:rsidRDefault="00D31439" w14:paraId="33606249" w14:textId="77777777">
      <w:pPr>
        <w:spacing w:after="0" w:line="240" w:lineRule="auto"/>
      </w:pPr>
      <w:r>
        <w:continuationSeparator/>
      </w:r>
    </w:p>
  </w:footnote>
  <w:footnote w:type="continuationNotice" w:id="1">
    <w:p w:rsidR="00D31439" w:rsidRDefault="00D31439" w14:paraId="18126B7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C9" w:rsidRDefault="004745C9" w14:paraId="744D893E"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C9" w:rsidRDefault="004745C9" w14:paraId="07FDFBD7" w14:textId="7777777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C9" w:rsidRDefault="004745C9" w14:paraId="0F845D67" w14:textId="77777777">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dXZsiQzw9UdZ2p" int2:id="v5gQFTz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d141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b7695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bf5ca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593be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4D426074"/>
    <w:lvl w:ilvl="0">
      <w:start w:val="1"/>
      <w:numFmt w:val="decimal"/>
      <w:lvlText w:val="%1."/>
      <w:lvlJc w:val="left"/>
      <w:pPr>
        <w:tabs>
          <w:tab w:val="num" w:pos="360"/>
        </w:tabs>
        <w:ind w:left="360" w:hanging="360"/>
      </w:pPr>
    </w:lvl>
  </w:abstractNum>
  <w:abstractNum w:abstractNumId="1" w15:restartNumberingAfterBreak="0">
    <w:nsid w:val="037D777C"/>
    <w:multiLevelType w:val="hybridMultilevel"/>
    <w:tmpl w:val="5FFCE4EA"/>
    <w:lvl w:ilvl="0" w:tplc="7BFE32BE">
      <w:start w:val="1"/>
      <w:numFmt w:val="decimal"/>
      <w:lvlText w:val="%1."/>
      <w:lvlJc w:val="left"/>
      <w:pPr>
        <w:ind w:left="720" w:hanging="360"/>
      </w:pPr>
    </w:lvl>
    <w:lvl w:ilvl="1" w:tplc="EF5E8C20">
      <w:start w:val="1"/>
      <w:numFmt w:val="lowerLetter"/>
      <w:lvlText w:val="%2."/>
      <w:lvlJc w:val="left"/>
      <w:pPr>
        <w:ind w:left="1440" w:hanging="360"/>
      </w:pPr>
    </w:lvl>
    <w:lvl w:ilvl="2" w:tplc="213C4D92">
      <w:start w:val="1"/>
      <w:numFmt w:val="lowerRoman"/>
      <w:lvlText w:val="%3."/>
      <w:lvlJc w:val="right"/>
      <w:pPr>
        <w:ind w:left="2160" w:hanging="180"/>
      </w:pPr>
    </w:lvl>
    <w:lvl w:ilvl="3" w:tplc="5498AB22">
      <w:start w:val="1"/>
      <w:numFmt w:val="decimal"/>
      <w:lvlText w:val="%4."/>
      <w:lvlJc w:val="left"/>
      <w:pPr>
        <w:ind w:left="2880" w:hanging="360"/>
      </w:pPr>
    </w:lvl>
    <w:lvl w:ilvl="4" w:tplc="E09E996E">
      <w:start w:val="1"/>
      <w:numFmt w:val="lowerLetter"/>
      <w:lvlText w:val="%5."/>
      <w:lvlJc w:val="left"/>
      <w:pPr>
        <w:ind w:left="3600" w:hanging="360"/>
      </w:pPr>
    </w:lvl>
    <w:lvl w:ilvl="5" w:tplc="BCA6B856">
      <w:start w:val="1"/>
      <w:numFmt w:val="lowerRoman"/>
      <w:lvlText w:val="%6."/>
      <w:lvlJc w:val="right"/>
      <w:pPr>
        <w:ind w:left="4320" w:hanging="180"/>
      </w:pPr>
    </w:lvl>
    <w:lvl w:ilvl="6" w:tplc="4F4438B0">
      <w:start w:val="1"/>
      <w:numFmt w:val="decimal"/>
      <w:lvlText w:val="%7."/>
      <w:lvlJc w:val="left"/>
      <w:pPr>
        <w:ind w:left="5040" w:hanging="360"/>
      </w:pPr>
    </w:lvl>
    <w:lvl w:ilvl="7" w:tplc="016837AA">
      <w:start w:val="1"/>
      <w:numFmt w:val="lowerLetter"/>
      <w:lvlText w:val="%8."/>
      <w:lvlJc w:val="left"/>
      <w:pPr>
        <w:ind w:left="5760" w:hanging="360"/>
      </w:pPr>
    </w:lvl>
    <w:lvl w:ilvl="8" w:tplc="D41E3D74">
      <w:start w:val="1"/>
      <w:numFmt w:val="lowerRoman"/>
      <w:lvlText w:val="%9."/>
      <w:lvlJc w:val="right"/>
      <w:pPr>
        <w:ind w:left="6480" w:hanging="180"/>
      </w:pPr>
    </w:lvl>
  </w:abstractNum>
  <w:abstractNum w:abstractNumId="2" w15:restartNumberingAfterBreak="0">
    <w:nsid w:val="056F3443"/>
    <w:multiLevelType w:val="hybridMultilevel"/>
    <w:tmpl w:val="42DA2650"/>
    <w:lvl w:ilvl="0" w:tplc="4460841E">
      <w:start w:val="1"/>
      <w:numFmt w:val="upperRoman"/>
      <w:lvlText w:val="%1."/>
      <w:lvlJc w:val="right"/>
      <w:pPr>
        <w:ind w:left="720" w:hanging="360"/>
      </w:pPr>
    </w:lvl>
    <w:lvl w:ilvl="1" w:tplc="133AF64E">
      <w:start w:val="1"/>
      <w:numFmt w:val="lowerLetter"/>
      <w:lvlText w:val="%2."/>
      <w:lvlJc w:val="left"/>
      <w:pPr>
        <w:ind w:left="1440" w:hanging="360"/>
      </w:pPr>
    </w:lvl>
    <w:lvl w:ilvl="2" w:tplc="D27C69E0">
      <w:start w:val="1"/>
      <w:numFmt w:val="lowerRoman"/>
      <w:lvlText w:val="%3."/>
      <w:lvlJc w:val="right"/>
      <w:pPr>
        <w:ind w:left="2160" w:hanging="180"/>
      </w:pPr>
    </w:lvl>
    <w:lvl w:ilvl="3" w:tplc="325079C0">
      <w:start w:val="1"/>
      <w:numFmt w:val="decimal"/>
      <w:lvlText w:val="%4."/>
      <w:lvlJc w:val="left"/>
      <w:pPr>
        <w:ind w:left="2880" w:hanging="360"/>
      </w:pPr>
    </w:lvl>
    <w:lvl w:ilvl="4" w:tplc="2474D54A">
      <w:start w:val="1"/>
      <w:numFmt w:val="lowerLetter"/>
      <w:lvlText w:val="%5."/>
      <w:lvlJc w:val="left"/>
      <w:pPr>
        <w:ind w:left="3600" w:hanging="360"/>
      </w:pPr>
    </w:lvl>
    <w:lvl w:ilvl="5" w:tplc="29E814C2">
      <w:start w:val="1"/>
      <w:numFmt w:val="lowerRoman"/>
      <w:lvlText w:val="%6."/>
      <w:lvlJc w:val="right"/>
      <w:pPr>
        <w:ind w:left="4320" w:hanging="180"/>
      </w:pPr>
    </w:lvl>
    <w:lvl w:ilvl="6" w:tplc="B6B866A8">
      <w:start w:val="1"/>
      <w:numFmt w:val="decimal"/>
      <w:lvlText w:val="%7."/>
      <w:lvlJc w:val="left"/>
      <w:pPr>
        <w:ind w:left="5040" w:hanging="360"/>
      </w:pPr>
    </w:lvl>
    <w:lvl w:ilvl="7" w:tplc="D86652C8">
      <w:start w:val="1"/>
      <w:numFmt w:val="lowerLetter"/>
      <w:lvlText w:val="%8."/>
      <w:lvlJc w:val="left"/>
      <w:pPr>
        <w:ind w:left="5760" w:hanging="360"/>
      </w:pPr>
    </w:lvl>
    <w:lvl w:ilvl="8" w:tplc="300A4426">
      <w:start w:val="1"/>
      <w:numFmt w:val="lowerRoman"/>
      <w:lvlText w:val="%9."/>
      <w:lvlJc w:val="right"/>
      <w:pPr>
        <w:ind w:left="6480" w:hanging="180"/>
      </w:pPr>
    </w:lvl>
  </w:abstractNum>
  <w:abstractNum w:abstractNumId="3" w15:restartNumberingAfterBreak="0">
    <w:nsid w:val="08030E25"/>
    <w:multiLevelType w:val="hybridMultilevel"/>
    <w:tmpl w:val="90E2ADC4"/>
    <w:lvl w:ilvl="0" w:tplc="D8CEE2DE">
      <w:start w:val="1"/>
      <w:numFmt w:val="bullet"/>
      <w:lvlText w:val=""/>
      <w:lvlJc w:val="left"/>
      <w:pPr>
        <w:ind w:left="720" w:hanging="360"/>
      </w:pPr>
      <w:rPr>
        <w:rFonts w:hint="default" w:ascii="Symbol" w:hAnsi="Symbol"/>
      </w:rPr>
    </w:lvl>
    <w:lvl w:ilvl="1" w:tplc="DAAEE9FE">
      <w:start w:val="1"/>
      <w:numFmt w:val="bullet"/>
      <w:lvlText w:val="o"/>
      <w:lvlJc w:val="left"/>
      <w:pPr>
        <w:ind w:left="1440" w:hanging="360"/>
      </w:pPr>
      <w:rPr>
        <w:rFonts w:hint="default" w:ascii="Courier New" w:hAnsi="Courier New"/>
      </w:rPr>
    </w:lvl>
    <w:lvl w:ilvl="2" w:tplc="4A724470">
      <w:start w:val="1"/>
      <w:numFmt w:val="bullet"/>
      <w:lvlText w:val=""/>
      <w:lvlJc w:val="left"/>
      <w:pPr>
        <w:ind w:left="2160" w:hanging="360"/>
      </w:pPr>
      <w:rPr>
        <w:rFonts w:hint="default" w:ascii="Wingdings" w:hAnsi="Wingdings"/>
      </w:rPr>
    </w:lvl>
    <w:lvl w:ilvl="3" w:tplc="FC760198">
      <w:start w:val="1"/>
      <w:numFmt w:val="bullet"/>
      <w:lvlText w:val=""/>
      <w:lvlJc w:val="left"/>
      <w:pPr>
        <w:ind w:left="2880" w:hanging="360"/>
      </w:pPr>
      <w:rPr>
        <w:rFonts w:hint="default" w:ascii="Symbol" w:hAnsi="Symbol"/>
      </w:rPr>
    </w:lvl>
    <w:lvl w:ilvl="4" w:tplc="9B6AC94C">
      <w:start w:val="1"/>
      <w:numFmt w:val="bullet"/>
      <w:lvlText w:val="o"/>
      <w:lvlJc w:val="left"/>
      <w:pPr>
        <w:ind w:left="3600" w:hanging="360"/>
      </w:pPr>
      <w:rPr>
        <w:rFonts w:hint="default" w:ascii="Courier New" w:hAnsi="Courier New"/>
      </w:rPr>
    </w:lvl>
    <w:lvl w:ilvl="5" w:tplc="1F00B690">
      <w:start w:val="1"/>
      <w:numFmt w:val="bullet"/>
      <w:lvlText w:val=""/>
      <w:lvlJc w:val="left"/>
      <w:pPr>
        <w:ind w:left="4320" w:hanging="360"/>
      </w:pPr>
      <w:rPr>
        <w:rFonts w:hint="default" w:ascii="Wingdings" w:hAnsi="Wingdings"/>
      </w:rPr>
    </w:lvl>
    <w:lvl w:ilvl="6" w:tplc="5E426AC8">
      <w:start w:val="1"/>
      <w:numFmt w:val="bullet"/>
      <w:lvlText w:val=""/>
      <w:lvlJc w:val="left"/>
      <w:pPr>
        <w:ind w:left="5040" w:hanging="360"/>
      </w:pPr>
      <w:rPr>
        <w:rFonts w:hint="default" w:ascii="Symbol" w:hAnsi="Symbol"/>
      </w:rPr>
    </w:lvl>
    <w:lvl w:ilvl="7" w:tplc="196231DA">
      <w:start w:val="1"/>
      <w:numFmt w:val="bullet"/>
      <w:lvlText w:val="o"/>
      <w:lvlJc w:val="left"/>
      <w:pPr>
        <w:ind w:left="5760" w:hanging="360"/>
      </w:pPr>
      <w:rPr>
        <w:rFonts w:hint="default" w:ascii="Courier New" w:hAnsi="Courier New"/>
      </w:rPr>
    </w:lvl>
    <w:lvl w:ilvl="8" w:tplc="BF047A58">
      <w:start w:val="1"/>
      <w:numFmt w:val="bullet"/>
      <w:lvlText w:val=""/>
      <w:lvlJc w:val="left"/>
      <w:pPr>
        <w:ind w:left="6480" w:hanging="360"/>
      </w:pPr>
      <w:rPr>
        <w:rFonts w:hint="default" w:ascii="Wingdings" w:hAnsi="Wingdings"/>
      </w:rPr>
    </w:lvl>
  </w:abstractNum>
  <w:abstractNum w:abstractNumId="4" w15:restartNumberingAfterBreak="0">
    <w:nsid w:val="08B94EF9"/>
    <w:multiLevelType w:val="hybridMultilevel"/>
    <w:tmpl w:val="C60C6960"/>
    <w:lvl w:ilvl="0" w:tplc="009A8DE6">
      <w:start w:val="1"/>
      <w:numFmt w:val="upperRoman"/>
      <w:lvlText w:val="%1."/>
      <w:lvlJc w:val="right"/>
      <w:pPr>
        <w:ind w:left="720" w:hanging="360"/>
      </w:pPr>
    </w:lvl>
    <w:lvl w:ilvl="1" w:tplc="53DA392C">
      <w:start w:val="1"/>
      <w:numFmt w:val="lowerLetter"/>
      <w:lvlText w:val="%2."/>
      <w:lvlJc w:val="left"/>
      <w:pPr>
        <w:ind w:left="1440" w:hanging="360"/>
      </w:pPr>
    </w:lvl>
    <w:lvl w:ilvl="2" w:tplc="B96605CE">
      <w:start w:val="1"/>
      <w:numFmt w:val="lowerRoman"/>
      <w:lvlText w:val="%3."/>
      <w:lvlJc w:val="right"/>
      <w:pPr>
        <w:ind w:left="2160" w:hanging="180"/>
      </w:pPr>
    </w:lvl>
    <w:lvl w:ilvl="3" w:tplc="21E801E0">
      <w:start w:val="1"/>
      <w:numFmt w:val="decimal"/>
      <w:lvlText w:val="%4."/>
      <w:lvlJc w:val="left"/>
      <w:pPr>
        <w:ind w:left="2880" w:hanging="360"/>
      </w:pPr>
    </w:lvl>
    <w:lvl w:ilvl="4" w:tplc="4BBCDF5E">
      <w:start w:val="1"/>
      <w:numFmt w:val="lowerLetter"/>
      <w:lvlText w:val="%5."/>
      <w:lvlJc w:val="left"/>
      <w:pPr>
        <w:ind w:left="3600" w:hanging="360"/>
      </w:pPr>
    </w:lvl>
    <w:lvl w:ilvl="5" w:tplc="B63834D8">
      <w:start w:val="1"/>
      <w:numFmt w:val="lowerRoman"/>
      <w:lvlText w:val="%6."/>
      <w:lvlJc w:val="right"/>
      <w:pPr>
        <w:ind w:left="4320" w:hanging="180"/>
      </w:pPr>
    </w:lvl>
    <w:lvl w:ilvl="6" w:tplc="9FA029C2">
      <w:start w:val="1"/>
      <w:numFmt w:val="decimal"/>
      <w:lvlText w:val="%7."/>
      <w:lvlJc w:val="left"/>
      <w:pPr>
        <w:ind w:left="5040" w:hanging="360"/>
      </w:pPr>
    </w:lvl>
    <w:lvl w:ilvl="7" w:tplc="67EC2D1A">
      <w:start w:val="1"/>
      <w:numFmt w:val="lowerLetter"/>
      <w:lvlText w:val="%8."/>
      <w:lvlJc w:val="left"/>
      <w:pPr>
        <w:ind w:left="5760" w:hanging="360"/>
      </w:pPr>
    </w:lvl>
    <w:lvl w:ilvl="8" w:tplc="84F672D0">
      <w:start w:val="1"/>
      <w:numFmt w:val="lowerRoman"/>
      <w:lvlText w:val="%9."/>
      <w:lvlJc w:val="right"/>
      <w:pPr>
        <w:ind w:left="6480" w:hanging="180"/>
      </w:pPr>
    </w:lvl>
  </w:abstractNum>
  <w:abstractNum w:abstractNumId="5" w15:restartNumberingAfterBreak="0">
    <w:nsid w:val="0B1D7CB7"/>
    <w:multiLevelType w:val="hybridMultilevel"/>
    <w:tmpl w:val="A388292E"/>
    <w:lvl w:ilvl="0">
      <w:start w:val="1"/>
      <w:numFmt w:val="bullet"/>
      <w:pStyle w:val="ListNumber"/>
      <w:lvlText w:val="●"/>
      <w:lvlJc w:val="left"/>
      <w:pPr>
        <w:ind w:left="720" w:hanging="360"/>
      </w:pPr>
      <w:rPr>
        <w:rFonts w:hint="default" w:ascii="Noto Sans Symbols" w:hAnsi="Noto Sans Symbols"/>
      </w:rPr>
    </w:lvl>
    <w:lvl w:ilvl="1" w:tplc="75FE3368">
      <w:start w:val="1"/>
      <w:numFmt w:val="bullet"/>
      <w:lvlText w:val="o"/>
      <w:lvlJc w:val="left"/>
      <w:pPr>
        <w:ind w:left="1440" w:hanging="360"/>
      </w:pPr>
      <w:rPr>
        <w:rFonts w:hint="default" w:ascii="Courier New" w:hAnsi="Courier New"/>
      </w:rPr>
    </w:lvl>
    <w:lvl w:ilvl="2" w:tplc="A32201AE">
      <w:start w:val="1"/>
      <w:numFmt w:val="bullet"/>
      <w:lvlText w:val="▪"/>
      <w:lvlJc w:val="left"/>
      <w:pPr>
        <w:ind w:left="2160" w:hanging="360"/>
      </w:pPr>
      <w:rPr>
        <w:rFonts w:hint="default" w:ascii="Noto Sans Symbols" w:hAnsi="Noto Sans Symbols"/>
      </w:rPr>
    </w:lvl>
    <w:lvl w:ilvl="3" w:tplc="C49071EE">
      <w:start w:val="1"/>
      <w:numFmt w:val="bullet"/>
      <w:lvlText w:val="●"/>
      <w:lvlJc w:val="left"/>
      <w:pPr>
        <w:ind w:left="2880" w:hanging="360"/>
      </w:pPr>
      <w:rPr>
        <w:rFonts w:hint="default" w:ascii="Noto Sans Symbols" w:hAnsi="Noto Sans Symbols"/>
      </w:rPr>
    </w:lvl>
    <w:lvl w:ilvl="4" w:tplc="2410C250">
      <w:start w:val="1"/>
      <w:numFmt w:val="bullet"/>
      <w:lvlText w:val="o"/>
      <w:lvlJc w:val="left"/>
      <w:pPr>
        <w:ind w:left="3600" w:hanging="360"/>
      </w:pPr>
      <w:rPr>
        <w:rFonts w:hint="default" w:ascii="Courier New" w:hAnsi="Courier New"/>
      </w:rPr>
    </w:lvl>
    <w:lvl w:ilvl="5" w:tplc="FC38A25E">
      <w:start w:val="1"/>
      <w:numFmt w:val="bullet"/>
      <w:lvlText w:val="▪"/>
      <w:lvlJc w:val="left"/>
      <w:pPr>
        <w:ind w:left="4320" w:hanging="360"/>
      </w:pPr>
      <w:rPr>
        <w:rFonts w:hint="default" w:ascii="Noto Sans Symbols" w:hAnsi="Noto Sans Symbols"/>
      </w:rPr>
    </w:lvl>
    <w:lvl w:ilvl="6" w:tplc="A142FF46">
      <w:start w:val="1"/>
      <w:numFmt w:val="bullet"/>
      <w:lvlText w:val="●"/>
      <w:lvlJc w:val="left"/>
      <w:pPr>
        <w:ind w:left="5040" w:hanging="360"/>
      </w:pPr>
      <w:rPr>
        <w:rFonts w:hint="default" w:ascii="Noto Sans Symbols" w:hAnsi="Noto Sans Symbols"/>
      </w:rPr>
    </w:lvl>
    <w:lvl w:ilvl="7" w:tplc="B45245F8">
      <w:start w:val="1"/>
      <w:numFmt w:val="bullet"/>
      <w:lvlText w:val="o"/>
      <w:lvlJc w:val="left"/>
      <w:pPr>
        <w:ind w:left="5760" w:hanging="360"/>
      </w:pPr>
      <w:rPr>
        <w:rFonts w:hint="default" w:ascii="Courier New" w:hAnsi="Courier New"/>
      </w:rPr>
    </w:lvl>
    <w:lvl w:ilvl="8" w:tplc="8ABE15A0">
      <w:start w:val="1"/>
      <w:numFmt w:val="bullet"/>
      <w:lvlText w:val="▪"/>
      <w:lvlJc w:val="left"/>
      <w:pPr>
        <w:ind w:left="6480" w:hanging="360"/>
      </w:pPr>
      <w:rPr>
        <w:rFonts w:hint="default" w:ascii="Noto Sans Symbols" w:hAnsi="Noto Sans Symbols"/>
      </w:rPr>
    </w:lvl>
  </w:abstractNum>
  <w:abstractNum w:abstractNumId="6" w15:restartNumberingAfterBreak="0">
    <w:nsid w:val="0C747D9C"/>
    <w:multiLevelType w:val="hybridMultilevel"/>
    <w:tmpl w:val="5DC836CA"/>
    <w:lvl w:ilvl="0" w:tplc="34228D36">
      <w:start w:val="1"/>
      <w:numFmt w:val="bullet"/>
      <w:lvlText w:val=""/>
      <w:lvlJc w:val="left"/>
      <w:pPr>
        <w:ind w:left="720" w:hanging="360"/>
      </w:pPr>
      <w:rPr>
        <w:rFonts w:hint="default" w:ascii="Symbol" w:hAnsi="Symbol"/>
      </w:rPr>
    </w:lvl>
    <w:lvl w:ilvl="1" w:tplc="EC7288EA">
      <w:start w:val="1"/>
      <w:numFmt w:val="bullet"/>
      <w:lvlText w:val="o"/>
      <w:lvlJc w:val="left"/>
      <w:pPr>
        <w:ind w:left="1440" w:hanging="360"/>
      </w:pPr>
      <w:rPr>
        <w:rFonts w:hint="default" w:ascii="Courier New" w:hAnsi="Courier New"/>
      </w:rPr>
    </w:lvl>
    <w:lvl w:ilvl="2" w:tplc="19E4A02A">
      <w:start w:val="1"/>
      <w:numFmt w:val="bullet"/>
      <w:lvlText w:val=""/>
      <w:lvlJc w:val="left"/>
      <w:pPr>
        <w:ind w:left="2160" w:hanging="360"/>
      </w:pPr>
      <w:rPr>
        <w:rFonts w:hint="default" w:ascii="Wingdings" w:hAnsi="Wingdings"/>
      </w:rPr>
    </w:lvl>
    <w:lvl w:ilvl="3" w:tplc="01EC30E2">
      <w:start w:val="1"/>
      <w:numFmt w:val="bullet"/>
      <w:lvlText w:val=""/>
      <w:lvlJc w:val="left"/>
      <w:pPr>
        <w:ind w:left="2880" w:hanging="360"/>
      </w:pPr>
      <w:rPr>
        <w:rFonts w:hint="default" w:ascii="Symbol" w:hAnsi="Symbol"/>
      </w:rPr>
    </w:lvl>
    <w:lvl w:ilvl="4" w:tplc="DA1C27DE">
      <w:start w:val="1"/>
      <w:numFmt w:val="bullet"/>
      <w:lvlText w:val="o"/>
      <w:lvlJc w:val="left"/>
      <w:pPr>
        <w:ind w:left="3600" w:hanging="360"/>
      </w:pPr>
      <w:rPr>
        <w:rFonts w:hint="default" w:ascii="Courier New" w:hAnsi="Courier New"/>
      </w:rPr>
    </w:lvl>
    <w:lvl w:ilvl="5" w:tplc="C696E18A">
      <w:start w:val="1"/>
      <w:numFmt w:val="bullet"/>
      <w:lvlText w:val=""/>
      <w:lvlJc w:val="left"/>
      <w:pPr>
        <w:ind w:left="4320" w:hanging="360"/>
      </w:pPr>
      <w:rPr>
        <w:rFonts w:hint="default" w:ascii="Wingdings" w:hAnsi="Wingdings"/>
      </w:rPr>
    </w:lvl>
    <w:lvl w:ilvl="6" w:tplc="EDD4975E">
      <w:start w:val="1"/>
      <w:numFmt w:val="bullet"/>
      <w:lvlText w:val=""/>
      <w:lvlJc w:val="left"/>
      <w:pPr>
        <w:ind w:left="5040" w:hanging="360"/>
      </w:pPr>
      <w:rPr>
        <w:rFonts w:hint="default" w:ascii="Symbol" w:hAnsi="Symbol"/>
      </w:rPr>
    </w:lvl>
    <w:lvl w:ilvl="7" w:tplc="74288B66">
      <w:start w:val="1"/>
      <w:numFmt w:val="bullet"/>
      <w:lvlText w:val="o"/>
      <w:lvlJc w:val="left"/>
      <w:pPr>
        <w:ind w:left="5760" w:hanging="360"/>
      </w:pPr>
      <w:rPr>
        <w:rFonts w:hint="default" w:ascii="Courier New" w:hAnsi="Courier New"/>
      </w:rPr>
    </w:lvl>
    <w:lvl w:ilvl="8" w:tplc="39746AE0">
      <w:start w:val="1"/>
      <w:numFmt w:val="bullet"/>
      <w:lvlText w:val=""/>
      <w:lvlJc w:val="left"/>
      <w:pPr>
        <w:ind w:left="6480" w:hanging="360"/>
      </w:pPr>
      <w:rPr>
        <w:rFonts w:hint="default" w:ascii="Wingdings" w:hAnsi="Wingdings"/>
      </w:rPr>
    </w:lvl>
  </w:abstractNum>
  <w:abstractNum w:abstractNumId="7" w15:restartNumberingAfterBreak="0">
    <w:nsid w:val="0C7D4643"/>
    <w:multiLevelType w:val="hybridMultilevel"/>
    <w:tmpl w:val="7C984B76"/>
    <w:lvl w:ilvl="0" w:tplc="572A7740">
      <w:start w:val="1"/>
      <w:numFmt w:val="bullet"/>
      <w:lvlText w:val=""/>
      <w:lvlJc w:val="left"/>
      <w:pPr>
        <w:ind w:left="720" w:hanging="360"/>
      </w:pPr>
      <w:rPr>
        <w:rFonts w:hint="default" w:ascii="Symbol" w:hAnsi="Symbol"/>
      </w:rPr>
    </w:lvl>
    <w:lvl w:ilvl="1" w:tplc="4192F50C">
      <w:start w:val="1"/>
      <w:numFmt w:val="bullet"/>
      <w:lvlText w:val="○"/>
      <w:lvlJc w:val="left"/>
      <w:pPr>
        <w:ind w:left="1440" w:hanging="360"/>
      </w:pPr>
      <w:rPr>
        <w:rFonts w:hint="default" w:ascii="Symbol" w:hAnsi="Symbol"/>
      </w:rPr>
    </w:lvl>
    <w:lvl w:ilvl="2" w:tplc="6A1AFC44">
      <w:start w:val="1"/>
      <w:numFmt w:val="bullet"/>
      <w:lvlText w:val=""/>
      <w:lvlJc w:val="left"/>
      <w:pPr>
        <w:ind w:left="2160" w:hanging="360"/>
      </w:pPr>
      <w:rPr>
        <w:rFonts w:hint="default" w:ascii="Wingdings" w:hAnsi="Wingdings"/>
      </w:rPr>
    </w:lvl>
    <w:lvl w:ilvl="3" w:tplc="646E59A6">
      <w:start w:val="1"/>
      <w:numFmt w:val="bullet"/>
      <w:lvlText w:val=""/>
      <w:lvlJc w:val="left"/>
      <w:pPr>
        <w:ind w:left="2880" w:hanging="360"/>
      </w:pPr>
      <w:rPr>
        <w:rFonts w:hint="default" w:ascii="Symbol" w:hAnsi="Symbol"/>
      </w:rPr>
    </w:lvl>
    <w:lvl w:ilvl="4" w:tplc="906610E2">
      <w:start w:val="1"/>
      <w:numFmt w:val="bullet"/>
      <w:lvlText w:val="o"/>
      <w:lvlJc w:val="left"/>
      <w:pPr>
        <w:ind w:left="3600" w:hanging="360"/>
      </w:pPr>
      <w:rPr>
        <w:rFonts w:hint="default" w:ascii="Courier New" w:hAnsi="Courier New"/>
      </w:rPr>
    </w:lvl>
    <w:lvl w:ilvl="5" w:tplc="17B61CB0">
      <w:start w:val="1"/>
      <w:numFmt w:val="bullet"/>
      <w:lvlText w:val=""/>
      <w:lvlJc w:val="left"/>
      <w:pPr>
        <w:ind w:left="4320" w:hanging="360"/>
      </w:pPr>
      <w:rPr>
        <w:rFonts w:hint="default" w:ascii="Wingdings" w:hAnsi="Wingdings"/>
      </w:rPr>
    </w:lvl>
    <w:lvl w:ilvl="6" w:tplc="E3A25832">
      <w:start w:val="1"/>
      <w:numFmt w:val="bullet"/>
      <w:lvlText w:val=""/>
      <w:lvlJc w:val="left"/>
      <w:pPr>
        <w:ind w:left="5040" w:hanging="360"/>
      </w:pPr>
      <w:rPr>
        <w:rFonts w:hint="default" w:ascii="Symbol" w:hAnsi="Symbol"/>
      </w:rPr>
    </w:lvl>
    <w:lvl w:ilvl="7" w:tplc="088E68D8">
      <w:start w:val="1"/>
      <w:numFmt w:val="bullet"/>
      <w:lvlText w:val="o"/>
      <w:lvlJc w:val="left"/>
      <w:pPr>
        <w:ind w:left="5760" w:hanging="360"/>
      </w:pPr>
      <w:rPr>
        <w:rFonts w:hint="default" w:ascii="Courier New" w:hAnsi="Courier New"/>
      </w:rPr>
    </w:lvl>
    <w:lvl w:ilvl="8" w:tplc="8B4C6FC0">
      <w:start w:val="1"/>
      <w:numFmt w:val="bullet"/>
      <w:lvlText w:val=""/>
      <w:lvlJc w:val="left"/>
      <w:pPr>
        <w:ind w:left="6480" w:hanging="360"/>
      </w:pPr>
      <w:rPr>
        <w:rFonts w:hint="default" w:ascii="Wingdings" w:hAnsi="Wingdings"/>
      </w:rPr>
    </w:lvl>
  </w:abstractNum>
  <w:abstractNum w:abstractNumId="8" w15:restartNumberingAfterBreak="0">
    <w:nsid w:val="174C619F"/>
    <w:multiLevelType w:val="multilevel"/>
    <w:tmpl w:val="A3BA9EF0"/>
    <w:lvl w:ilvl="0">
      <w:start w:val="1"/>
      <w:numFmt w:val="bullet"/>
      <w:pStyle w:val="ListNumber3"/>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E83454F"/>
    <w:multiLevelType w:val="hybridMultilevel"/>
    <w:tmpl w:val="723E3422"/>
    <w:lvl w:ilvl="0" w:tplc="55644820">
      <w:start w:val="1"/>
      <w:numFmt w:val="upperRoman"/>
      <w:lvlText w:val="%1."/>
      <w:lvlJc w:val="right"/>
      <w:pPr>
        <w:ind w:left="720" w:hanging="360"/>
      </w:pPr>
    </w:lvl>
    <w:lvl w:ilvl="1" w:tplc="820C9F3C">
      <w:start w:val="1"/>
      <w:numFmt w:val="lowerLetter"/>
      <w:lvlText w:val="%2."/>
      <w:lvlJc w:val="left"/>
      <w:pPr>
        <w:ind w:left="1440" w:hanging="360"/>
      </w:pPr>
    </w:lvl>
    <w:lvl w:ilvl="2" w:tplc="4E42C770">
      <w:start w:val="1"/>
      <w:numFmt w:val="lowerRoman"/>
      <w:lvlText w:val="%3."/>
      <w:lvlJc w:val="right"/>
      <w:pPr>
        <w:ind w:left="2160" w:hanging="180"/>
      </w:pPr>
    </w:lvl>
    <w:lvl w:ilvl="3" w:tplc="B87CF328">
      <w:start w:val="1"/>
      <w:numFmt w:val="decimal"/>
      <w:lvlText w:val="%4."/>
      <w:lvlJc w:val="left"/>
      <w:pPr>
        <w:ind w:left="2880" w:hanging="360"/>
      </w:pPr>
    </w:lvl>
    <w:lvl w:ilvl="4" w:tplc="068444A6">
      <w:start w:val="1"/>
      <w:numFmt w:val="lowerLetter"/>
      <w:lvlText w:val="%5."/>
      <w:lvlJc w:val="left"/>
      <w:pPr>
        <w:ind w:left="3600" w:hanging="360"/>
      </w:pPr>
    </w:lvl>
    <w:lvl w:ilvl="5" w:tplc="EA4E323C">
      <w:start w:val="1"/>
      <w:numFmt w:val="lowerRoman"/>
      <w:lvlText w:val="%6."/>
      <w:lvlJc w:val="right"/>
      <w:pPr>
        <w:ind w:left="4320" w:hanging="180"/>
      </w:pPr>
    </w:lvl>
    <w:lvl w:ilvl="6" w:tplc="A524E320">
      <w:start w:val="1"/>
      <w:numFmt w:val="decimal"/>
      <w:lvlText w:val="%7."/>
      <w:lvlJc w:val="left"/>
      <w:pPr>
        <w:ind w:left="5040" w:hanging="360"/>
      </w:pPr>
    </w:lvl>
    <w:lvl w:ilvl="7" w:tplc="DCE26A4A">
      <w:start w:val="1"/>
      <w:numFmt w:val="lowerLetter"/>
      <w:lvlText w:val="%8."/>
      <w:lvlJc w:val="left"/>
      <w:pPr>
        <w:ind w:left="5760" w:hanging="360"/>
      </w:pPr>
    </w:lvl>
    <w:lvl w:ilvl="8" w:tplc="05F84AF4">
      <w:start w:val="1"/>
      <w:numFmt w:val="lowerRoman"/>
      <w:lvlText w:val="%9."/>
      <w:lvlJc w:val="right"/>
      <w:pPr>
        <w:ind w:left="6480" w:hanging="180"/>
      </w:pPr>
    </w:lvl>
  </w:abstractNum>
  <w:abstractNum w:abstractNumId="10" w15:restartNumberingAfterBreak="0">
    <w:nsid w:val="2032595D"/>
    <w:multiLevelType w:val="multilevel"/>
    <w:tmpl w:val="1506DA26"/>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E13259"/>
    <w:multiLevelType w:val="hybridMultilevel"/>
    <w:tmpl w:val="6BE4A518"/>
    <w:lvl w:ilvl="0" w:tplc="FFFFFFFF">
      <w:start w:val="1"/>
      <w:numFmt w:val="upperRoman"/>
      <w:pStyle w:val="ListNumber2"/>
      <w:lvlText w:val="%1."/>
      <w:lvlJc w:val="right"/>
      <w:pPr>
        <w:ind w:left="720" w:hanging="360"/>
      </w:pPr>
      <w:rPr>
        <w:u w:val="none"/>
      </w:rPr>
    </w:lvl>
    <w:lvl w:ilvl="1" w:tplc="54245848">
      <w:start w:val="1"/>
      <w:numFmt w:val="upperLetter"/>
      <w:lvlText w:val="%2."/>
      <w:lvlJc w:val="left"/>
      <w:pPr>
        <w:ind w:left="1440" w:hanging="360"/>
      </w:pPr>
      <w:rPr>
        <w:u w:val="none"/>
      </w:rPr>
    </w:lvl>
    <w:lvl w:ilvl="2" w:tplc="4FE09E4E">
      <w:start w:val="1"/>
      <w:numFmt w:val="decimal"/>
      <w:lvlText w:val="%3."/>
      <w:lvlJc w:val="left"/>
      <w:pPr>
        <w:ind w:left="2160" w:hanging="360"/>
      </w:pPr>
      <w:rPr>
        <w:u w:val="none"/>
      </w:rPr>
    </w:lvl>
    <w:lvl w:ilvl="3" w:tplc="9AA2D3C6">
      <w:start w:val="1"/>
      <w:numFmt w:val="lowerLetter"/>
      <w:lvlText w:val="%4)"/>
      <w:lvlJc w:val="left"/>
      <w:pPr>
        <w:ind w:left="2880" w:hanging="360"/>
      </w:pPr>
      <w:rPr>
        <w:u w:val="none"/>
      </w:rPr>
    </w:lvl>
    <w:lvl w:ilvl="4" w:tplc="CAD29994">
      <w:start w:val="1"/>
      <w:numFmt w:val="decimal"/>
      <w:lvlText w:val="(%5)"/>
      <w:lvlJc w:val="left"/>
      <w:pPr>
        <w:ind w:left="3600" w:hanging="360"/>
      </w:pPr>
      <w:rPr>
        <w:u w:val="none"/>
      </w:rPr>
    </w:lvl>
    <w:lvl w:ilvl="5" w:tplc="2C481760">
      <w:start w:val="1"/>
      <w:numFmt w:val="lowerLetter"/>
      <w:lvlText w:val="(%6)"/>
      <w:lvlJc w:val="left"/>
      <w:pPr>
        <w:ind w:left="4320" w:hanging="360"/>
      </w:pPr>
      <w:rPr>
        <w:u w:val="none"/>
      </w:rPr>
    </w:lvl>
    <w:lvl w:ilvl="6" w:tplc="2BCC9196">
      <w:start w:val="1"/>
      <w:numFmt w:val="lowerRoman"/>
      <w:lvlText w:val="(%7)"/>
      <w:lvlJc w:val="right"/>
      <w:pPr>
        <w:ind w:left="5040" w:hanging="360"/>
      </w:pPr>
      <w:rPr>
        <w:u w:val="none"/>
      </w:rPr>
    </w:lvl>
    <w:lvl w:ilvl="7" w:tplc="9138BCA6">
      <w:start w:val="1"/>
      <w:numFmt w:val="lowerLetter"/>
      <w:lvlText w:val="(%8)"/>
      <w:lvlJc w:val="left"/>
      <w:pPr>
        <w:ind w:left="5760" w:hanging="360"/>
      </w:pPr>
      <w:rPr>
        <w:u w:val="none"/>
      </w:rPr>
    </w:lvl>
    <w:lvl w:ilvl="8" w:tplc="DD161F34">
      <w:start w:val="1"/>
      <w:numFmt w:val="lowerRoman"/>
      <w:lvlText w:val="(%9)"/>
      <w:lvlJc w:val="right"/>
      <w:pPr>
        <w:ind w:left="6480" w:hanging="360"/>
      </w:pPr>
      <w:rPr>
        <w:u w:val="none"/>
      </w:rPr>
    </w:lvl>
  </w:abstractNum>
  <w:abstractNum w:abstractNumId="12" w15:restartNumberingAfterBreak="0">
    <w:nsid w:val="2AC86BA5"/>
    <w:multiLevelType w:val="hybridMultilevel"/>
    <w:tmpl w:val="B990660E"/>
    <w:lvl w:ilvl="0" w:tplc="9D4C192C">
      <w:start w:val="1"/>
      <w:numFmt w:val="bullet"/>
      <w:lvlText w:val=""/>
      <w:lvlJc w:val="left"/>
      <w:pPr>
        <w:ind w:left="720" w:hanging="360"/>
      </w:pPr>
      <w:rPr>
        <w:rFonts w:hint="default" w:ascii="Symbol" w:hAnsi="Symbol"/>
      </w:rPr>
    </w:lvl>
    <w:lvl w:ilvl="1" w:tplc="0DB2CCA8">
      <w:start w:val="1"/>
      <w:numFmt w:val="bullet"/>
      <w:lvlText w:val="o"/>
      <w:lvlJc w:val="left"/>
      <w:pPr>
        <w:ind w:left="1440" w:hanging="360"/>
      </w:pPr>
      <w:rPr>
        <w:rFonts w:hint="default" w:ascii="Courier New" w:hAnsi="Courier New"/>
      </w:rPr>
    </w:lvl>
    <w:lvl w:ilvl="2" w:tplc="BD3C24CA">
      <w:start w:val="1"/>
      <w:numFmt w:val="bullet"/>
      <w:lvlText w:val=""/>
      <w:lvlJc w:val="left"/>
      <w:pPr>
        <w:ind w:left="2160" w:hanging="360"/>
      </w:pPr>
      <w:rPr>
        <w:rFonts w:hint="default" w:ascii="Wingdings" w:hAnsi="Wingdings"/>
      </w:rPr>
    </w:lvl>
    <w:lvl w:ilvl="3" w:tplc="C3F07D08">
      <w:start w:val="1"/>
      <w:numFmt w:val="bullet"/>
      <w:lvlText w:val=""/>
      <w:lvlJc w:val="left"/>
      <w:pPr>
        <w:ind w:left="2880" w:hanging="360"/>
      </w:pPr>
      <w:rPr>
        <w:rFonts w:hint="default" w:ascii="Symbol" w:hAnsi="Symbol"/>
      </w:rPr>
    </w:lvl>
    <w:lvl w:ilvl="4" w:tplc="1A0ED32C">
      <w:start w:val="1"/>
      <w:numFmt w:val="bullet"/>
      <w:lvlText w:val="o"/>
      <w:lvlJc w:val="left"/>
      <w:pPr>
        <w:ind w:left="3600" w:hanging="360"/>
      </w:pPr>
      <w:rPr>
        <w:rFonts w:hint="default" w:ascii="Courier New" w:hAnsi="Courier New"/>
      </w:rPr>
    </w:lvl>
    <w:lvl w:ilvl="5" w:tplc="D17AE1CE">
      <w:start w:val="1"/>
      <w:numFmt w:val="bullet"/>
      <w:lvlText w:val=""/>
      <w:lvlJc w:val="left"/>
      <w:pPr>
        <w:ind w:left="4320" w:hanging="360"/>
      </w:pPr>
      <w:rPr>
        <w:rFonts w:hint="default" w:ascii="Wingdings" w:hAnsi="Wingdings"/>
      </w:rPr>
    </w:lvl>
    <w:lvl w:ilvl="6" w:tplc="2E5011A8">
      <w:start w:val="1"/>
      <w:numFmt w:val="bullet"/>
      <w:lvlText w:val=""/>
      <w:lvlJc w:val="left"/>
      <w:pPr>
        <w:ind w:left="5040" w:hanging="360"/>
      </w:pPr>
      <w:rPr>
        <w:rFonts w:hint="default" w:ascii="Symbol" w:hAnsi="Symbol"/>
      </w:rPr>
    </w:lvl>
    <w:lvl w:ilvl="7" w:tplc="9C5278FA">
      <w:start w:val="1"/>
      <w:numFmt w:val="bullet"/>
      <w:lvlText w:val="o"/>
      <w:lvlJc w:val="left"/>
      <w:pPr>
        <w:ind w:left="5760" w:hanging="360"/>
      </w:pPr>
      <w:rPr>
        <w:rFonts w:hint="default" w:ascii="Courier New" w:hAnsi="Courier New"/>
      </w:rPr>
    </w:lvl>
    <w:lvl w:ilvl="8" w:tplc="B43CE1C4">
      <w:start w:val="1"/>
      <w:numFmt w:val="bullet"/>
      <w:lvlText w:val=""/>
      <w:lvlJc w:val="left"/>
      <w:pPr>
        <w:ind w:left="6480" w:hanging="360"/>
      </w:pPr>
      <w:rPr>
        <w:rFonts w:hint="default" w:ascii="Wingdings" w:hAnsi="Wingdings"/>
      </w:rPr>
    </w:lvl>
  </w:abstractNum>
  <w:abstractNum w:abstractNumId="13" w15:restartNumberingAfterBreak="0">
    <w:nsid w:val="2F103B82"/>
    <w:multiLevelType w:val="hybridMultilevel"/>
    <w:tmpl w:val="3724E19C"/>
    <w:lvl w:ilvl="0" w:tplc="DCC2980A">
      <w:start w:val="1"/>
      <w:numFmt w:val="bullet"/>
      <w:lvlText w:val=""/>
      <w:lvlJc w:val="left"/>
      <w:pPr>
        <w:ind w:left="720" w:hanging="360"/>
      </w:pPr>
      <w:rPr>
        <w:rFonts w:hint="default" w:ascii="Symbol" w:hAnsi="Symbol"/>
      </w:rPr>
    </w:lvl>
    <w:lvl w:ilvl="1" w:tplc="1F7C4F2C">
      <w:start w:val="1"/>
      <w:numFmt w:val="bullet"/>
      <w:lvlText w:val="o"/>
      <w:lvlJc w:val="left"/>
      <w:pPr>
        <w:ind w:left="1440" w:hanging="360"/>
      </w:pPr>
      <w:rPr>
        <w:rFonts w:hint="default" w:ascii="Courier New" w:hAnsi="Courier New"/>
      </w:rPr>
    </w:lvl>
    <w:lvl w:ilvl="2" w:tplc="A85A25DA">
      <w:start w:val="1"/>
      <w:numFmt w:val="bullet"/>
      <w:lvlText w:val=""/>
      <w:lvlJc w:val="left"/>
      <w:pPr>
        <w:ind w:left="2160" w:hanging="360"/>
      </w:pPr>
      <w:rPr>
        <w:rFonts w:hint="default" w:ascii="Wingdings" w:hAnsi="Wingdings"/>
      </w:rPr>
    </w:lvl>
    <w:lvl w:ilvl="3" w:tplc="807CA236">
      <w:start w:val="1"/>
      <w:numFmt w:val="bullet"/>
      <w:lvlText w:val=""/>
      <w:lvlJc w:val="left"/>
      <w:pPr>
        <w:ind w:left="2880" w:hanging="360"/>
      </w:pPr>
      <w:rPr>
        <w:rFonts w:hint="default" w:ascii="Symbol" w:hAnsi="Symbol"/>
      </w:rPr>
    </w:lvl>
    <w:lvl w:ilvl="4" w:tplc="A028A428">
      <w:start w:val="1"/>
      <w:numFmt w:val="bullet"/>
      <w:lvlText w:val="o"/>
      <w:lvlJc w:val="left"/>
      <w:pPr>
        <w:ind w:left="3600" w:hanging="360"/>
      </w:pPr>
      <w:rPr>
        <w:rFonts w:hint="default" w:ascii="Courier New" w:hAnsi="Courier New"/>
      </w:rPr>
    </w:lvl>
    <w:lvl w:ilvl="5" w:tplc="45AEBB9E">
      <w:start w:val="1"/>
      <w:numFmt w:val="bullet"/>
      <w:lvlText w:val=""/>
      <w:lvlJc w:val="left"/>
      <w:pPr>
        <w:ind w:left="4320" w:hanging="360"/>
      </w:pPr>
      <w:rPr>
        <w:rFonts w:hint="default" w:ascii="Wingdings" w:hAnsi="Wingdings"/>
      </w:rPr>
    </w:lvl>
    <w:lvl w:ilvl="6" w:tplc="5088D7EA">
      <w:start w:val="1"/>
      <w:numFmt w:val="bullet"/>
      <w:lvlText w:val=""/>
      <w:lvlJc w:val="left"/>
      <w:pPr>
        <w:ind w:left="5040" w:hanging="360"/>
      </w:pPr>
      <w:rPr>
        <w:rFonts w:hint="default" w:ascii="Symbol" w:hAnsi="Symbol"/>
      </w:rPr>
    </w:lvl>
    <w:lvl w:ilvl="7" w:tplc="B0289506">
      <w:start w:val="1"/>
      <w:numFmt w:val="bullet"/>
      <w:lvlText w:val="o"/>
      <w:lvlJc w:val="left"/>
      <w:pPr>
        <w:ind w:left="5760" w:hanging="360"/>
      </w:pPr>
      <w:rPr>
        <w:rFonts w:hint="default" w:ascii="Courier New" w:hAnsi="Courier New"/>
      </w:rPr>
    </w:lvl>
    <w:lvl w:ilvl="8" w:tplc="A808E75C">
      <w:start w:val="1"/>
      <w:numFmt w:val="bullet"/>
      <w:lvlText w:val=""/>
      <w:lvlJc w:val="left"/>
      <w:pPr>
        <w:ind w:left="6480" w:hanging="360"/>
      </w:pPr>
      <w:rPr>
        <w:rFonts w:hint="default" w:ascii="Wingdings" w:hAnsi="Wingdings"/>
      </w:rPr>
    </w:lvl>
  </w:abstractNum>
  <w:abstractNum w:abstractNumId="14" w15:restartNumberingAfterBreak="0">
    <w:nsid w:val="39703FD3"/>
    <w:multiLevelType w:val="multilevel"/>
    <w:tmpl w:val="6D7804D0"/>
    <w:lvl w:ilvl="0">
      <w:start w:val="1"/>
      <w:numFmt w:val="bullet"/>
      <w:pStyle w:val="List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39B766C4"/>
    <w:multiLevelType w:val="hybridMultilevel"/>
    <w:tmpl w:val="78445A46"/>
    <w:lvl w:ilvl="0" w:tplc="BACA4FFA">
      <w:start w:val="1"/>
      <w:numFmt w:val="bullet"/>
      <w:lvlText w:val="●"/>
      <w:lvlJc w:val="left"/>
      <w:pPr>
        <w:ind w:left="720" w:hanging="360"/>
      </w:pPr>
      <w:rPr>
        <w:rFonts w:hint="default" w:ascii="Noto Sans Symbols" w:hAnsi="Noto Sans Symbols"/>
      </w:rPr>
    </w:lvl>
    <w:lvl w:ilvl="1" w:tplc="8C6CB784">
      <w:start w:val="1"/>
      <w:numFmt w:val="bullet"/>
      <w:lvlText w:val="o"/>
      <w:lvlJc w:val="left"/>
      <w:pPr>
        <w:ind w:left="1440" w:hanging="360"/>
      </w:pPr>
      <w:rPr>
        <w:rFonts w:hint="default" w:ascii="Courier New" w:hAnsi="Courier New"/>
      </w:rPr>
    </w:lvl>
    <w:lvl w:ilvl="2" w:tplc="FA506124">
      <w:start w:val="1"/>
      <w:numFmt w:val="bullet"/>
      <w:lvlText w:val=""/>
      <w:lvlJc w:val="left"/>
      <w:pPr>
        <w:ind w:left="2160" w:hanging="360"/>
      </w:pPr>
      <w:rPr>
        <w:rFonts w:hint="default" w:ascii="Wingdings" w:hAnsi="Wingdings"/>
      </w:rPr>
    </w:lvl>
    <w:lvl w:ilvl="3" w:tplc="0DFA969E">
      <w:start w:val="1"/>
      <w:numFmt w:val="bullet"/>
      <w:lvlText w:val=""/>
      <w:lvlJc w:val="left"/>
      <w:pPr>
        <w:ind w:left="2880" w:hanging="360"/>
      </w:pPr>
      <w:rPr>
        <w:rFonts w:hint="default" w:ascii="Symbol" w:hAnsi="Symbol"/>
      </w:rPr>
    </w:lvl>
    <w:lvl w:ilvl="4" w:tplc="9FEA668C">
      <w:start w:val="1"/>
      <w:numFmt w:val="bullet"/>
      <w:lvlText w:val="o"/>
      <w:lvlJc w:val="left"/>
      <w:pPr>
        <w:ind w:left="3600" w:hanging="360"/>
      </w:pPr>
      <w:rPr>
        <w:rFonts w:hint="default" w:ascii="Courier New" w:hAnsi="Courier New"/>
      </w:rPr>
    </w:lvl>
    <w:lvl w:ilvl="5" w:tplc="7CDA4324">
      <w:start w:val="1"/>
      <w:numFmt w:val="bullet"/>
      <w:lvlText w:val=""/>
      <w:lvlJc w:val="left"/>
      <w:pPr>
        <w:ind w:left="4320" w:hanging="360"/>
      </w:pPr>
      <w:rPr>
        <w:rFonts w:hint="default" w:ascii="Wingdings" w:hAnsi="Wingdings"/>
      </w:rPr>
    </w:lvl>
    <w:lvl w:ilvl="6" w:tplc="0CCAF65E">
      <w:start w:val="1"/>
      <w:numFmt w:val="bullet"/>
      <w:lvlText w:val=""/>
      <w:lvlJc w:val="left"/>
      <w:pPr>
        <w:ind w:left="5040" w:hanging="360"/>
      </w:pPr>
      <w:rPr>
        <w:rFonts w:hint="default" w:ascii="Symbol" w:hAnsi="Symbol"/>
      </w:rPr>
    </w:lvl>
    <w:lvl w:ilvl="7" w:tplc="3E28F816">
      <w:start w:val="1"/>
      <w:numFmt w:val="bullet"/>
      <w:lvlText w:val="o"/>
      <w:lvlJc w:val="left"/>
      <w:pPr>
        <w:ind w:left="5760" w:hanging="360"/>
      </w:pPr>
      <w:rPr>
        <w:rFonts w:hint="default" w:ascii="Courier New" w:hAnsi="Courier New"/>
      </w:rPr>
    </w:lvl>
    <w:lvl w:ilvl="8" w:tplc="F52C5FAC">
      <w:start w:val="1"/>
      <w:numFmt w:val="bullet"/>
      <w:lvlText w:val=""/>
      <w:lvlJc w:val="left"/>
      <w:pPr>
        <w:ind w:left="6480" w:hanging="360"/>
      </w:pPr>
      <w:rPr>
        <w:rFonts w:hint="default" w:ascii="Wingdings" w:hAnsi="Wingdings"/>
      </w:rPr>
    </w:lvl>
  </w:abstractNum>
  <w:abstractNum w:abstractNumId="16" w15:restartNumberingAfterBreak="0">
    <w:nsid w:val="3AE92F6E"/>
    <w:multiLevelType w:val="hybridMultilevel"/>
    <w:tmpl w:val="913C179E"/>
    <w:lvl w:ilvl="0" w:tplc="88084134">
      <w:start w:val="1"/>
      <w:numFmt w:val="bullet"/>
      <w:lvlText w:val="●"/>
      <w:lvlJc w:val="left"/>
      <w:pPr>
        <w:ind w:left="720" w:hanging="360"/>
      </w:pPr>
      <w:rPr>
        <w:rFonts w:hint="default" w:ascii="Noto Sans Symbols" w:hAnsi="Noto Sans Symbols"/>
      </w:rPr>
    </w:lvl>
    <w:lvl w:ilvl="1" w:tplc="C5F6E35E">
      <w:start w:val="1"/>
      <w:numFmt w:val="bullet"/>
      <w:lvlText w:val="o"/>
      <w:lvlJc w:val="left"/>
      <w:pPr>
        <w:ind w:left="1440" w:hanging="360"/>
      </w:pPr>
      <w:rPr>
        <w:rFonts w:hint="default" w:ascii="Courier New" w:hAnsi="Courier New"/>
      </w:rPr>
    </w:lvl>
    <w:lvl w:ilvl="2" w:tplc="2398CDCE">
      <w:start w:val="1"/>
      <w:numFmt w:val="bullet"/>
      <w:lvlText w:val=""/>
      <w:lvlJc w:val="left"/>
      <w:pPr>
        <w:ind w:left="2160" w:hanging="360"/>
      </w:pPr>
      <w:rPr>
        <w:rFonts w:hint="default" w:ascii="Wingdings" w:hAnsi="Wingdings"/>
      </w:rPr>
    </w:lvl>
    <w:lvl w:ilvl="3" w:tplc="DFAE9EF4">
      <w:start w:val="1"/>
      <w:numFmt w:val="bullet"/>
      <w:lvlText w:val=""/>
      <w:lvlJc w:val="left"/>
      <w:pPr>
        <w:ind w:left="2880" w:hanging="360"/>
      </w:pPr>
      <w:rPr>
        <w:rFonts w:hint="default" w:ascii="Symbol" w:hAnsi="Symbol"/>
      </w:rPr>
    </w:lvl>
    <w:lvl w:ilvl="4" w:tplc="69543854">
      <w:start w:val="1"/>
      <w:numFmt w:val="bullet"/>
      <w:lvlText w:val="o"/>
      <w:lvlJc w:val="left"/>
      <w:pPr>
        <w:ind w:left="3600" w:hanging="360"/>
      </w:pPr>
      <w:rPr>
        <w:rFonts w:hint="default" w:ascii="Courier New" w:hAnsi="Courier New"/>
      </w:rPr>
    </w:lvl>
    <w:lvl w:ilvl="5" w:tplc="58AAE7CA">
      <w:start w:val="1"/>
      <w:numFmt w:val="bullet"/>
      <w:lvlText w:val=""/>
      <w:lvlJc w:val="left"/>
      <w:pPr>
        <w:ind w:left="4320" w:hanging="360"/>
      </w:pPr>
      <w:rPr>
        <w:rFonts w:hint="default" w:ascii="Wingdings" w:hAnsi="Wingdings"/>
      </w:rPr>
    </w:lvl>
    <w:lvl w:ilvl="6" w:tplc="BA666034">
      <w:start w:val="1"/>
      <w:numFmt w:val="bullet"/>
      <w:lvlText w:val=""/>
      <w:lvlJc w:val="left"/>
      <w:pPr>
        <w:ind w:left="5040" w:hanging="360"/>
      </w:pPr>
      <w:rPr>
        <w:rFonts w:hint="default" w:ascii="Symbol" w:hAnsi="Symbol"/>
      </w:rPr>
    </w:lvl>
    <w:lvl w:ilvl="7" w:tplc="3AB0DF9C">
      <w:start w:val="1"/>
      <w:numFmt w:val="bullet"/>
      <w:lvlText w:val="o"/>
      <w:lvlJc w:val="left"/>
      <w:pPr>
        <w:ind w:left="5760" w:hanging="360"/>
      </w:pPr>
      <w:rPr>
        <w:rFonts w:hint="default" w:ascii="Courier New" w:hAnsi="Courier New"/>
      </w:rPr>
    </w:lvl>
    <w:lvl w:ilvl="8" w:tplc="1368CF6A">
      <w:start w:val="1"/>
      <w:numFmt w:val="bullet"/>
      <w:lvlText w:val=""/>
      <w:lvlJc w:val="left"/>
      <w:pPr>
        <w:ind w:left="6480" w:hanging="360"/>
      </w:pPr>
      <w:rPr>
        <w:rFonts w:hint="default" w:ascii="Wingdings" w:hAnsi="Wingdings"/>
      </w:rPr>
    </w:lvl>
  </w:abstractNum>
  <w:abstractNum w:abstractNumId="17" w15:restartNumberingAfterBreak="0">
    <w:nsid w:val="440401F7"/>
    <w:multiLevelType w:val="hybridMultilevel"/>
    <w:tmpl w:val="233AD542"/>
    <w:lvl w:ilvl="0" w:tplc="CA8A8364">
      <w:start w:val="1"/>
      <w:numFmt w:val="upperRoman"/>
      <w:lvlText w:val="%1."/>
      <w:lvlJc w:val="right"/>
      <w:pPr>
        <w:ind w:left="720" w:hanging="360"/>
      </w:pPr>
    </w:lvl>
    <w:lvl w:ilvl="1" w:tplc="04048CB4">
      <w:start w:val="1"/>
      <w:numFmt w:val="lowerLetter"/>
      <w:lvlText w:val="%2."/>
      <w:lvlJc w:val="left"/>
      <w:pPr>
        <w:ind w:left="1440" w:hanging="360"/>
      </w:pPr>
    </w:lvl>
    <w:lvl w:ilvl="2" w:tplc="6024B1FC">
      <w:start w:val="1"/>
      <w:numFmt w:val="lowerRoman"/>
      <w:lvlText w:val="%3."/>
      <w:lvlJc w:val="right"/>
      <w:pPr>
        <w:ind w:left="2160" w:hanging="180"/>
      </w:pPr>
    </w:lvl>
    <w:lvl w:ilvl="3" w:tplc="B4C69E82">
      <w:start w:val="1"/>
      <w:numFmt w:val="decimal"/>
      <w:lvlText w:val="%4."/>
      <w:lvlJc w:val="left"/>
      <w:pPr>
        <w:ind w:left="2880" w:hanging="360"/>
      </w:pPr>
    </w:lvl>
    <w:lvl w:ilvl="4" w:tplc="637858E0">
      <w:start w:val="1"/>
      <w:numFmt w:val="lowerLetter"/>
      <w:lvlText w:val="%5."/>
      <w:lvlJc w:val="left"/>
      <w:pPr>
        <w:ind w:left="3600" w:hanging="360"/>
      </w:pPr>
    </w:lvl>
    <w:lvl w:ilvl="5" w:tplc="F75E7BA8">
      <w:start w:val="1"/>
      <w:numFmt w:val="lowerRoman"/>
      <w:lvlText w:val="%6."/>
      <w:lvlJc w:val="right"/>
      <w:pPr>
        <w:ind w:left="4320" w:hanging="180"/>
      </w:pPr>
    </w:lvl>
    <w:lvl w:ilvl="6" w:tplc="49A6F456">
      <w:start w:val="1"/>
      <w:numFmt w:val="decimal"/>
      <w:lvlText w:val="%7."/>
      <w:lvlJc w:val="left"/>
      <w:pPr>
        <w:ind w:left="5040" w:hanging="360"/>
      </w:pPr>
    </w:lvl>
    <w:lvl w:ilvl="7" w:tplc="3EF6B1D0">
      <w:start w:val="1"/>
      <w:numFmt w:val="lowerLetter"/>
      <w:lvlText w:val="%8."/>
      <w:lvlJc w:val="left"/>
      <w:pPr>
        <w:ind w:left="5760" w:hanging="360"/>
      </w:pPr>
    </w:lvl>
    <w:lvl w:ilvl="8" w:tplc="EE1E89AA">
      <w:start w:val="1"/>
      <w:numFmt w:val="lowerRoman"/>
      <w:lvlText w:val="%9."/>
      <w:lvlJc w:val="right"/>
      <w:pPr>
        <w:ind w:left="6480" w:hanging="180"/>
      </w:pPr>
    </w:lvl>
  </w:abstractNum>
  <w:abstractNum w:abstractNumId="18" w15:restartNumberingAfterBreak="0">
    <w:nsid w:val="48436AA4"/>
    <w:multiLevelType w:val="multilevel"/>
    <w:tmpl w:val="E022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0E1DAF"/>
    <w:multiLevelType w:val="hybridMultilevel"/>
    <w:tmpl w:val="D034E4D4"/>
    <w:lvl w:ilvl="0" w:tplc="1A7C7794">
      <w:start w:val="1"/>
      <w:numFmt w:val="bullet"/>
      <w:lvlText w:val=""/>
      <w:lvlJc w:val="left"/>
      <w:pPr>
        <w:ind w:left="720" w:hanging="360"/>
      </w:pPr>
      <w:rPr>
        <w:rFonts w:hint="default" w:ascii="Symbol" w:hAnsi="Symbol"/>
      </w:rPr>
    </w:lvl>
    <w:lvl w:ilvl="1" w:tplc="D82E0DE8">
      <w:start w:val="1"/>
      <w:numFmt w:val="bullet"/>
      <w:lvlText w:val="o"/>
      <w:lvlJc w:val="left"/>
      <w:pPr>
        <w:ind w:left="1440" w:hanging="360"/>
      </w:pPr>
      <w:rPr>
        <w:rFonts w:hint="default" w:ascii="Courier New" w:hAnsi="Courier New"/>
      </w:rPr>
    </w:lvl>
    <w:lvl w:ilvl="2" w:tplc="DEE23520">
      <w:start w:val="1"/>
      <w:numFmt w:val="bullet"/>
      <w:lvlText w:val=""/>
      <w:lvlJc w:val="left"/>
      <w:pPr>
        <w:ind w:left="2160" w:hanging="360"/>
      </w:pPr>
      <w:rPr>
        <w:rFonts w:hint="default" w:ascii="Wingdings" w:hAnsi="Wingdings"/>
      </w:rPr>
    </w:lvl>
    <w:lvl w:ilvl="3" w:tplc="7CB25822">
      <w:start w:val="1"/>
      <w:numFmt w:val="bullet"/>
      <w:lvlText w:val=""/>
      <w:lvlJc w:val="left"/>
      <w:pPr>
        <w:ind w:left="2880" w:hanging="360"/>
      </w:pPr>
      <w:rPr>
        <w:rFonts w:hint="default" w:ascii="Symbol" w:hAnsi="Symbol"/>
      </w:rPr>
    </w:lvl>
    <w:lvl w:ilvl="4" w:tplc="61DCC120">
      <w:start w:val="1"/>
      <w:numFmt w:val="bullet"/>
      <w:lvlText w:val="o"/>
      <w:lvlJc w:val="left"/>
      <w:pPr>
        <w:ind w:left="3600" w:hanging="360"/>
      </w:pPr>
      <w:rPr>
        <w:rFonts w:hint="default" w:ascii="Courier New" w:hAnsi="Courier New"/>
      </w:rPr>
    </w:lvl>
    <w:lvl w:ilvl="5" w:tplc="9C1A1232">
      <w:start w:val="1"/>
      <w:numFmt w:val="bullet"/>
      <w:lvlText w:val=""/>
      <w:lvlJc w:val="left"/>
      <w:pPr>
        <w:ind w:left="4320" w:hanging="360"/>
      </w:pPr>
      <w:rPr>
        <w:rFonts w:hint="default" w:ascii="Wingdings" w:hAnsi="Wingdings"/>
      </w:rPr>
    </w:lvl>
    <w:lvl w:ilvl="6" w:tplc="70F4AD62">
      <w:start w:val="1"/>
      <w:numFmt w:val="bullet"/>
      <w:lvlText w:val=""/>
      <w:lvlJc w:val="left"/>
      <w:pPr>
        <w:ind w:left="5040" w:hanging="360"/>
      </w:pPr>
      <w:rPr>
        <w:rFonts w:hint="default" w:ascii="Symbol" w:hAnsi="Symbol"/>
      </w:rPr>
    </w:lvl>
    <w:lvl w:ilvl="7" w:tplc="28441550">
      <w:start w:val="1"/>
      <w:numFmt w:val="bullet"/>
      <w:lvlText w:val="o"/>
      <w:lvlJc w:val="left"/>
      <w:pPr>
        <w:ind w:left="5760" w:hanging="360"/>
      </w:pPr>
      <w:rPr>
        <w:rFonts w:hint="default" w:ascii="Courier New" w:hAnsi="Courier New"/>
      </w:rPr>
    </w:lvl>
    <w:lvl w:ilvl="8" w:tplc="DBAABC86">
      <w:start w:val="1"/>
      <w:numFmt w:val="bullet"/>
      <w:lvlText w:val=""/>
      <w:lvlJc w:val="left"/>
      <w:pPr>
        <w:ind w:left="6480" w:hanging="360"/>
      </w:pPr>
      <w:rPr>
        <w:rFonts w:hint="default" w:ascii="Wingdings" w:hAnsi="Wingdings"/>
      </w:rPr>
    </w:lvl>
  </w:abstractNum>
  <w:abstractNum w:abstractNumId="20" w15:restartNumberingAfterBreak="0">
    <w:nsid w:val="5A0C4B7B"/>
    <w:multiLevelType w:val="hybridMultilevel"/>
    <w:tmpl w:val="C3A4DE24"/>
    <w:lvl w:ilvl="0">
      <w:start w:val="1"/>
      <w:numFmt w:val="bullet"/>
      <w:lvlText w:val=""/>
      <w:lvlJc w:val="left"/>
      <w:pPr>
        <w:ind w:left="720" w:hanging="360"/>
      </w:pPr>
      <w:rPr>
        <w:rFonts w:hint="default" w:ascii="Symbol" w:hAnsi="Symbol"/>
      </w:rPr>
    </w:lvl>
    <w:lvl w:ilvl="1" w:tplc="7B108A8A">
      <w:start w:val="1"/>
      <w:numFmt w:val="bullet"/>
      <w:lvlText w:val="o"/>
      <w:lvlJc w:val="left"/>
      <w:pPr>
        <w:ind w:left="1440" w:hanging="360"/>
      </w:pPr>
      <w:rPr>
        <w:rFonts w:hint="default" w:ascii="Courier New" w:hAnsi="Courier New"/>
      </w:rPr>
    </w:lvl>
    <w:lvl w:ilvl="2" w:tplc="6BF297D6">
      <w:start w:val="1"/>
      <w:numFmt w:val="bullet"/>
      <w:lvlText w:val=""/>
      <w:lvlJc w:val="left"/>
      <w:pPr>
        <w:ind w:left="2160" w:hanging="360"/>
      </w:pPr>
      <w:rPr>
        <w:rFonts w:hint="default" w:ascii="Wingdings" w:hAnsi="Wingdings"/>
      </w:rPr>
    </w:lvl>
    <w:lvl w:ilvl="3" w:tplc="7696C82C">
      <w:start w:val="1"/>
      <w:numFmt w:val="bullet"/>
      <w:lvlText w:val=""/>
      <w:lvlJc w:val="left"/>
      <w:pPr>
        <w:ind w:left="2880" w:hanging="360"/>
      </w:pPr>
      <w:rPr>
        <w:rFonts w:hint="default" w:ascii="Symbol" w:hAnsi="Symbol"/>
      </w:rPr>
    </w:lvl>
    <w:lvl w:ilvl="4" w:tplc="FC3C33B4">
      <w:start w:val="1"/>
      <w:numFmt w:val="bullet"/>
      <w:lvlText w:val="o"/>
      <w:lvlJc w:val="left"/>
      <w:pPr>
        <w:ind w:left="3600" w:hanging="360"/>
      </w:pPr>
      <w:rPr>
        <w:rFonts w:hint="default" w:ascii="Courier New" w:hAnsi="Courier New"/>
      </w:rPr>
    </w:lvl>
    <w:lvl w:ilvl="5" w:tplc="085C1502">
      <w:start w:val="1"/>
      <w:numFmt w:val="bullet"/>
      <w:lvlText w:val=""/>
      <w:lvlJc w:val="left"/>
      <w:pPr>
        <w:ind w:left="4320" w:hanging="360"/>
      </w:pPr>
      <w:rPr>
        <w:rFonts w:hint="default" w:ascii="Wingdings" w:hAnsi="Wingdings"/>
      </w:rPr>
    </w:lvl>
    <w:lvl w:ilvl="6" w:tplc="5484DA1A">
      <w:start w:val="1"/>
      <w:numFmt w:val="bullet"/>
      <w:lvlText w:val=""/>
      <w:lvlJc w:val="left"/>
      <w:pPr>
        <w:ind w:left="5040" w:hanging="360"/>
      </w:pPr>
      <w:rPr>
        <w:rFonts w:hint="default" w:ascii="Symbol" w:hAnsi="Symbol"/>
      </w:rPr>
    </w:lvl>
    <w:lvl w:ilvl="7" w:tplc="D234D408">
      <w:start w:val="1"/>
      <w:numFmt w:val="bullet"/>
      <w:lvlText w:val="o"/>
      <w:lvlJc w:val="left"/>
      <w:pPr>
        <w:ind w:left="5760" w:hanging="360"/>
      </w:pPr>
      <w:rPr>
        <w:rFonts w:hint="default" w:ascii="Courier New" w:hAnsi="Courier New"/>
      </w:rPr>
    </w:lvl>
    <w:lvl w:ilvl="8" w:tplc="D6DC4F94">
      <w:start w:val="1"/>
      <w:numFmt w:val="bullet"/>
      <w:lvlText w:val=""/>
      <w:lvlJc w:val="left"/>
      <w:pPr>
        <w:ind w:left="6480" w:hanging="360"/>
      </w:pPr>
      <w:rPr>
        <w:rFonts w:hint="default" w:ascii="Wingdings" w:hAnsi="Wingdings"/>
      </w:rPr>
    </w:lvl>
  </w:abstractNum>
  <w:abstractNum w:abstractNumId="21" w15:restartNumberingAfterBreak="0">
    <w:nsid w:val="5A1F144A"/>
    <w:multiLevelType w:val="hybridMultilevel"/>
    <w:tmpl w:val="42B8158E"/>
    <w:lvl w:ilvl="0" w:tplc="277AD8A4">
      <w:start w:val="1"/>
      <w:numFmt w:val="bullet"/>
      <w:lvlText w:val=""/>
      <w:lvlJc w:val="left"/>
      <w:pPr>
        <w:ind w:left="720" w:hanging="360"/>
      </w:pPr>
      <w:rPr>
        <w:rFonts w:hint="default" w:ascii="Symbol" w:hAnsi="Symbol"/>
      </w:rPr>
    </w:lvl>
    <w:lvl w:ilvl="1" w:tplc="CC36C638">
      <w:start w:val="1"/>
      <w:numFmt w:val="bullet"/>
      <w:lvlText w:val="o"/>
      <w:lvlJc w:val="left"/>
      <w:pPr>
        <w:ind w:left="1440" w:hanging="360"/>
      </w:pPr>
      <w:rPr>
        <w:rFonts w:hint="default" w:ascii="Courier New" w:hAnsi="Courier New"/>
      </w:rPr>
    </w:lvl>
    <w:lvl w:ilvl="2" w:tplc="D00AB654">
      <w:start w:val="1"/>
      <w:numFmt w:val="bullet"/>
      <w:lvlText w:val=""/>
      <w:lvlJc w:val="left"/>
      <w:pPr>
        <w:ind w:left="2160" w:hanging="360"/>
      </w:pPr>
      <w:rPr>
        <w:rFonts w:hint="default" w:ascii="Wingdings" w:hAnsi="Wingdings"/>
      </w:rPr>
    </w:lvl>
    <w:lvl w:ilvl="3" w:tplc="32428D78">
      <w:start w:val="1"/>
      <w:numFmt w:val="bullet"/>
      <w:lvlText w:val=""/>
      <w:lvlJc w:val="left"/>
      <w:pPr>
        <w:ind w:left="2880" w:hanging="360"/>
      </w:pPr>
      <w:rPr>
        <w:rFonts w:hint="default" w:ascii="Symbol" w:hAnsi="Symbol"/>
      </w:rPr>
    </w:lvl>
    <w:lvl w:ilvl="4" w:tplc="C780116C">
      <w:start w:val="1"/>
      <w:numFmt w:val="bullet"/>
      <w:lvlText w:val="o"/>
      <w:lvlJc w:val="left"/>
      <w:pPr>
        <w:ind w:left="3600" w:hanging="360"/>
      </w:pPr>
      <w:rPr>
        <w:rFonts w:hint="default" w:ascii="Courier New" w:hAnsi="Courier New"/>
      </w:rPr>
    </w:lvl>
    <w:lvl w:ilvl="5" w:tplc="C72EEB0A">
      <w:start w:val="1"/>
      <w:numFmt w:val="bullet"/>
      <w:lvlText w:val=""/>
      <w:lvlJc w:val="left"/>
      <w:pPr>
        <w:ind w:left="4320" w:hanging="360"/>
      </w:pPr>
      <w:rPr>
        <w:rFonts w:hint="default" w:ascii="Wingdings" w:hAnsi="Wingdings"/>
      </w:rPr>
    </w:lvl>
    <w:lvl w:ilvl="6" w:tplc="69C6315A">
      <w:start w:val="1"/>
      <w:numFmt w:val="bullet"/>
      <w:lvlText w:val=""/>
      <w:lvlJc w:val="left"/>
      <w:pPr>
        <w:ind w:left="5040" w:hanging="360"/>
      </w:pPr>
      <w:rPr>
        <w:rFonts w:hint="default" w:ascii="Symbol" w:hAnsi="Symbol"/>
      </w:rPr>
    </w:lvl>
    <w:lvl w:ilvl="7" w:tplc="D26618CA">
      <w:start w:val="1"/>
      <w:numFmt w:val="bullet"/>
      <w:lvlText w:val="o"/>
      <w:lvlJc w:val="left"/>
      <w:pPr>
        <w:ind w:left="5760" w:hanging="360"/>
      </w:pPr>
      <w:rPr>
        <w:rFonts w:hint="default" w:ascii="Courier New" w:hAnsi="Courier New"/>
      </w:rPr>
    </w:lvl>
    <w:lvl w:ilvl="8" w:tplc="59B00C46">
      <w:start w:val="1"/>
      <w:numFmt w:val="bullet"/>
      <w:lvlText w:val=""/>
      <w:lvlJc w:val="left"/>
      <w:pPr>
        <w:ind w:left="6480" w:hanging="360"/>
      </w:pPr>
      <w:rPr>
        <w:rFonts w:hint="default" w:ascii="Wingdings" w:hAnsi="Wingdings"/>
      </w:rPr>
    </w:lvl>
  </w:abstractNum>
  <w:abstractNum w:abstractNumId="22" w15:restartNumberingAfterBreak="0">
    <w:nsid w:val="6BB37DC6"/>
    <w:multiLevelType w:val="multilevel"/>
    <w:tmpl w:val="E6480512"/>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170618"/>
    <w:multiLevelType w:val="hybridMultilevel"/>
    <w:tmpl w:val="EFEAADE2"/>
    <w:lvl w:ilvl="0">
      <w:start w:val="1"/>
      <w:numFmt w:val="bullet"/>
      <w:lvlText w:val=""/>
      <w:lvlJc w:val="left"/>
      <w:pPr>
        <w:ind w:left="720" w:hanging="360"/>
      </w:pPr>
      <w:rPr>
        <w:rFonts w:hint="default" w:ascii="Symbol" w:hAnsi="Symbol"/>
      </w:rPr>
    </w:lvl>
    <w:lvl w:ilvl="1" w:tplc="21702878">
      <w:start w:val="1"/>
      <w:numFmt w:val="bullet"/>
      <w:lvlText w:val="o"/>
      <w:lvlJc w:val="left"/>
      <w:pPr>
        <w:ind w:left="1440" w:hanging="360"/>
      </w:pPr>
      <w:rPr>
        <w:rFonts w:hint="default" w:ascii="Courier New" w:hAnsi="Courier New"/>
      </w:rPr>
    </w:lvl>
    <w:lvl w:ilvl="2" w:tplc="F46458DC">
      <w:start w:val="1"/>
      <w:numFmt w:val="bullet"/>
      <w:lvlText w:val=""/>
      <w:lvlJc w:val="left"/>
      <w:pPr>
        <w:ind w:left="2160" w:hanging="360"/>
      </w:pPr>
      <w:rPr>
        <w:rFonts w:hint="default" w:ascii="Wingdings" w:hAnsi="Wingdings"/>
      </w:rPr>
    </w:lvl>
    <w:lvl w:ilvl="3" w:tplc="618CB394">
      <w:start w:val="1"/>
      <w:numFmt w:val="bullet"/>
      <w:lvlText w:val=""/>
      <w:lvlJc w:val="left"/>
      <w:pPr>
        <w:ind w:left="2880" w:hanging="360"/>
      </w:pPr>
      <w:rPr>
        <w:rFonts w:hint="default" w:ascii="Symbol" w:hAnsi="Symbol"/>
      </w:rPr>
    </w:lvl>
    <w:lvl w:ilvl="4" w:tplc="EC64399A">
      <w:start w:val="1"/>
      <w:numFmt w:val="bullet"/>
      <w:lvlText w:val="o"/>
      <w:lvlJc w:val="left"/>
      <w:pPr>
        <w:ind w:left="3600" w:hanging="360"/>
      </w:pPr>
      <w:rPr>
        <w:rFonts w:hint="default" w:ascii="Courier New" w:hAnsi="Courier New"/>
      </w:rPr>
    </w:lvl>
    <w:lvl w:ilvl="5" w:tplc="1D62AA6C">
      <w:start w:val="1"/>
      <w:numFmt w:val="bullet"/>
      <w:lvlText w:val=""/>
      <w:lvlJc w:val="left"/>
      <w:pPr>
        <w:ind w:left="4320" w:hanging="360"/>
      </w:pPr>
      <w:rPr>
        <w:rFonts w:hint="default" w:ascii="Wingdings" w:hAnsi="Wingdings"/>
      </w:rPr>
    </w:lvl>
    <w:lvl w:ilvl="6" w:tplc="5F4EB3E4">
      <w:start w:val="1"/>
      <w:numFmt w:val="bullet"/>
      <w:lvlText w:val=""/>
      <w:lvlJc w:val="left"/>
      <w:pPr>
        <w:ind w:left="5040" w:hanging="360"/>
      </w:pPr>
      <w:rPr>
        <w:rFonts w:hint="default" w:ascii="Symbol" w:hAnsi="Symbol"/>
      </w:rPr>
    </w:lvl>
    <w:lvl w:ilvl="7" w:tplc="C0BA0F96">
      <w:start w:val="1"/>
      <w:numFmt w:val="bullet"/>
      <w:lvlText w:val="o"/>
      <w:lvlJc w:val="left"/>
      <w:pPr>
        <w:ind w:left="5760" w:hanging="360"/>
      </w:pPr>
      <w:rPr>
        <w:rFonts w:hint="default" w:ascii="Courier New" w:hAnsi="Courier New"/>
      </w:rPr>
    </w:lvl>
    <w:lvl w:ilvl="8" w:tplc="553EC6B4">
      <w:start w:val="1"/>
      <w:numFmt w:val="bullet"/>
      <w:lvlText w:val=""/>
      <w:lvlJc w:val="left"/>
      <w:pPr>
        <w:ind w:left="6480" w:hanging="360"/>
      </w:pPr>
      <w:rPr>
        <w:rFonts w:hint="default" w:ascii="Wingdings" w:hAnsi="Wingdings"/>
      </w:rPr>
    </w:lvl>
  </w:abstractNum>
  <w:abstractNum w:abstractNumId="24" w15:restartNumberingAfterBreak="0">
    <w:nsid w:val="6EF04EDE"/>
    <w:multiLevelType w:val="hybridMultilevel"/>
    <w:tmpl w:val="C8E69224"/>
    <w:lvl w:ilvl="0" w:tplc="F4FAB3A6">
      <w:start w:val="1"/>
      <w:numFmt w:val="bullet"/>
      <w:lvlText w:val=""/>
      <w:lvlJc w:val="left"/>
      <w:pPr>
        <w:ind w:left="720" w:hanging="360"/>
      </w:pPr>
      <w:rPr>
        <w:rFonts w:hint="default" w:ascii="Symbol" w:hAnsi="Symbol"/>
      </w:rPr>
    </w:lvl>
    <w:lvl w:ilvl="1" w:tplc="831C3C6C">
      <w:start w:val="1"/>
      <w:numFmt w:val="bullet"/>
      <w:lvlText w:val="o"/>
      <w:lvlJc w:val="left"/>
      <w:pPr>
        <w:ind w:left="1440" w:hanging="360"/>
      </w:pPr>
      <w:rPr>
        <w:rFonts w:hint="default" w:ascii="Courier New" w:hAnsi="Courier New"/>
      </w:rPr>
    </w:lvl>
    <w:lvl w:ilvl="2" w:tplc="8FB6A8B6">
      <w:start w:val="1"/>
      <w:numFmt w:val="bullet"/>
      <w:lvlText w:val=""/>
      <w:lvlJc w:val="left"/>
      <w:pPr>
        <w:ind w:left="2160" w:hanging="360"/>
      </w:pPr>
      <w:rPr>
        <w:rFonts w:hint="default" w:ascii="Wingdings" w:hAnsi="Wingdings"/>
      </w:rPr>
    </w:lvl>
    <w:lvl w:ilvl="3" w:tplc="D476626C">
      <w:start w:val="1"/>
      <w:numFmt w:val="bullet"/>
      <w:lvlText w:val=""/>
      <w:lvlJc w:val="left"/>
      <w:pPr>
        <w:ind w:left="2880" w:hanging="360"/>
      </w:pPr>
      <w:rPr>
        <w:rFonts w:hint="default" w:ascii="Symbol" w:hAnsi="Symbol"/>
      </w:rPr>
    </w:lvl>
    <w:lvl w:ilvl="4" w:tplc="33B86212">
      <w:start w:val="1"/>
      <w:numFmt w:val="bullet"/>
      <w:lvlText w:val="o"/>
      <w:lvlJc w:val="left"/>
      <w:pPr>
        <w:ind w:left="3600" w:hanging="360"/>
      </w:pPr>
      <w:rPr>
        <w:rFonts w:hint="default" w:ascii="Courier New" w:hAnsi="Courier New"/>
      </w:rPr>
    </w:lvl>
    <w:lvl w:ilvl="5" w:tplc="B5004754">
      <w:start w:val="1"/>
      <w:numFmt w:val="bullet"/>
      <w:lvlText w:val=""/>
      <w:lvlJc w:val="left"/>
      <w:pPr>
        <w:ind w:left="4320" w:hanging="360"/>
      </w:pPr>
      <w:rPr>
        <w:rFonts w:hint="default" w:ascii="Wingdings" w:hAnsi="Wingdings"/>
      </w:rPr>
    </w:lvl>
    <w:lvl w:ilvl="6" w:tplc="E7925DB0">
      <w:start w:val="1"/>
      <w:numFmt w:val="bullet"/>
      <w:lvlText w:val=""/>
      <w:lvlJc w:val="left"/>
      <w:pPr>
        <w:ind w:left="5040" w:hanging="360"/>
      </w:pPr>
      <w:rPr>
        <w:rFonts w:hint="default" w:ascii="Symbol" w:hAnsi="Symbol"/>
      </w:rPr>
    </w:lvl>
    <w:lvl w:ilvl="7" w:tplc="82E4E532">
      <w:start w:val="1"/>
      <w:numFmt w:val="bullet"/>
      <w:lvlText w:val="o"/>
      <w:lvlJc w:val="left"/>
      <w:pPr>
        <w:ind w:left="5760" w:hanging="360"/>
      </w:pPr>
      <w:rPr>
        <w:rFonts w:hint="default" w:ascii="Courier New" w:hAnsi="Courier New"/>
      </w:rPr>
    </w:lvl>
    <w:lvl w:ilvl="8" w:tplc="73285A54">
      <w:start w:val="1"/>
      <w:numFmt w:val="bullet"/>
      <w:lvlText w:val=""/>
      <w:lvlJc w:val="left"/>
      <w:pPr>
        <w:ind w:left="6480" w:hanging="360"/>
      </w:pPr>
      <w:rPr>
        <w:rFonts w:hint="default" w:ascii="Wingdings" w:hAnsi="Wingdings"/>
      </w:rPr>
    </w:lvl>
  </w:abstractNum>
  <w:abstractNum w:abstractNumId="25" w15:restartNumberingAfterBreak="0">
    <w:nsid w:val="6FEA2AEB"/>
    <w:multiLevelType w:val="hybridMultilevel"/>
    <w:tmpl w:val="6AD03C2C"/>
    <w:lvl w:ilvl="0" w:tplc="B26EA048">
      <w:start w:val="1"/>
      <w:numFmt w:val="bullet"/>
      <w:lvlText w:val=""/>
      <w:lvlJc w:val="left"/>
      <w:pPr>
        <w:ind w:left="720" w:hanging="360"/>
      </w:pPr>
      <w:rPr>
        <w:rFonts w:hint="default" w:ascii="Symbol" w:hAnsi="Symbol"/>
      </w:rPr>
    </w:lvl>
    <w:lvl w:ilvl="1" w:tplc="50589D94">
      <w:start w:val="1"/>
      <w:numFmt w:val="bullet"/>
      <w:lvlText w:val="o"/>
      <w:lvlJc w:val="left"/>
      <w:pPr>
        <w:ind w:left="1440" w:hanging="360"/>
      </w:pPr>
      <w:rPr>
        <w:rFonts w:hint="default" w:ascii="Courier New" w:hAnsi="Courier New"/>
      </w:rPr>
    </w:lvl>
    <w:lvl w:ilvl="2" w:tplc="A4526ABC">
      <w:start w:val="1"/>
      <w:numFmt w:val="bullet"/>
      <w:lvlText w:val=""/>
      <w:lvlJc w:val="left"/>
      <w:pPr>
        <w:ind w:left="2160" w:hanging="360"/>
      </w:pPr>
      <w:rPr>
        <w:rFonts w:hint="default" w:ascii="Wingdings" w:hAnsi="Wingdings"/>
      </w:rPr>
    </w:lvl>
    <w:lvl w:ilvl="3" w:tplc="2158AC2A">
      <w:start w:val="1"/>
      <w:numFmt w:val="bullet"/>
      <w:lvlText w:val=""/>
      <w:lvlJc w:val="left"/>
      <w:pPr>
        <w:ind w:left="2880" w:hanging="360"/>
      </w:pPr>
      <w:rPr>
        <w:rFonts w:hint="default" w:ascii="Symbol" w:hAnsi="Symbol"/>
      </w:rPr>
    </w:lvl>
    <w:lvl w:ilvl="4" w:tplc="6ED20612">
      <w:start w:val="1"/>
      <w:numFmt w:val="bullet"/>
      <w:lvlText w:val="o"/>
      <w:lvlJc w:val="left"/>
      <w:pPr>
        <w:ind w:left="3600" w:hanging="360"/>
      </w:pPr>
      <w:rPr>
        <w:rFonts w:hint="default" w:ascii="Courier New" w:hAnsi="Courier New"/>
      </w:rPr>
    </w:lvl>
    <w:lvl w:ilvl="5" w:tplc="3FB8F462">
      <w:start w:val="1"/>
      <w:numFmt w:val="bullet"/>
      <w:lvlText w:val=""/>
      <w:lvlJc w:val="left"/>
      <w:pPr>
        <w:ind w:left="4320" w:hanging="360"/>
      </w:pPr>
      <w:rPr>
        <w:rFonts w:hint="default" w:ascii="Wingdings" w:hAnsi="Wingdings"/>
      </w:rPr>
    </w:lvl>
    <w:lvl w:ilvl="6" w:tplc="E5C092C2">
      <w:start w:val="1"/>
      <w:numFmt w:val="bullet"/>
      <w:lvlText w:val=""/>
      <w:lvlJc w:val="left"/>
      <w:pPr>
        <w:ind w:left="5040" w:hanging="360"/>
      </w:pPr>
      <w:rPr>
        <w:rFonts w:hint="default" w:ascii="Symbol" w:hAnsi="Symbol"/>
      </w:rPr>
    </w:lvl>
    <w:lvl w:ilvl="7" w:tplc="C71288C4">
      <w:start w:val="1"/>
      <w:numFmt w:val="bullet"/>
      <w:lvlText w:val="o"/>
      <w:lvlJc w:val="left"/>
      <w:pPr>
        <w:ind w:left="5760" w:hanging="360"/>
      </w:pPr>
      <w:rPr>
        <w:rFonts w:hint="default" w:ascii="Courier New" w:hAnsi="Courier New"/>
      </w:rPr>
    </w:lvl>
    <w:lvl w:ilvl="8" w:tplc="40F2F52C">
      <w:start w:val="1"/>
      <w:numFmt w:val="bullet"/>
      <w:lvlText w:val=""/>
      <w:lvlJc w:val="left"/>
      <w:pPr>
        <w:ind w:left="6480" w:hanging="360"/>
      </w:pPr>
      <w:rPr>
        <w:rFonts w:hint="default" w:ascii="Wingdings" w:hAnsi="Wingdings"/>
      </w:rPr>
    </w:lvl>
  </w:abstractNum>
  <w:abstractNum w:abstractNumId="26" w15:restartNumberingAfterBreak="0">
    <w:nsid w:val="71C3076B"/>
    <w:multiLevelType w:val="hybridMultilevel"/>
    <w:tmpl w:val="77B25A5A"/>
    <w:lvl w:ilvl="0" w:tplc="9912B4BC">
      <w:start w:val="1"/>
      <w:numFmt w:val="bullet"/>
      <w:lvlText w:val=""/>
      <w:lvlJc w:val="left"/>
      <w:pPr>
        <w:ind w:left="720" w:hanging="360"/>
      </w:pPr>
      <w:rPr>
        <w:rFonts w:hint="default" w:ascii="Symbol" w:hAnsi="Symbol"/>
      </w:rPr>
    </w:lvl>
    <w:lvl w:ilvl="1" w:tplc="256E66A6">
      <w:start w:val="1"/>
      <w:numFmt w:val="bullet"/>
      <w:lvlText w:val="o"/>
      <w:lvlJc w:val="left"/>
      <w:pPr>
        <w:ind w:left="1440" w:hanging="360"/>
      </w:pPr>
      <w:rPr>
        <w:rFonts w:hint="default" w:ascii="Courier New" w:hAnsi="Courier New"/>
      </w:rPr>
    </w:lvl>
    <w:lvl w:ilvl="2" w:tplc="8ADA3128">
      <w:start w:val="1"/>
      <w:numFmt w:val="bullet"/>
      <w:lvlText w:val=""/>
      <w:lvlJc w:val="left"/>
      <w:pPr>
        <w:ind w:left="2160" w:hanging="360"/>
      </w:pPr>
      <w:rPr>
        <w:rFonts w:hint="default" w:ascii="Wingdings" w:hAnsi="Wingdings"/>
      </w:rPr>
    </w:lvl>
    <w:lvl w:ilvl="3" w:tplc="30046DBA">
      <w:start w:val="1"/>
      <w:numFmt w:val="bullet"/>
      <w:lvlText w:val=""/>
      <w:lvlJc w:val="left"/>
      <w:pPr>
        <w:ind w:left="2880" w:hanging="360"/>
      </w:pPr>
      <w:rPr>
        <w:rFonts w:hint="default" w:ascii="Symbol" w:hAnsi="Symbol"/>
      </w:rPr>
    </w:lvl>
    <w:lvl w:ilvl="4" w:tplc="024A2B62">
      <w:start w:val="1"/>
      <w:numFmt w:val="bullet"/>
      <w:lvlText w:val="o"/>
      <w:lvlJc w:val="left"/>
      <w:pPr>
        <w:ind w:left="3600" w:hanging="360"/>
      </w:pPr>
      <w:rPr>
        <w:rFonts w:hint="default" w:ascii="Courier New" w:hAnsi="Courier New"/>
      </w:rPr>
    </w:lvl>
    <w:lvl w:ilvl="5" w:tplc="CED0B6E4">
      <w:start w:val="1"/>
      <w:numFmt w:val="bullet"/>
      <w:lvlText w:val=""/>
      <w:lvlJc w:val="left"/>
      <w:pPr>
        <w:ind w:left="4320" w:hanging="360"/>
      </w:pPr>
      <w:rPr>
        <w:rFonts w:hint="default" w:ascii="Wingdings" w:hAnsi="Wingdings"/>
      </w:rPr>
    </w:lvl>
    <w:lvl w:ilvl="6" w:tplc="DF22DBB6">
      <w:start w:val="1"/>
      <w:numFmt w:val="bullet"/>
      <w:lvlText w:val=""/>
      <w:lvlJc w:val="left"/>
      <w:pPr>
        <w:ind w:left="5040" w:hanging="360"/>
      </w:pPr>
      <w:rPr>
        <w:rFonts w:hint="default" w:ascii="Symbol" w:hAnsi="Symbol"/>
      </w:rPr>
    </w:lvl>
    <w:lvl w:ilvl="7" w:tplc="68E82760">
      <w:start w:val="1"/>
      <w:numFmt w:val="bullet"/>
      <w:lvlText w:val="o"/>
      <w:lvlJc w:val="left"/>
      <w:pPr>
        <w:ind w:left="5760" w:hanging="360"/>
      </w:pPr>
      <w:rPr>
        <w:rFonts w:hint="default" w:ascii="Courier New" w:hAnsi="Courier New"/>
      </w:rPr>
    </w:lvl>
    <w:lvl w:ilvl="8" w:tplc="E6E805DC">
      <w:start w:val="1"/>
      <w:numFmt w:val="bullet"/>
      <w:lvlText w:val=""/>
      <w:lvlJc w:val="left"/>
      <w:pPr>
        <w:ind w:left="6480" w:hanging="360"/>
      </w:pPr>
      <w:rPr>
        <w:rFonts w:hint="default" w:ascii="Wingdings" w:hAnsi="Wingdings"/>
      </w:rPr>
    </w:lvl>
  </w:abstractNum>
  <w:abstractNum w:abstractNumId="27" w15:restartNumberingAfterBreak="0">
    <w:nsid w:val="722C4856"/>
    <w:multiLevelType w:val="multilevel"/>
    <w:tmpl w:val="7F14B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2E6425B"/>
    <w:multiLevelType w:val="hybridMultilevel"/>
    <w:tmpl w:val="D24096C0"/>
    <w:lvl w:ilvl="0" w:tplc="E9AC0E46">
      <w:start w:val="1"/>
      <w:numFmt w:val="bullet"/>
      <w:lvlText w:val="●"/>
      <w:lvlJc w:val="left"/>
      <w:pPr>
        <w:ind w:left="720" w:hanging="360"/>
      </w:pPr>
      <w:rPr>
        <w:rFonts w:hint="default" w:ascii="Noto Sans Symbols" w:hAnsi="Noto Sans Symbols"/>
      </w:rPr>
    </w:lvl>
    <w:lvl w:ilvl="1" w:tplc="DC786B8E">
      <w:start w:val="1"/>
      <w:numFmt w:val="bullet"/>
      <w:lvlText w:val="o"/>
      <w:lvlJc w:val="left"/>
      <w:pPr>
        <w:ind w:left="1440" w:hanging="360"/>
      </w:pPr>
      <w:rPr>
        <w:rFonts w:hint="default" w:ascii="Courier New" w:hAnsi="Courier New"/>
      </w:rPr>
    </w:lvl>
    <w:lvl w:ilvl="2" w:tplc="AD228066">
      <w:start w:val="1"/>
      <w:numFmt w:val="bullet"/>
      <w:lvlText w:val=""/>
      <w:lvlJc w:val="left"/>
      <w:pPr>
        <w:ind w:left="2160" w:hanging="360"/>
      </w:pPr>
      <w:rPr>
        <w:rFonts w:hint="default" w:ascii="Wingdings" w:hAnsi="Wingdings"/>
      </w:rPr>
    </w:lvl>
    <w:lvl w:ilvl="3" w:tplc="2872EE8A">
      <w:start w:val="1"/>
      <w:numFmt w:val="bullet"/>
      <w:lvlText w:val=""/>
      <w:lvlJc w:val="left"/>
      <w:pPr>
        <w:ind w:left="2880" w:hanging="360"/>
      </w:pPr>
      <w:rPr>
        <w:rFonts w:hint="default" w:ascii="Symbol" w:hAnsi="Symbol"/>
      </w:rPr>
    </w:lvl>
    <w:lvl w:ilvl="4" w:tplc="C34E02FA">
      <w:start w:val="1"/>
      <w:numFmt w:val="bullet"/>
      <w:lvlText w:val="o"/>
      <w:lvlJc w:val="left"/>
      <w:pPr>
        <w:ind w:left="3600" w:hanging="360"/>
      </w:pPr>
      <w:rPr>
        <w:rFonts w:hint="default" w:ascii="Courier New" w:hAnsi="Courier New"/>
      </w:rPr>
    </w:lvl>
    <w:lvl w:ilvl="5" w:tplc="717E6188">
      <w:start w:val="1"/>
      <w:numFmt w:val="bullet"/>
      <w:lvlText w:val=""/>
      <w:lvlJc w:val="left"/>
      <w:pPr>
        <w:ind w:left="4320" w:hanging="360"/>
      </w:pPr>
      <w:rPr>
        <w:rFonts w:hint="default" w:ascii="Wingdings" w:hAnsi="Wingdings"/>
      </w:rPr>
    </w:lvl>
    <w:lvl w:ilvl="6" w:tplc="29061E56">
      <w:start w:val="1"/>
      <w:numFmt w:val="bullet"/>
      <w:lvlText w:val=""/>
      <w:lvlJc w:val="left"/>
      <w:pPr>
        <w:ind w:left="5040" w:hanging="360"/>
      </w:pPr>
      <w:rPr>
        <w:rFonts w:hint="default" w:ascii="Symbol" w:hAnsi="Symbol"/>
      </w:rPr>
    </w:lvl>
    <w:lvl w:ilvl="7" w:tplc="43C41084">
      <w:start w:val="1"/>
      <w:numFmt w:val="bullet"/>
      <w:lvlText w:val="o"/>
      <w:lvlJc w:val="left"/>
      <w:pPr>
        <w:ind w:left="5760" w:hanging="360"/>
      </w:pPr>
      <w:rPr>
        <w:rFonts w:hint="default" w:ascii="Courier New" w:hAnsi="Courier New"/>
      </w:rPr>
    </w:lvl>
    <w:lvl w:ilvl="8" w:tplc="1D2A54C4">
      <w:start w:val="1"/>
      <w:numFmt w:val="bullet"/>
      <w:lvlText w:val=""/>
      <w:lvlJc w:val="left"/>
      <w:pPr>
        <w:ind w:left="6480" w:hanging="360"/>
      </w:pPr>
      <w:rPr>
        <w:rFonts w:hint="default" w:ascii="Wingdings" w:hAnsi="Wingdings"/>
      </w:rPr>
    </w:lvl>
  </w:abstractNum>
  <w:abstractNum w:abstractNumId="29" w15:restartNumberingAfterBreak="0">
    <w:nsid w:val="75DC5901"/>
    <w:multiLevelType w:val="multilevel"/>
    <w:tmpl w:val="A9A4A04A"/>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5107AA"/>
    <w:multiLevelType w:val="multilevel"/>
    <w:tmpl w:val="132CE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hint="default" w:ascii="Wingdings" w:hAnsi="Wingding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38">
    <w:abstractNumId w:val="34"/>
  </w:num>
  <w:num w:numId="37">
    <w:abstractNumId w:val="33"/>
  </w:num>
  <w:num w:numId="36">
    <w:abstractNumId w:val="32"/>
  </w:num>
  <w:num w:numId="35">
    <w:abstractNumId w:val="31"/>
  </w:num>
  <w:num w:numId="1">
    <w:abstractNumId w:val="2"/>
  </w:num>
  <w:num w:numId="2">
    <w:abstractNumId w:val="23"/>
  </w:num>
  <w:num w:numId="3">
    <w:abstractNumId w:val="17"/>
  </w:num>
  <w:num w:numId="4">
    <w:abstractNumId w:val="20"/>
  </w:num>
  <w:num w:numId="5">
    <w:abstractNumId w:val="16"/>
  </w:num>
  <w:num w:numId="6">
    <w:abstractNumId w:val="19"/>
  </w:num>
  <w:num w:numId="7">
    <w:abstractNumId w:val="3"/>
  </w:num>
  <w:num w:numId="8">
    <w:abstractNumId w:val="24"/>
  </w:num>
  <w:num w:numId="9">
    <w:abstractNumId w:val="12"/>
  </w:num>
  <w:num w:numId="10">
    <w:abstractNumId w:val="25"/>
  </w:num>
  <w:num w:numId="11">
    <w:abstractNumId w:val="13"/>
  </w:num>
  <w:num w:numId="12">
    <w:abstractNumId w:val="9"/>
  </w:num>
  <w:num w:numId="13">
    <w:abstractNumId w:val="1"/>
  </w:num>
  <w:num w:numId="14">
    <w:abstractNumId w:val="26"/>
  </w:num>
  <w:num w:numId="15">
    <w:abstractNumId w:val="4"/>
  </w:num>
  <w:num w:numId="16">
    <w:abstractNumId w:val="6"/>
  </w:num>
  <w:num w:numId="17">
    <w:abstractNumId w:val="21"/>
  </w:num>
  <w:num w:numId="18">
    <w:abstractNumId w:val="7"/>
  </w:num>
  <w:num w:numId="19">
    <w:abstractNumId w:val="15"/>
  </w:num>
  <w:num w:numId="20">
    <w:abstractNumId w:val="28"/>
  </w:num>
  <w:num w:numId="21">
    <w:abstractNumId w:val="14"/>
  </w:num>
  <w:num w:numId="22">
    <w:abstractNumId w:val="22"/>
  </w:num>
  <w:num w:numId="23">
    <w:abstractNumId w:val="29"/>
  </w:num>
  <w:num w:numId="24">
    <w:abstractNumId w:val="27"/>
  </w:num>
  <w:num w:numId="25">
    <w:abstractNumId w:val="5"/>
  </w:num>
  <w:num w:numId="26">
    <w:abstractNumId w:val="11"/>
  </w:num>
  <w:num w:numId="27">
    <w:abstractNumId w:val="8"/>
  </w:num>
  <w:num w:numId="28">
    <w:abstractNumId w:val="30"/>
  </w:num>
  <w:num w:numId="29">
    <w:abstractNumId w:val="18"/>
  </w:num>
  <w:num w:numId="30">
    <w:abstractNumId w:val="5"/>
  </w:num>
  <w:num w:numId="31">
    <w:abstractNumId w:val="5"/>
  </w:num>
  <w:num w:numId="32">
    <w:abstractNumId w:val="0"/>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DM0MTEyNjUzMjRV0lEKTi0uzszPAykwrAUAXK2xaiwAAAA="/>
  </w:docVars>
  <w:rsids>
    <w:rsidRoot w:val="004745C9"/>
    <w:rsid w:val="0000112F"/>
    <w:rsid w:val="000042DC"/>
    <w:rsid w:val="0007EB64"/>
    <w:rsid w:val="0008B53D"/>
    <w:rsid w:val="000A750E"/>
    <w:rsid w:val="000B092D"/>
    <w:rsid w:val="000D7173"/>
    <w:rsid w:val="001042F9"/>
    <w:rsid w:val="00112437"/>
    <w:rsid w:val="00124833"/>
    <w:rsid w:val="0013D45A"/>
    <w:rsid w:val="0019641A"/>
    <w:rsid w:val="0019DB84"/>
    <w:rsid w:val="001A1F6A"/>
    <w:rsid w:val="001B1A1C"/>
    <w:rsid w:val="0021444C"/>
    <w:rsid w:val="002453F0"/>
    <w:rsid w:val="00277367"/>
    <w:rsid w:val="00292665"/>
    <w:rsid w:val="00295986"/>
    <w:rsid w:val="002D648D"/>
    <w:rsid w:val="003236B0"/>
    <w:rsid w:val="00333B79"/>
    <w:rsid w:val="00341DB2"/>
    <w:rsid w:val="0036524B"/>
    <w:rsid w:val="00392DA8"/>
    <w:rsid w:val="003A382C"/>
    <w:rsid w:val="003C8EDC"/>
    <w:rsid w:val="003FFCCE"/>
    <w:rsid w:val="0041393A"/>
    <w:rsid w:val="004144C7"/>
    <w:rsid w:val="00417B30"/>
    <w:rsid w:val="004745C9"/>
    <w:rsid w:val="004C44D2"/>
    <w:rsid w:val="0051084F"/>
    <w:rsid w:val="00517B9D"/>
    <w:rsid w:val="00530C70"/>
    <w:rsid w:val="0053F032"/>
    <w:rsid w:val="005471AD"/>
    <w:rsid w:val="005A1938"/>
    <w:rsid w:val="005A434F"/>
    <w:rsid w:val="005D378A"/>
    <w:rsid w:val="00601E09"/>
    <w:rsid w:val="00614504"/>
    <w:rsid w:val="006153F7"/>
    <w:rsid w:val="006528F9"/>
    <w:rsid w:val="0067D6AE"/>
    <w:rsid w:val="00726A50"/>
    <w:rsid w:val="00731A47"/>
    <w:rsid w:val="0073320D"/>
    <w:rsid w:val="0075ED3E"/>
    <w:rsid w:val="007D354F"/>
    <w:rsid w:val="007DBB21"/>
    <w:rsid w:val="0083D278"/>
    <w:rsid w:val="008B0EE3"/>
    <w:rsid w:val="008BBDB7"/>
    <w:rsid w:val="009A0E53"/>
    <w:rsid w:val="009A75EF"/>
    <w:rsid w:val="009C0888"/>
    <w:rsid w:val="009E609E"/>
    <w:rsid w:val="009F6F7F"/>
    <w:rsid w:val="00A1A184"/>
    <w:rsid w:val="00A67C69"/>
    <w:rsid w:val="00A72BFD"/>
    <w:rsid w:val="00AB3CA3"/>
    <w:rsid w:val="00AC6523"/>
    <w:rsid w:val="00AD03F1"/>
    <w:rsid w:val="00AF217C"/>
    <w:rsid w:val="00B12EE4"/>
    <w:rsid w:val="00B464C7"/>
    <w:rsid w:val="00B50E1E"/>
    <w:rsid w:val="00B708E8"/>
    <w:rsid w:val="00BC61FD"/>
    <w:rsid w:val="00C094D5"/>
    <w:rsid w:val="00CD477D"/>
    <w:rsid w:val="00CDE3A3"/>
    <w:rsid w:val="00D31439"/>
    <w:rsid w:val="00DB6964"/>
    <w:rsid w:val="00DE04BA"/>
    <w:rsid w:val="00E00358"/>
    <w:rsid w:val="00E366F9"/>
    <w:rsid w:val="00E9289C"/>
    <w:rsid w:val="00EC1415"/>
    <w:rsid w:val="00ED2165"/>
    <w:rsid w:val="00ED5483"/>
    <w:rsid w:val="00F470BA"/>
    <w:rsid w:val="00F6620B"/>
    <w:rsid w:val="00F92681"/>
    <w:rsid w:val="00FA3D46"/>
    <w:rsid w:val="00FCB71A"/>
    <w:rsid w:val="0102453A"/>
    <w:rsid w:val="0107974D"/>
    <w:rsid w:val="0109E375"/>
    <w:rsid w:val="010AA3D9"/>
    <w:rsid w:val="0113B5F6"/>
    <w:rsid w:val="01310D77"/>
    <w:rsid w:val="01376823"/>
    <w:rsid w:val="01415D11"/>
    <w:rsid w:val="016111A6"/>
    <w:rsid w:val="0165B41E"/>
    <w:rsid w:val="016CE62A"/>
    <w:rsid w:val="0170EC64"/>
    <w:rsid w:val="017B5496"/>
    <w:rsid w:val="0188BBEB"/>
    <w:rsid w:val="018B2B3C"/>
    <w:rsid w:val="01A956FE"/>
    <w:rsid w:val="01ACE6F0"/>
    <w:rsid w:val="01BDFE07"/>
    <w:rsid w:val="01D8E853"/>
    <w:rsid w:val="01E14DAB"/>
    <w:rsid w:val="01EC1D48"/>
    <w:rsid w:val="0207F3CA"/>
    <w:rsid w:val="020BE8F4"/>
    <w:rsid w:val="020E0A2D"/>
    <w:rsid w:val="021144AE"/>
    <w:rsid w:val="0211FA36"/>
    <w:rsid w:val="0213B7F8"/>
    <w:rsid w:val="0214E06A"/>
    <w:rsid w:val="02274A85"/>
    <w:rsid w:val="023A2BCD"/>
    <w:rsid w:val="024B9B3F"/>
    <w:rsid w:val="024BBD3A"/>
    <w:rsid w:val="02561566"/>
    <w:rsid w:val="0263C99A"/>
    <w:rsid w:val="02761EC9"/>
    <w:rsid w:val="0277A59F"/>
    <w:rsid w:val="02851709"/>
    <w:rsid w:val="028714A5"/>
    <w:rsid w:val="029231D6"/>
    <w:rsid w:val="02980AE4"/>
    <w:rsid w:val="029E4F75"/>
    <w:rsid w:val="02B55672"/>
    <w:rsid w:val="02B7ABE0"/>
    <w:rsid w:val="02BC93C9"/>
    <w:rsid w:val="02D53FEC"/>
    <w:rsid w:val="02D840FE"/>
    <w:rsid w:val="02F1BB72"/>
    <w:rsid w:val="02FB4F1D"/>
    <w:rsid w:val="0300B5D7"/>
    <w:rsid w:val="0311C8F1"/>
    <w:rsid w:val="031BE9A0"/>
    <w:rsid w:val="03230447"/>
    <w:rsid w:val="0325E427"/>
    <w:rsid w:val="0326FB9D"/>
    <w:rsid w:val="03272DA2"/>
    <w:rsid w:val="032DF9EE"/>
    <w:rsid w:val="03321FA2"/>
    <w:rsid w:val="033F8C26"/>
    <w:rsid w:val="033F9BD3"/>
    <w:rsid w:val="034673E5"/>
    <w:rsid w:val="03476C02"/>
    <w:rsid w:val="0348E8B8"/>
    <w:rsid w:val="034E06BD"/>
    <w:rsid w:val="0353589E"/>
    <w:rsid w:val="035E60CF"/>
    <w:rsid w:val="03788865"/>
    <w:rsid w:val="03816EE4"/>
    <w:rsid w:val="038AF3DF"/>
    <w:rsid w:val="039D4D79"/>
    <w:rsid w:val="03A10E96"/>
    <w:rsid w:val="03A124A6"/>
    <w:rsid w:val="03B17BC6"/>
    <w:rsid w:val="03C04A1C"/>
    <w:rsid w:val="03C97F19"/>
    <w:rsid w:val="03E47EBF"/>
    <w:rsid w:val="03EAAC7B"/>
    <w:rsid w:val="03EE8153"/>
    <w:rsid w:val="03F3FE95"/>
    <w:rsid w:val="03F49FB0"/>
    <w:rsid w:val="03FE1D5D"/>
    <w:rsid w:val="03FFAABF"/>
    <w:rsid w:val="0416D3F4"/>
    <w:rsid w:val="0417B1EF"/>
    <w:rsid w:val="0425EB09"/>
    <w:rsid w:val="0432CF77"/>
    <w:rsid w:val="044CB374"/>
    <w:rsid w:val="044F6F40"/>
    <w:rsid w:val="0451055F"/>
    <w:rsid w:val="04523826"/>
    <w:rsid w:val="046C23D9"/>
    <w:rsid w:val="046EF239"/>
    <w:rsid w:val="047B782A"/>
    <w:rsid w:val="04918B66"/>
    <w:rsid w:val="0493A0D8"/>
    <w:rsid w:val="049574B4"/>
    <w:rsid w:val="04AF2A9A"/>
    <w:rsid w:val="04BED4A8"/>
    <w:rsid w:val="04C6C22E"/>
    <w:rsid w:val="04CDE241"/>
    <w:rsid w:val="04D022DC"/>
    <w:rsid w:val="04D1E414"/>
    <w:rsid w:val="04DA472C"/>
    <w:rsid w:val="04E23B97"/>
    <w:rsid w:val="04F56806"/>
    <w:rsid w:val="04F7C7A6"/>
    <w:rsid w:val="04FEB9D7"/>
    <w:rsid w:val="05033FB5"/>
    <w:rsid w:val="050E0435"/>
    <w:rsid w:val="0512A737"/>
    <w:rsid w:val="0516AFD8"/>
    <w:rsid w:val="052A2944"/>
    <w:rsid w:val="053216CA"/>
    <w:rsid w:val="054BB9C8"/>
    <w:rsid w:val="0562F55C"/>
    <w:rsid w:val="05784969"/>
    <w:rsid w:val="0583E3B4"/>
    <w:rsid w:val="0585F606"/>
    <w:rsid w:val="058AAE20"/>
    <w:rsid w:val="058FBC26"/>
    <w:rsid w:val="05A94720"/>
    <w:rsid w:val="05AFC57B"/>
    <w:rsid w:val="05BCF6DF"/>
    <w:rsid w:val="05C5DBB2"/>
    <w:rsid w:val="05E7EFE0"/>
    <w:rsid w:val="060477A6"/>
    <w:rsid w:val="060FE1C0"/>
    <w:rsid w:val="060FF842"/>
    <w:rsid w:val="062117C8"/>
    <w:rsid w:val="062A3403"/>
    <w:rsid w:val="062ECA29"/>
    <w:rsid w:val="06315CC4"/>
    <w:rsid w:val="0636B9B9"/>
    <w:rsid w:val="064B8C1F"/>
    <w:rsid w:val="06504764"/>
    <w:rsid w:val="06569E1C"/>
    <w:rsid w:val="06579F64"/>
    <w:rsid w:val="065ECE64"/>
    <w:rsid w:val="0676DBA9"/>
    <w:rsid w:val="068775C2"/>
    <w:rsid w:val="06968DE2"/>
    <w:rsid w:val="069F1016"/>
    <w:rsid w:val="06C294A1"/>
    <w:rsid w:val="06C759AB"/>
    <w:rsid w:val="06CAEB2E"/>
    <w:rsid w:val="06E0F3B8"/>
    <w:rsid w:val="06FAB36A"/>
    <w:rsid w:val="0701C744"/>
    <w:rsid w:val="0718F370"/>
    <w:rsid w:val="0719D97A"/>
    <w:rsid w:val="072D6063"/>
    <w:rsid w:val="0743AAD9"/>
    <w:rsid w:val="074A11DE"/>
    <w:rsid w:val="0761B2F7"/>
    <w:rsid w:val="0765A2F9"/>
    <w:rsid w:val="076C3411"/>
    <w:rsid w:val="076FF001"/>
    <w:rsid w:val="078959B3"/>
    <w:rsid w:val="07897342"/>
    <w:rsid w:val="07AD9EEC"/>
    <w:rsid w:val="07BEC45A"/>
    <w:rsid w:val="07D20DBA"/>
    <w:rsid w:val="07EEC22E"/>
    <w:rsid w:val="07F46DB0"/>
    <w:rsid w:val="07F8C32D"/>
    <w:rsid w:val="080CC730"/>
    <w:rsid w:val="0819510D"/>
    <w:rsid w:val="0819DC59"/>
    <w:rsid w:val="082BF353"/>
    <w:rsid w:val="08385009"/>
    <w:rsid w:val="083AE077"/>
    <w:rsid w:val="083BA77D"/>
    <w:rsid w:val="084831FD"/>
    <w:rsid w:val="084B8B9D"/>
    <w:rsid w:val="085029A4"/>
    <w:rsid w:val="0859CFAE"/>
    <w:rsid w:val="085BC397"/>
    <w:rsid w:val="087733BB"/>
    <w:rsid w:val="087C2362"/>
    <w:rsid w:val="087E6C16"/>
    <w:rsid w:val="08813CA9"/>
    <w:rsid w:val="08815F67"/>
    <w:rsid w:val="088950B3"/>
    <w:rsid w:val="088E0CD7"/>
    <w:rsid w:val="08A09DCA"/>
    <w:rsid w:val="08B6B022"/>
    <w:rsid w:val="08C1F276"/>
    <w:rsid w:val="08CEAE35"/>
    <w:rsid w:val="08ED86D3"/>
    <w:rsid w:val="08EF443C"/>
    <w:rsid w:val="08FB478F"/>
    <w:rsid w:val="0906C03C"/>
    <w:rsid w:val="09105E30"/>
    <w:rsid w:val="091DA75F"/>
    <w:rsid w:val="09252A14"/>
    <w:rsid w:val="0925B6F4"/>
    <w:rsid w:val="093F94FC"/>
    <w:rsid w:val="0963C1C1"/>
    <w:rsid w:val="098A58DF"/>
    <w:rsid w:val="099C8D0C"/>
    <w:rsid w:val="09A74DA6"/>
    <w:rsid w:val="09AB9C66"/>
    <w:rsid w:val="09AF8E4B"/>
    <w:rsid w:val="09B2F88E"/>
    <w:rsid w:val="09BA80C5"/>
    <w:rsid w:val="09D63078"/>
    <w:rsid w:val="09DA8021"/>
    <w:rsid w:val="09F96EFF"/>
    <w:rsid w:val="09FA9458"/>
    <w:rsid w:val="09FD9794"/>
    <w:rsid w:val="09FEE441"/>
    <w:rsid w:val="0A039D7C"/>
    <w:rsid w:val="0A100FD7"/>
    <w:rsid w:val="0A2BF00B"/>
    <w:rsid w:val="0A2C2EDC"/>
    <w:rsid w:val="0A32CC84"/>
    <w:rsid w:val="0A32D1D3"/>
    <w:rsid w:val="0A5254B1"/>
    <w:rsid w:val="0A535458"/>
    <w:rsid w:val="0A5724B2"/>
    <w:rsid w:val="0A5BD1C3"/>
    <w:rsid w:val="0A5D3F9F"/>
    <w:rsid w:val="0A71438E"/>
    <w:rsid w:val="0A76C357"/>
    <w:rsid w:val="0A7D8A33"/>
    <w:rsid w:val="0ABEA1F0"/>
    <w:rsid w:val="0AD899C7"/>
    <w:rsid w:val="0AF69DB8"/>
    <w:rsid w:val="0AFBB77E"/>
    <w:rsid w:val="0AFEA64D"/>
    <w:rsid w:val="0B027B77"/>
    <w:rsid w:val="0B1829D3"/>
    <w:rsid w:val="0B39FB08"/>
    <w:rsid w:val="0B3AF595"/>
    <w:rsid w:val="0B47E1A5"/>
    <w:rsid w:val="0B492EAF"/>
    <w:rsid w:val="0B53D973"/>
    <w:rsid w:val="0B5E7487"/>
    <w:rsid w:val="0B60A354"/>
    <w:rsid w:val="0B84C041"/>
    <w:rsid w:val="0B9C6F1B"/>
    <w:rsid w:val="0BA0C7E3"/>
    <w:rsid w:val="0BAF4718"/>
    <w:rsid w:val="0BC1FEFE"/>
    <w:rsid w:val="0BCCF512"/>
    <w:rsid w:val="0BD424D8"/>
    <w:rsid w:val="0BD74B33"/>
    <w:rsid w:val="0BD9F09E"/>
    <w:rsid w:val="0C078B63"/>
    <w:rsid w:val="0C24B8FF"/>
    <w:rsid w:val="0C25876C"/>
    <w:rsid w:val="0C2E5CF7"/>
    <w:rsid w:val="0C33E6D5"/>
    <w:rsid w:val="0C373D51"/>
    <w:rsid w:val="0C3F219F"/>
    <w:rsid w:val="0C492787"/>
    <w:rsid w:val="0C57C559"/>
    <w:rsid w:val="0C5A6112"/>
    <w:rsid w:val="0C5D57B6"/>
    <w:rsid w:val="0C628E19"/>
    <w:rsid w:val="0C71BEEA"/>
    <w:rsid w:val="0C78AF91"/>
    <w:rsid w:val="0C93A946"/>
    <w:rsid w:val="0C9AF4AA"/>
    <w:rsid w:val="0CCE0FE8"/>
    <w:rsid w:val="0CDBF443"/>
    <w:rsid w:val="0CF240F8"/>
    <w:rsid w:val="0CF7AA58"/>
    <w:rsid w:val="0D02FAC1"/>
    <w:rsid w:val="0D06F13E"/>
    <w:rsid w:val="0D0AE029"/>
    <w:rsid w:val="0D0D44FF"/>
    <w:rsid w:val="0D108E6C"/>
    <w:rsid w:val="0D2B5159"/>
    <w:rsid w:val="0D38F8BB"/>
    <w:rsid w:val="0D398960"/>
    <w:rsid w:val="0D45EEA2"/>
    <w:rsid w:val="0D46A18A"/>
    <w:rsid w:val="0D579311"/>
    <w:rsid w:val="0D5ECF4F"/>
    <w:rsid w:val="0D81F0C0"/>
    <w:rsid w:val="0D838BA5"/>
    <w:rsid w:val="0D99BE30"/>
    <w:rsid w:val="0D9EDFBB"/>
    <w:rsid w:val="0DB34937"/>
    <w:rsid w:val="0DB88FC6"/>
    <w:rsid w:val="0DC06D1C"/>
    <w:rsid w:val="0DCF4FB6"/>
    <w:rsid w:val="0DDA553E"/>
    <w:rsid w:val="0DDC5BFE"/>
    <w:rsid w:val="0DF466EE"/>
    <w:rsid w:val="0DFA38CC"/>
    <w:rsid w:val="0DFC8F74"/>
    <w:rsid w:val="0E0D8F4B"/>
    <w:rsid w:val="0E1AF3A5"/>
    <w:rsid w:val="0E1DF95E"/>
    <w:rsid w:val="0E2D0FB7"/>
    <w:rsid w:val="0E3CE483"/>
    <w:rsid w:val="0E5B4557"/>
    <w:rsid w:val="0E7DE438"/>
    <w:rsid w:val="0E8308A6"/>
    <w:rsid w:val="0E84B6F2"/>
    <w:rsid w:val="0E94B9BD"/>
    <w:rsid w:val="0E94C8E7"/>
    <w:rsid w:val="0E9BB94B"/>
    <w:rsid w:val="0EA71C24"/>
    <w:rsid w:val="0EA9D8B6"/>
    <w:rsid w:val="0EBF2E33"/>
    <w:rsid w:val="0EC38C69"/>
    <w:rsid w:val="0EC71430"/>
    <w:rsid w:val="0ECEAA8D"/>
    <w:rsid w:val="0EF6CD78"/>
    <w:rsid w:val="0F021473"/>
    <w:rsid w:val="0F030353"/>
    <w:rsid w:val="0F0EFB9F"/>
    <w:rsid w:val="0F0FA81D"/>
    <w:rsid w:val="0F364073"/>
    <w:rsid w:val="0F3E9E2A"/>
    <w:rsid w:val="0F44F3D2"/>
    <w:rsid w:val="0F45E41D"/>
    <w:rsid w:val="0F4C6F50"/>
    <w:rsid w:val="0F52412E"/>
    <w:rsid w:val="0F55B5B6"/>
    <w:rsid w:val="0F5A1686"/>
    <w:rsid w:val="0F7472BA"/>
    <w:rsid w:val="0F7A67BC"/>
    <w:rsid w:val="0F7CE0D0"/>
    <w:rsid w:val="0F89CE38"/>
    <w:rsid w:val="0FAA6DEA"/>
    <w:rsid w:val="0FAB7648"/>
    <w:rsid w:val="0FADA514"/>
    <w:rsid w:val="0FAE478E"/>
    <w:rsid w:val="0FB2EDB4"/>
    <w:rsid w:val="101692DD"/>
    <w:rsid w:val="1031E5AA"/>
    <w:rsid w:val="1040EF1F"/>
    <w:rsid w:val="10472427"/>
    <w:rsid w:val="10504E8A"/>
    <w:rsid w:val="1055D963"/>
    <w:rsid w:val="105BFD5A"/>
    <w:rsid w:val="1069CA1C"/>
    <w:rsid w:val="106C4D16"/>
    <w:rsid w:val="107AD589"/>
    <w:rsid w:val="1080CDE5"/>
    <w:rsid w:val="10945ED2"/>
    <w:rsid w:val="1094B0B9"/>
    <w:rsid w:val="109C6D16"/>
    <w:rsid w:val="10A574DA"/>
    <w:rsid w:val="10D782E6"/>
    <w:rsid w:val="10DD207B"/>
    <w:rsid w:val="10F129C0"/>
    <w:rsid w:val="10F621EE"/>
    <w:rsid w:val="10FE0CCA"/>
    <w:rsid w:val="110F183D"/>
    <w:rsid w:val="1119BFA7"/>
    <w:rsid w:val="111C98AA"/>
    <w:rsid w:val="11251EB5"/>
    <w:rsid w:val="11297518"/>
    <w:rsid w:val="112EB334"/>
    <w:rsid w:val="112F68EB"/>
    <w:rsid w:val="1151EEE8"/>
    <w:rsid w:val="11619DC8"/>
    <w:rsid w:val="1180FD2C"/>
    <w:rsid w:val="11947F7B"/>
    <w:rsid w:val="11C1CD15"/>
    <w:rsid w:val="11D0E36E"/>
    <w:rsid w:val="11E59206"/>
    <w:rsid w:val="11F19E31"/>
    <w:rsid w:val="11F23DF6"/>
    <w:rsid w:val="11FC5AB2"/>
    <w:rsid w:val="12034A18"/>
    <w:rsid w:val="12068E85"/>
    <w:rsid w:val="120F166E"/>
    <w:rsid w:val="121413C8"/>
    <w:rsid w:val="121A6CE9"/>
    <w:rsid w:val="121CC34D"/>
    <w:rsid w:val="1225C554"/>
    <w:rsid w:val="123D093B"/>
    <w:rsid w:val="12583D1D"/>
    <w:rsid w:val="12592F37"/>
    <w:rsid w:val="125C7EA5"/>
    <w:rsid w:val="1265DC90"/>
    <w:rsid w:val="127C1BA1"/>
    <w:rsid w:val="1289E1F0"/>
    <w:rsid w:val="129BC0D6"/>
    <w:rsid w:val="12A19925"/>
    <w:rsid w:val="12A224B3"/>
    <w:rsid w:val="12B0E544"/>
    <w:rsid w:val="12B67F26"/>
    <w:rsid w:val="12B6CDAD"/>
    <w:rsid w:val="12B7C8EE"/>
    <w:rsid w:val="12B83F16"/>
    <w:rsid w:val="12C16023"/>
    <w:rsid w:val="12CF9603"/>
    <w:rsid w:val="12D0440A"/>
    <w:rsid w:val="12E7D7E1"/>
    <w:rsid w:val="12F23DC4"/>
    <w:rsid w:val="1302FC38"/>
    <w:rsid w:val="13233030"/>
    <w:rsid w:val="132636A1"/>
    <w:rsid w:val="132EB0E3"/>
    <w:rsid w:val="134A18DE"/>
    <w:rsid w:val="1355C7C6"/>
    <w:rsid w:val="13820DCF"/>
    <w:rsid w:val="1392CA04"/>
    <w:rsid w:val="139341D6"/>
    <w:rsid w:val="1399293E"/>
    <w:rsid w:val="13A1769E"/>
    <w:rsid w:val="13A18617"/>
    <w:rsid w:val="13A236C0"/>
    <w:rsid w:val="13B77470"/>
    <w:rsid w:val="13BDD094"/>
    <w:rsid w:val="13CFAC10"/>
    <w:rsid w:val="13DFD2B7"/>
    <w:rsid w:val="13E1C88E"/>
    <w:rsid w:val="13E91BEC"/>
    <w:rsid w:val="13F94031"/>
    <w:rsid w:val="13FE2AE0"/>
    <w:rsid w:val="140C92A3"/>
    <w:rsid w:val="14224782"/>
    <w:rsid w:val="1427D14A"/>
    <w:rsid w:val="14372801"/>
    <w:rsid w:val="143D6986"/>
    <w:rsid w:val="145477A1"/>
    <w:rsid w:val="14597D3D"/>
    <w:rsid w:val="145B6A41"/>
    <w:rsid w:val="146C2629"/>
    <w:rsid w:val="1478A089"/>
    <w:rsid w:val="14814CD4"/>
    <w:rsid w:val="14852649"/>
    <w:rsid w:val="1488F09A"/>
    <w:rsid w:val="148B09B4"/>
    <w:rsid w:val="14D2BCCF"/>
    <w:rsid w:val="14D921CD"/>
    <w:rsid w:val="14E149B3"/>
    <w:rsid w:val="14F72C9D"/>
    <w:rsid w:val="15157F2A"/>
    <w:rsid w:val="15191666"/>
    <w:rsid w:val="152D03CC"/>
    <w:rsid w:val="152F1237"/>
    <w:rsid w:val="15328BEA"/>
    <w:rsid w:val="1556204F"/>
    <w:rsid w:val="15629F71"/>
    <w:rsid w:val="156A03F3"/>
    <w:rsid w:val="157731D7"/>
    <w:rsid w:val="15824306"/>
    <w:rsid w:val="158681D1"/>
    <w:rsid w:val="15A86304"/>
    <w:rsid w:val="15BBEAF7"/>
    <w:rsid w:val="15C5E4CE"/>
    <w:rsid w:val="15C8BB65"/>
    <w:rsid w:val="15CA0DE4"/>
    <w:rsid w:val="15CCDB88"/>
    <w:rsid w:val="15CEE54E"/>
    <w:rsid w:val="15D302A6"/>
    <w:rsid w:val="15D939E7"/>
    <w:rsid w:val="15DEA501"/>
    <w:rsid w:val="15E3AFDB"/>
    <w:rsid w:val="15F3BDDB"/>
    <w:rsid w:val="15F48139"/>
    <w:rsid w:val="15FA3187"/>
    <w:rsid w:val="16069525"/>
    <w:rsid w:val="161E1804"/>
    <w:rsid w:val="1624C0FB"/>
    <w:rsid w:val="1629DF58"/>
    <w:rsid w:val="165B1301"/>
    <w:rsid w:val="165D39CB"/>
    <w:rsid w:val="16868603"/>
    <w:rsid w:val="168AF63A"/>
    <w:rsid w:val="1692550D"/>
    <w:rsid w:val="16925DD8"/>
    <w:rsid w:val="16953E38"/>
    <w:rsid w:val="1696F93F"/>
    <w:rsid w:val="16A739B0"/>
    <w:rsid w:val="16A74A32"/>
    <w:rsid w:val="16AAB918"/>
    <w:rsid w:val="16AB6118"/>
    <w:rsid w:val="16AD581F"/>
    <w:rsid w:val="16B13D3D"/>
    <w:rsid w:val="16B42745"/>
    <w:rsid w:val="16CAE298"/>
    <w:rsid w:val="16CE12F8"/>
    <w:rsid w:val="16D6C26F"/>
    <w:rsid w:val="16E7DF67"/>
    <w:rsid w:val="16EEAE3D"/>
    <w:rsid w:val="17017BC5"/>
    <w:rsid w:val="17213EEA"/>
    <w:rsid w:val="172ACCC1"/>
    <w:rsid w:val="17443365"/>
    <w:rsid w:val="1754E1B8"/>
    <w:rsid w:val="1766CEB3"/>
    <w:rsid w:val="177E2EAF"/>
    <w:rsid w:val="1785B30B"/>
    <w:rsid w:val="178F547D"/>
    <w:rsid w:val="1791D350"/>
    <w:rsid w:val="17A0AF3B"/>
    <w:rsid w:val="17A76B03"/>
    <w:rsid w:val="17BD156F"/>
    <w:rsid w:val="17C9D9F3"/>
    <w:rsid w:val="17DD78F6"/>
    <w:rsid w:val="17ECBD5B"/>
    <w:rsid w:val="1807B69E"/>
    <w:rsid w:val="1809B1D0"/>
    <w:rsid w:val="183C1357"/>
    <w:rsid w:val="183DEF4B"/>
    <w:rsid w:val="184024F2"/>
    <w:rsid w:val="1840F9BD"/>
    <w:rsid w:val="1853D3BE"/>
    <w:rsid w:val="18549013"/>
    <w:rsid w:val="185B036D"/>
    <w:rsid w:val="185E7726"/>
    <w:rsid w:val="18614D48"/>
    <w:rsid w:val="1861BD73"/>
    <w:rsid w:val="187778BE"/>
    <w:rsid w:val="189EAB0B"/>
    <w:rsid w:val="18A10ACC"/>
    <w:rsid w:val="18B2B076"/>
    <w:rsid w:val="18B59820"/>
    <w:rsid w:val="18BDE3EB"/>
    <w:rsid w:val="18DB942C"/>
    <w:rsid w:val="18E6D734"/>
    <w:rsid w:val="18EBE61E"/>
    <w:rsid w:val="19180E51"/>
    <w:rsid w:val="192026C8"/>
    <w:rsid w:val="192107ED"/>
    <w:rsid w:val="1927E8C4"/>
    <w:rsid w:val="19404C8F"/>
    <w:rsid w:val="194FA99E"/>
    <w:rsid w:val="195779EF"/>
    <w:rsid w:val="1959FAC7"/>
    <w:rsid w:val="1963F028"/>
    <w:rsid w:val="198E08AB"/>
    <w:rsid w:val="199B4898"/>
    <w:rsid w:val="19A2F3E3"/>
    <w:rsid w:val="19B4D22A"/>
    <w:rsid w:val="19BA1E12"/>
    <w:rsid w:val="19BA7940"/>
    <w:rsid w:val="19BB6408"/>
    <w:rsid w:val="19CB4793"/>
    <w:rsid w:val="19D73817"/>
    <w:rsid w:val="19DDD69D"/>
    <w:rsid w:val="19EC4140"/>
    <w:rsid w:val="19EEEA18"/>
    <w:rsid w:val="1A035897"/>
    <w:rsid w:val="1A0A70E0"/>
    <w:rsid w:val="1A107CA7"/>
    <w:rsid w:val="1A16C284"/>
    <w:rsid w:val="1A448C9B"/>
    <w:rsid w:val="1A599BCC"/>
    <w:rsid w:val="1A650B0F"/>
    <w:rsid w:val="1A6D60E2"/>
    <w:rsid w:val="1A6DA87E"/>
    <w:rsid w:val="1A70D946"/>
    <w:rsid w:val="1A739786"/>
    <w:rsid w:val="1A7D05C1"/>
    <w:rsid w:val="1A828A13"/>
    <w:rsid w:val="1A83E1F3"/>
    <w:rsid w:val="1A867A01"/>
    <w:rsid w:val="1A9382AD"/>
    <w:rsid w:val="1A957645"/>
    <w:rsid w:val="1A9955F1"/>
    <w:rsid w:val="1A9BE3F7"/>
    <w:rsid w:val="1AA04CAB"/>
    <w:rsid w:val="1AA77990"/>
    <w:rsid w:val="1AC9BC3C"/>
    <w:rsid w:val="1ACF8D71"/>
    <w:rsid w:val="1AD015E9"/>
    <w:rsid w:val="1AE04E50"/>
    <w:rsid w:val="1AE396E0"/>
    <w:rsid w:val="1AF177AF"/>
    <w:rsid w:val="1AF6E906"/>
    <w:rsid w:val="1AF976AD"/>
    <w:rsid w:val="1B03E7B4"/>
    <w:rsid w:val="1B09BD5C"/>
    <w:rsid w:val="1B23ADD4"/>
    <w:rsid w:val="1B28B09A"/>
    <w:rsid w:val="1B485436"/>
    <w:rsid w:val="1B524664"/>
    <w:rsid w:val="1B724C23"/>
    <w:rsid w:val="1B7ABE74"/>
    <w:rsid w:val="1B9C73F0"/>
    <w:rsid w:val="1BA64141"/>
    <w:rsid w:val="1BBE293C"/>
    <w:rsid w:val="1BC34E44"/>
    <w:rsid w:val="1BC4C754"/>
    <w:rsid w:val="1BCF6E4E"/>
    <w:rsid w:val="1BD71179"/>
    <w:rsid w:val="1BFA3C94"/>
    <w:rsid w:val="1BFAE93C"/>
    <w:rsid w:val="1C0ADA15"/>
    <w:rsid w:val="1C1305D9"/>
    <w:rsid w:val="1C25684A"/>
    <w:rsid w:val="1C28D9AD"/>
    <w:rsid w:val="1C3B4C4D"/>
    <w:rsid w:val="1C3C1D0C"/>
    <w:rsid w:val="1C43FBF6"/>
    <w:rsid w:val="1C45D38A"/>
    <w:rsid w:val="1C4DE685"/>
    <w:rsid w:val="1C5F4B51"/>
    <w:rsid w:val="1C64988F"/>
    <w:rsid w:val="1C74B94F"/>
    <w:rsid w:val="1C79EF0D"/>
    <w:rsid w:val="1C7ADA22"/>
    <w:rsid w:val="1C7FCA38"/>
    <w:rsid w:val="1C9316C0"/>
    <w:rsid w:val="1C9EEDCB"/>
    <w:rsid w:val="1CA6CB38"/>
    <w:rsid w:val="1CC5A96D"/>
    <w:rsid w:val="1CD63F72"/>
    <w:rsid w:val="1CDBED88"/>
    <w:rsid w:val="1CFDD24F"/>
    <w:rsid w:val="1D0041E1"/>
    <w:rsid w:val="1D0D3103"/>
    <w:rsid w:val="1D146161"/>
    <w:rsid w:val="1D321D35"/>
    <w:rsid w:val="1D39B7EA"/>
    <w:rsid w:val="1D3A241C"/>
    <w:rsid w:val="1D3D9DCF"/>
    <w:rsid w:val="1D49E51E"/>
    <w:rsid w:val="1D4E0F87"/>
    <w:rsid w:val="1D4F9D2A"/>
    <w:rsid w:val="1D5794EC"/>
    <w:rsid w:val="1D5C7C04"/>
    <w:rsid w:val="1D6411C1"/>
    <w:rsid w:val="1D6CC712"/>
    <w:rsid w:val="1D6D0534"/>
    <w:rsid w:val="1D8D1DE7"/>
    <w:rsid w:val="1D93D24F"/>
    <w:rsid w:val="1DA8D06F"/>
    <w:rsid w:val="1DC3B052"/>
    <w:rsid w:val="1DC728C5"/>
    <w:rsid w:val="1DD05744"/>
    <w:rsid w:val="1DD0F6B3"/>
    <w:rsid w:val="1DD1AD08"/>
    <w:rsid w:val="1DD5FE67"/>
    <w:rsid w:val="1DDB4F77"/>
    <w:rsid w:val="1DEA869F"/>
    <w:rsid w:val="1DEE783C"/>
    <w:rsid w:val="1DF60175"/>
    <w:rsid w:val="1E02D019"/>
    <w:rsid w:val="1E16AA83"/>
    <w:rsid w:val="1E16AC9C"/>
    <w:rsid w:val="1E1E8C8F"/>
    <w:rsid w:val="1E2262AF"/>
    <w:rsid w:val="1E2B86EA"/>
    <w:rsid w:val="1E367A3C"/>
    <w:rsid w:val="1E3A0B5F"/>
    <w:rsid w:val="1E49CFCD"/>
    <w:rsid w:val="1E4C870E"/>
    <w:rsid w:val="1E4FA26A"/>
    <w:rsid w:val="1E55890D"/>
    <w:rsid w:val="1E5BB534"/>
    <w:rsid w:val="1E5BD472"/>
    <w:rsid w:val="1E6624E6"/>
    <w:rsid w:val="1E7FA7BC"/>
    <w:rsid w:val="1E814DDF"/>
    <w:rsid w:val="1E87A90D"/>
    <w:rsid w:val="1E91E71F"/>
    <w:rsid w:val="1E992338"/>
    <w:rsid w:val="1EB5ABBE"/>
    <w:rsid w:val="1EB65566"/>
    <w:rsid w:val="1EC32AF0"/>
    <w:rsid w:val="1EC5A2DD"/>
    <w:rsid w:val="1EC7EA06"/>
    <w:rsid w:val="1ED65DE4"/>
    <w:rsid w:val="1EF84C65"/>
    <w:rsid w:val="1F109E79"/>
    <w:rsid w:val="1F27B5C9"/>
    <w:rsid w:val="1F34EE63"/>
    <w:rsid w:val="1F3C2792"/>
    <w:rsid w:val="1F4B0831"/>
    <w:rsid w:val="1F594E00"/>
    <w:rsid w:val="1F59853E"/>
    <w:rsid w:val="1F67936A"/>
    <w:rsid w:val="1F6C4A16"/>
    <w:rsid w:val="1F71CEC8"/>
    <w:rsid w:val="1F73BDCE"/>
    <w:rsid w:val="1F923DCD"/>
    <w:rsid w:val="1FAB4BF3"/>
    <w:rsid w:val="1FCCE7D0"/>
    <w:rsid w:val="1FD39B30"/>
    <w:rsid w:val="20040D35"/>
    <w:rsid w:val="20088B34"/>
    <w:rsid w:val="200A2E4C"/>
    <w:rsid w:val="2016EEC4"/>
    <w:rsid w:val="202E453C"/>
    <w:rsid w:val="204FC534"/>
    <w:rsid w:val="205945DA"/>
    <w:rsid w:val="20617AC2"/>
    <w:rsid w:val="20A55218"/>
    <w:rsid w:val="20BC0E60"/>
    <w:rsid w:val="20BC47A4"/>
    <w:rsid w:val="20CD2B80"/>
    <w:rsid w:val="20CE5A5F"/>
    <w:rsid w:val="20DF1E8F"/>
    <w:rsid w:val="20EE3EC2"/>
    <w:rsid w:val="20F5B83A"/>
    <w:rsid w:val="20FB49FD"/>
    <w:rsid w:val="21074D8A"/>
    <w:rsid w:val="21081A77"/>
    <w:rsid w:val="210F8E2F"/>
    <w:rsid w:val="21168723"/>
    <w:rsid w:val="211D8B8E"/>
    <w:rsid w:val="21253985"/>
    <w:rsid w:val="212B38AD"/>
    <w:rsid w:val="212DC446"/>
    <w:rsid w:val="212E623B"/>
    <w:rsid w:val="2135A421"/>
    <w:rsid w:val="2136C281"/>
    <w:rsid w:val="213AC232"/>
    <w:rsid w:val="21577D5A"/>
    <w:rsid w:val="216687E3"/>
    <w:rsid w:val="217919AE"/>
    <w:rsid w:val="217AD443"/>
    <w:rsid w:val="218703CB"/>
    <w:rsid w:val="21991A90"/>
    <w:rsid w:val="21A5008B"/>
    <w:rsid w:val="21A51955"/>
    <w:rsid w:val="21B0CB47"/>
    <w:rsid w:val="21B7A4D5"/>
    <w:rsid w:val="21D613F2"/>
    <w:rsid w:val="21D8B180"/>
    <w:rsid w:val="21DB05DB"/>
    <w:rsid w:val="21DCBA78"/>
    <w:rsid w:val="21DECFEF"/>
    <w:rsid w:val="21E8E882"/>
    <w:rsid w:val="220D953F"/>
    <w:rsid w:val="221198E2"/>
    <w:rsid w:val="221EA1D4"/>
    <w:rsid w:val="2221DB0E"/>
    <w:rsid w:val="222A2A6A"/>
    <w:rsid w:val="22483F3B"/>
    <w:rsid w:val="22497896"/>
    <w:rsid w:val="22659D70"/>
    <w:rsid w:val="226B80E9"/>
    <w:rsid w:val="2271ECDD"/>
    <w:rsid w:val="22923F6B"/>
    <w:rsid w:val="229244F0"/>
    <w:rsid w:val="22988B15"/>
    <w:rsid w:val="22D2CE34"/>
    <w:rsid w:val="22D45608"/>
    <w:rsid w:val="22F0DC11"/>
    <w:rsid w:val="22FE5C35"/>
    <w:rsid w:val="2306F8A2"/>
    <w:rsid w:val="230764F2"/>
    <w:rsid w:val="23189FC9"/>
    <w:rsid w:val="2319C5A3"/>
    <w:rsid w:val="231A9A22"/>
    <w:rsid w:val="23202B9D"/>
    <w:rsid w:val="2340E9B6"/>
    <w:rsid w:val="234D4A81"/>
    <w:rsid w:val="23532CF8"/>
    <w:rsid w:val="2368AC54"/>
    <w:rsid w:val="2372B2CA"/>
    <w:rsid w:val="237AA050"/>
    <w:rsid w:val="237CBF49"/>
    <w:rsid w:val="23ADC7C3"/>
    <w:rsid w:val="23C0BC31"/>
    <w:rsid w:val="23F108EB"/>
    <w:rsid w:val="23FB6267"/>
    <w:rsid w:val="240C83F2"/>
    <w:rsid w:val="2418A11A"/>
    <w:rsid w:val="241AC335"/>
    <w:rsid w:val="241EB2A8"/>
    <w:rsid w:val="24200180"/>
    <w:rsid w:val="2421967A"/>
    <w:rsid w:val="242753D6"/>
    <w:rsid w:val="242ABA3F"/>
    <w:rsid w:val="243A0A8A"/>
    <w:rsid w:val="243BF427"/>
    <w:rsid w:val="243C69BC"/>
    <w:rsid w:val="245B59BB"/>
    <w:rsid w:val="2461C13E"/>
    <w:rsid w:val="24747FC7"/>
    <w:rsid w:val="248A591A"/>
    <w:rsid w:val="2490E091"/>
    <w:rsid w:val="249210EA"/>
    <w:rsid w:val="249A2C96"/>
    <w:rsid w:val="249E855F"/>
    <w:rsid w:val="24A9A7EB"/>
    <w:rsid w:val="24B32E6D"/>
    <w:rsid w:val="24C9A524"/>
    <w:rsid w:val="24CD3CE0"/>
    <w:rsid w:val="24E834D8"/>
    <w:rsid w:val="24E86C09"/>
    <w:rsid w:val="24EF4597"/>
    <w:rsid w:val="251670B1"/>
    <w:rsid w:val="251EA7FA"/>
    <w:rsid w:val="25475043"/>
    <w:rsid w:val="254AB9B4"/>
    <w:rsid w:val="255DEE24"/>
    <w:rsid w:val="256D06E2"/>
    <w:rsid w:val="258266DC"/>
    <w:rsid w:val="258D0ECC"/>
    <w:rsid w:val="25972E6E"/>
    <w:rsid w:val="25B05B25"/>
    <w:rsid w:val="25B7CDD1"/>
    <w:rsid w:val="25C43764"/>
    <w:rsid w:val="25E7EAFD"/>
    <w:rsid w:val="25EA2C37"/>
    <w:rsid w:val="25F515A8"/>
    <w:rsid w:val="2601135A"/>
    <w:rsid w:val="26021F79"/>
    <w:rsid w:val="260DF128"/>
    <w:rsid w:val="261B68EB"/>
    <w:rsid w:val="26234A4A"/>
    <w:rsid w:val="26242D42"/>
    <w:rsid w:val="26246819"/>
    <w:rsid w:val="26330CFF"/>
    <w:rsid w:val="264229FB"/>
    <w:rsid w:val="2654BB32"/>
    <w:rsid w:val="266607B8"/>
    <w:rsid w:val="266A3896"/>
    <w:rsid w:val="266B2146"/>
    <w:rsid w:val="2681FEBE"/>
    <w:rsid w:val="269918B5"/>
    <w:rsid w:val="26AC22A3"/>
    <w:rsid w:val="26B07374"/>
    <w:rsid w:val="26B979C5"/>
    <w:rsid w:val="26BCD976"/>
    <w:rsid w:val="26C6D6F2"/>
    <w:rsid w:val="26D0BC46"/>
    <w:rsid w:val="26D893E8"/>
    <w:rsid w:val="26E0C82D"/>
    <w:rsid w:val="26F31983"/>
    <w:rsid w:val="270021A4"/>
    <w:rsid w:val="2703E443"/>
    <w:rsid w:val="27157F5B"/>
    <w:rsid w:val="27405625"/>
    <w:rsid w:val="2759BA65"/>
    <w:rsid w:val="2761F20C"/>
    <w:rsid w:val="276ACE28"/>
    <w:rsid w:val="27708F4E"/>
    <w:rsid w:val="27859E6C"/>
    <w:rsid w:val="2786DD1D"/>
    <w:rsid w:val="278E811F"/>
    <w:rsid w:val="279CE3BB"/>
    <w:rsid w:val="27A28A8E"/>
    <w:rsid w:val="27AC90C3"/>
    <w:rsid w:val="27BB54C4"/>
    <w:rsid w:val="27BD8CC9"/>
    <w:rsid w:val="27D2C5F7"/>
    <w:rsid w:val="27D8E70B"/>
    <w:rsid w:val="27DAD615"/>
    <w:rsid w:val="27F16DFB"/>
    <w:rsid w:val="280BBA82"/>
    <w:rsid w:val="28272BB9"/>
    <w:rsid w:val="2847F304"/>
    <w:rsid w:val="284EBB1A"/>
    <w:rsid w:val="2859AD53"/>
    <w:rsid w:val="285C17AF"/>
    <w:rsid w:val="285D37AC"/>
    <w:rsid w:val="286F4883"/>
    <w:rsid w:val="2871E1B2"/>
    <w:rsid w:val="2889852D"/>
    <w:rsid w:val="2890C8BD"/>
    <w:rsid w:val="28991225"/>
    <w:rsid w:val="28B780BF"/>
    <w:rsid w:val="28B85183"/>
    <w:rsid w:val="28C66ABB"/>
    <w:rsid w:val="28DFF058"/>
    <w:rsid w:val="28E1933D"/>
    <w:rsid w:val="28F2F6AB"/>
    <w:rsid w:val="28FF7286"/>
    <w:rsid w:val="290180EF"/>
    <w:rsid w:val="2917230D"/>
    <w:rsid w:val="291C5798"/>
    <w:rsid w:val="291FED83"/>
    <w:rsid w:val="2921B68F"/>
    <w:rsid w:val="294163D6"/>
    <w:rsid w:val="2953C1DD"/>
    <w:rsid w:val="29560238"/>
    <w:rsid w:val="29568CB4"/>
    <w:rsid w:val="296D9DB9"/>
    <w:rsid w:val="2976A676"/>
    <w:rsid w:val="29992255"/>
    <w:rsid w:val="29AB43B2"/>
    <w:rsid w:val="29ADE2EB"/>
    <w:rsid w:val="29B07F68"/>
    <w:rsid w:val="29D0C226"/>
    <w:rsid w:val="29D6C725"/>
    <w:rsid w:val="29E64586"/>
    <w:rsid w:val="29EC00CD"/>
    <w:rsid w:val="29EF6D98"/>
    <w:rsid w:val="29FD3853"/>
    <w:rsid w:val="2A14E4DE"/>
    <w:rsid w:val="2A290D8C"/>
    <w:rsid w:val="2A48384F"/>
    <w:rsid w:val="2A49D917"/>
    <w:rsid w:val="2A610570"/>
    <w:rsid w:val="2A6AA43F"/>
    <w:rsid w:val="2A6C95F4"/>
    <w:rsid w:val="2A6CEFD6"/>
    <w:rsid w:val="2A739FBA"/>
    <w:rsid w:val="2A7E8A55"/>
    <w:rsid w:val="2A8B8980"/>
    <w:rsid w:val="2A917B15"/>
    <w:rsid w:val="2A974FC8"/>
    <w:rsid w:val="2A9B42E7"/>
    <w:rsid w:val="2AA610F0"/>
    <w:rsid w:val="2AA9AD1E"/>
    <w:rsid w:val="2AB747A8"/>
    <w:rsid w:val="2ABE44C5"/>
    <w:rsid w:val="2AC8E8DE"/>
    <w:rsid w:val="2ADE1B26"/>
    <w:rsid w:val="2AE18C40"/>
    <w:rsid w:val="2AE53743"/>
    <w:rsid w:val="2AE942D3"/>
    <w:rsid w:val="2AF4F9C1"/>
    <w:rsid w:val="2AFB8C00"/>
    <w:rsid w:val="2B016559"/>
    <w:rsid w:val="2B1C4929"/>
    <w:rsid w:val="2B267A6A"/>
    <w:rsid w:val="2B328E2C"/>
    <w:rsid w:val="2B332B08"/>
    <w:rsid w:val="2B3FD29B"/>
    <w:rsid w:val="2B422B61"/>
    <w:rsid w:val="2B535A5E"/>
    <w:rsid w:val="2B57765C"/>
    <w:rsid w:val="2B700711"/>
    <w:rsid w:val="2B729D2C"/>
    <w:rsid w:val="2B93D5CD"/>
    <w:rsid w:val="2BAF4122"/>
    <w:rsid w:val="2BB1604D"/>
    <w:rsid w:val="2BD9E80E"/>
    <w:rsid w:val="2BEE86CC"/>
    <w:rsid w:val="2BEFF245"/>
    <w:rsid w:val="2BF0A9E1"/>
    <w:rsid w:val="2BFBBE47"/>
    <w:rsid w:val="2C0866D9"/>
    <w:rsid w:val="2C196EFA"/>
    <w:rsid w:val="2C253F5A"/>
    <w:rsid w:val="2C3C68A7"/>
    <w:rsid w:val="2C5867F4"/>
    <w:rsid w:val="2C64BAD6"/>
    <w:rsid w:val="2C757F0E"/>
    <w:rsid w:val="2CA83A78"/>
    <w:rsid w:val="2CA93B34"/>
    <w:rsid w:val="2CC969EE"/>
    <w:rsid w:val="2CF9FED8"/>
    <w:rsid w:val="2D1FC208"/>
    <w:rsid w:val="2D3B12D5"/>
    <w:rsid w:val="2D3E627B"/>
    <w:rsid w:val="2D4136AD"/>
    <w:rsid w:val="2D4D1520"/>
    <w:rsid w:val="2D4F6245"/>
    <w:rsid w:val="2D506059"/>
    <w:rsid w:val="2D6439E0"/>
    <w:rsid w:val="2D669509"/>
    <w:rsid w:val="2D690162"/>
    <w:rsid w:val="2D6B9A86"/>
    <w:rsid w:val="2D7DCABF"/>
    <w:rsid w:val="2D7FD911"/>
    <w:rsid w:val="2D8025CE"/>
    <w:rsid w:val="2D83901D"/>
    <w:rsid w:val="2DBA9383"/>
    <w:rsid w:val="2DDA0221"/>
    <w:rsid w:val="2DDCAD93"/>
    <w:rsid w:val="2DF5CB95"/>
    <w:rsid w:val="2DF697E6"/>
    <w:rsid w:val="2DF95804"/>
    <w:rsid w:val="2DFC25DB"/>
    <w:rsid w:val="2E02A9EA"/>
    <w:rsid w:val="2E0EA277"/>
    <w:rsid w:val="2E45D951"/>
    <w:rsid w:val="2E45D951"/>
    <w:rsid w:val="2E4C6D22"/>
    <w:rsid w:val="2E584A03"/>
    <w:rsid w:val="2E653A4F"/>
    <w:rsid w:val="2E6662C1"/>
    <w:rsid w:val="2E77735D"/>
    <w:rsid w:val="2E8FF2E1"/>
    <w:rsid w:val="2E9243C7"/>
    <w:rsid w:val="2E9607A0"/>
    <w:rsid w:val="2EBD52F7"/>
    <w:rsid w:val="2EBD7103"/>
    <w:rsid w:val="2ECA15CB"/>
    <w:rsid w:val="2EE5DAD1"/>
    <w:rsid w:val="2F0E2529"/>
    <w:rsid w:val="2F0E3774"/>
    <w:rsid w:val="2F241A1A"/>
    <w:rsid w:val="2F33EB7F"/>
    <w:rsid w:val="2F4677A5"/>
    <w:rsid w:val="2F6F5E16"/>
    <w:rsid w:val="2F80E48B"/>
    <w:rsid w:val="2F92A1A0"/>
    <w:rsid w:val="2FAD799C"/>
    <w:rsid w:val="2FBD8F81"/>
    <w:rsid w:val="2FE5C38C"/>
    <w:rsid w:val="2FEA1428"/>
    <w:rsid w:val="2FF3B27C"/>
    <w:rsid w:val="2FF6F1AB"/>
    <w:rsid w:val="2FFDE64F"/>
    <w:rsid w:val="30170216"/>
    <w:rsid w:val="303C70BB"/>
    <w:rsid w:val="30418ABE"/>
    <w:rsid w:val="3044D3FA"/>
    <w:rsid w:val="304D33CD"/>
    <w:rsid w:val="30592358"/>
    <w:rsid w:val="305F3BDB"/>
    <w:rsid w:val="30672D62"/>
    <w:rsid w:val="30700A25"/>
    <w:rsid w:val="3079610F"/>
    <w:rsid w:val="308616DC"/>
    <w:rsid w:val="308FD62E"/>
    <w:rsid w:val="309F9730"/>
    <w:rsid w:val="30ADE466"/>
    <w:rsid w:val="30B7C8A8"/>
    <w:rsid w:val="30BC61A1"/>
    <w:rsid w:val="30C073A0"/>
    <w:rsid w:val="30E0F629"/>
    <w:rsid w:val="30EAC368"/>
    <w:rsid w:val="30F60943"/>
    <w:rsid w:val="3103B27A"/>
    <w:rsid w:val="3125B1F9"/>
    <w:rsid w:val="3159E263"/>
    <w:rsid w:val="316CB654"/>
    <w:rsid w:val="316E55DC"/>
    <w:rsid w:val="3170B68A"/>
    <w:rsid w:val="31764630"/>
    <w:rsid w:val="3181B85B"/>
    <w:rsid w:val="31B99BB0"/>
    <w:rsid w:val="31BAC9E8"/>
    <w:rsid w:val="31D9B394"/>
    <w:rsid w:val="31DB6020"/>
    <w:rsid w:val="31DC8487"/>
    <w:rsid w:val="31DD5B1F"/>
    <w:rsid w:val="31DE3795"/>
    <w:rsid w:val="31F70F61"/>
    <w:rsid w:val="31FA3F0C"/>
    <w:rsid w:val="32020211"/>
    <w:rsid w:val="320E2D4F"/>
    <w:rsid w:val="3226BD5C"/>
    <w:rsid w:val="322973F6"/>
    <w:rsid w:val="32426E30"/>
    <w:rsid w:val="324735FC"/>
    <w:rsid w:val="325C51F8"/>
    <w:rsid w:val="32667A51"/>
    <w:rsid w:val="32789F95"/>
    <w:rsid w:val="327CB781"/>
    <w:rsid w:val="327D48AF"/>
    <w:rsid w:val="3281674F"/>
    <w:rsid w:val="32B050BB"/>
    <w:rsid w:val="32B3884C"/>
    <w:rsid w:val="32BD3AF9"/>
    <w:rsid w:val="32C1825A"/>
    <w:rsid w:val="32C8ACC7"/>
    <w:rsid w:val="32F617CC"/>
    <w:rsid w:val="330A3376"/>
    <w:rsid w:val="330C4CE5"/>
    <w:rsid w:val="33128DA3"/>
    <w:rsid w:val="331E2920"/>
    <w:rsid w:val="3337115D"/>
    <w:rsid w:val="33402882"/>
    <w:rsid w:val="334C9E49"/>
    <w:rsid w:val="3352B867"/>
    <w:rsid w:val="3358A1A5"/>
    <w:rsid w:val="336150BB"/>
    <w:rsid w:val="33655655"/>
    <w:rsid w:val="336B9F6A"/>
    <w:rsid w:val="33904991"/>
    <w:rsid w:val="3390C41A"/>
    <w:rsid w:val="3392F264"/>
    <w:rsid w:val="339784B0"/>
    <w:rsid w:val="33A0C1FF"/>
    <w:rsid w:val="33A2440E"/>
    <w:rsid w:val="33A2CA33"/>
    <w:rsid w:val="33A7AAE7"/>
    <w:rsid w:val="33ABE502"/>
    <w:rsid w:val="33AF1062"/>
    <w:rsid w:val="33BF4B35"/>
    <w:rsid w:val="33C41762"/>
    <w:rsid w:val="33C7C6A6"/>
    <w:rsid w:val="33CD21FE"/>
    <w:rsid w:val="33DADC0A"/>
    <w:rsid w:val="33DBB61A"/>
    <w:rsid w:val="33F316A4"/>
    <w:rsid w:val="340659CF"/>
    <w:rsid w:val="341D37B0"/>
    <w:rsid w:val="341D81CD"/>
    <w:rsid w:val="342AFBF0"/>
    <w:rsid w:val="342ED164"/>
    <w:rsid w:val="342F6765"/>
    <w:rsid w:val="34333291"/>
    <w:rsid w:val="3434BBC1"/>
    <w:rsid w:val="34499F68"/>
    <w:rsid w:val="345175AA"/>
    <w:rsid w:val="345D52BB"/>
    <w:rsid w:val="346BD50F"/>
    <w:rsid w:val="346CA937"/>
    <w:rsid w:val="347395F9"/>
    <w:rsid w:val="347BD867"/>
    <w:rsid w:val="34882094"/>
    <w:rsid w:val="348E9FA0"/>
    <w:rsid w:val="34968698"/>
    <w:rsid w:val="34A6429B"/>
    <w:rsid w:val="34C17886"/>
    <w:rsid w:val="34CC899C"/>
    <w:rsid w:val="34CF22DD"/>
    <w:rsid w:val="34D5A445"/>
    <w:rsid w:val="34E7EBAB"/>
    <w:rsid w:val="34FAEFA8"/>
    <w:rsid w:val="351374CD"/>
    <w:rsid w:val="351B59A4"/>
    <w:rsid w:val="3525E1FF"/>
    <w:rsid w:val="35298C79"/>
    <w:rsid w:val="353C9260"/>
    <w:rsid w:val="3545248B"/>
    <w:rsid w:val="3546B1B1"/>
    <w:rsid w:val="357453E6"/>
    <w:rsid w:val="357A0C73"/>
    <w:rsid w:val="357E8C73"/>
    <w:rsid w:val="35802A32"/>
    <w:rsid w:val="358AEAF6"/>
    <w:rsid w:val="3599C82A"/>
    <w:rsid w:val="359A31CC"/>
    <w:rsid w:val="35C77AF8"/>
    <w:rsid w:val="35CA96A9"/>
    <w:rsid w:val="35CE971B"/>
    <w:rsid w:val="35D752EA"/>
    <w:rsid w:val="35D8F338"/>
    <w:rsid w:val="35E003F7"/>
    <w:rsid w:val="35E1DAC2"/>
    <w:rsid w:val="35E6C978"/>
    <w:rsid w:val="35F252C6"/>
    <w:rsid w:val="35F3109A"/>
    <w:rsid w:val="35F5A615"/>
    <w:rsid w:val="35F6E700"/>
    <w:rsid w:val="35FBCB2A"/>
    <w:rsid w:val="36097B2C"/>
    <w:rsid w:val="361D755D"/>
    <w:rsid w:val="362000B9"/>
    <w:rsid w:val="362BBF01"/>
    <w:rsid w:val="362CD6B0"/>
    <w:rsid w:val="3643FF69"/>
    <w:rsid w:val="3648DDFB"/>
    <w:rsid w:val="3650EB36"/>
    <w:rsid w:val="3655C9E2"/>
    <w:rsid w:val="365BE3BD"/>
    <w:rsid w:val="3663AC19"/>
    <w:rsid w:val="36686AC7"/>
    <w:rsid w:val="366E51DB"/>
    <w:rsid w:val="366F1774"/>
    <w:rsid w:val="36709E5D"/>
    <w:rsid w:val="367EADE9"/>
    <w:rsid w:val="367FB02D"/>
    <w:rsid w:val="368ADA7D"/>
    <w:rsid w:val="3696C009"/>
    <w:rsid w:val="36A3E013"/>
    <w:rsid w:val="36ADDBE2"/>
    <w:rsid w:val="36BF7452"/>
    <w:rsid w:val="36DF0ABD"/>
    <w:rsid w:val="36FBD32E"/>
    <w:rsid w:val="37094ACA"/>
    <w:rsid w:val="3715F6CE"/>
    <w:rsid w:val="3723D4EA"/>
    <w:rsid w:val="37247DF6"/>
    <w:rsid w:val="37359177"/>
    <w:rsid w:val="373B2872"/>
    <w:rsid w:val="374CB2C8"/>
    <w:rsid w:val="3750D85F"/>
    <w:rsid w:val="3759C7B8"/>
    <w:rsid w:val="37654AC7"/>
    <w:rsid w:val="37667026"/>
    <w:rsid w:val="377DB2A7"/>
    <w:rsid w:val="378307B2"/>
    <w:rsid w:val="3785B3AB"/>
    <w:rsid w:val="378EE0FB"/>
    <w:rsid w:val="37A54B8D"/>
    <w:rsid w:val="37B945BE"/>
    <w:rsid w:val="37BD2F32"/>
    <w:rsid w:val="37C78F62"/>
    <w:rsid w:val="37CCB4F8"/>
    <w:rsid w:val="37D4AEB6"/>
    <w:rsid w:val="37D6D996"/>
    <w:rsid w:val="37DF09AB"/>
    <w:rsid w:val="37E440FC"/>
    <w:rsid w:val="37E56369"/>
    <w:rsid w:val="37ECBB97"/>
    <w:rsid w:val="37EEC86B"/>
    <w:rsid w:val="37F2D4DC"/>
    <w:rsid w:val="3804A5DA"/>
    <w:rsid w:val="3824CFB6"/>
    <w:rsid w:val="3842D129"/>
    <w:rsid w:val="385E8332"/>
    <w:rsid w:val="3868CBE8"/>
    <w:rsid w:val="38703173"/>
    <w:rsid w:val="38735B76"/>
    <w:rsid w:val="3875CE86"/>
    <w:rsid w:val="387D7BA6"/>
    <w:rsid w:val="38945534"/>
    <w:rsid w:val="3895A405"/>
    <w:rsid w:val="389DAD29"/>
    <w:rsid w:val="38A3087F"/>
    <w:rsid w:val="38ADD0F8"/>
    <w:rsid w:val="38D9A632"/>
    <w:rsid w:val="38EA3CAB"/>
    <w:rsid w:val="38F9EB88"/>
    <w:rsid w:val="38FB07D4"/>
    <w:rsid w:val="3905B312"/>
    <w:rsid w:val="3917A4B9"/>
    <w:rsid w:val="39192B4C"/>
    <w:rsid w:val="391D83D6"/>
    <w:rsid w:val="391E9837"/>
    <w:rsid w:val="39242E16"/>
    <w:rsid w:val="3927F391"/>
    <w:rsid w:val="392D46D7"/>
    <w:rsid w:val="3930C3DE"/>
    <w:rsid w:val="39395374"/>
    <w:rsid w:val="393CB80B"/>
    <w:rsid w:val="3958B212"/>
    <w:rsid w:val="39635FC3"/>
    <w:rsid w:val="3972A9F7"/>
    <w:rsid w:val="39888BF8"/>
    <w:rsid w:val="399B4399"/>
    <w:rsid w:val="39A16581"/>
    <w:rsid w:val="39C08EEE"/>
    <w:rsid w:val="39D8BA47"/>
    <w:rsid w:val="39D96D3D"/>
    <w:rsid w:val="39DBA40C"/>
    <w:rsid w:val="39E3C1F7"/>
    <w:rsid w:val="39E551DC"/>
    <w:rsid w:val="39F40DB0"/>
    <w:rsid w:val="39F4B873"/>
    <w:rsid w:val="3A0023AA"/>
    <w:rsid w:val="3A032182"/>
    <w:rsid w:val="3A23D877"/>
    <w:rsid w:val="3A2B42C0"/>
    <w:rsid w:val="3A36504A"/>
    <w:rsid w:val="3A3BD0C6"/>
    <w:rsid w:val="3A4BFB7D"/>
    <w:rsid w:val="3A537AD2"/>
    <w:rsid w:val="3A62A6F7"/>
    <w:rsid w:val="3A648876"/>
    <w:rsid w:val="3A6722D4"/>
    <w:rsid w:val="3A6A45AE"/>
    <w:rsid w:val="3A6D5059"/>
    <w:rsid w:val="3A70B42E"/>
    <w:rsid w:val="3A7665B6"/>
    <w:rsid w:val="3ACFB407"/>
    <w:rsid w:val="3AE132EB"/>
    <w:rsid w:val="3AE9C66D"/>
    <w:rsid w:val="3AEDF6B3"/>
    <w:rsid w:val="3AFF3024"/>
    <w:rsid w:val="3B0E7A58"/>
    <w:rsid w:val="3B30177A"/>
    <w:rsid w:val="3B306884"/>
    <w:rsid w:val="3B7AB5A7"/>
    <w:rsid w:val="3B93D5F3"/>
    <w:rsid w:val="3BC793C4"/>
    <w:rsid w:val="3BC7C015"/>
    <w:rsid w:val="3C125617"/>
    <w:rsid w:val="3C3E53D4"/>
    <w:rsid w:val="3C466521"/>
    <w:rsid w:val="3C4834BC"/>
    <w:rsid w:val="3C4A210D"/>
    <w:rsid w:val="3C4A5FCB"/>
    <w:rsid w:val="3C4EE924"/>
    <w:rsid w:val="3C502242"/>
    <w:rsid w:val="3C573301"/>
    <w:rsid w:val="3C61F608"/>
    <w:rsid w:val="3C72B451"/>
    <w:rsid w:val="3C755FE0"/>
    <w:rsid w:val="3C8596CE"/>
    <w:rsid w:val="3C8B769E"/>
    <w:rsid w:val="3C8CB6E1"/>
    <w:rsid w:val="3C91B49A"/>
    <w:rsid w:val="3C9D7520"/>
    <w:rsid w:val="3CA5DF3E"/>
    <w:rsid w:val="3CA973EF"/>
    <w:rsid w:val="3CAC2B21"/>
    <w:rsid w:val="3CB09D1E"/>
    <w:rsid w:val="3CBE5E42"/>
    <w:rsid w:val="3CC559B9"/>
    <w:rsid w:val="3CD30280"/>
    <w:rsid w:val="3CDF0753"/>
    <w:rsid w:val="3CDF23AC"/>
    <w:rsid w:val="3CE6F278"/>
    <w:rsid w:val="3CEA02EB"/>
    <w:rsid w:val="3CF9083E"/>
    <w:rsid w:val="3D09661C"/>
    <w:rsid w:val="3D14F7AA"/>
    <w:rsid w:val="3D1D4113"/>
    <w:rsid w:val="3D1E7E03"/>
    <w:rsid w:val="3D2DFFFF"/>
    <w:rsid w:val="3D46CC99"/>
    <w:rsid w:val="3D62D523"/>
    <w:rsid w:val="3D662C2F"/>
    <w:rsid w:val="3D67E5D5"/>
    <w:rsid w:val="3D6E1B01"/>
    <w:rsid w:val="3D6F162D"/>
    <w:rsid w:val="3D7CF58C"/>
    <w:rsid w:val="3D8B1B94"/>
    <w:rsid w:val="3D978E3B"/>
    <w:rsid w:val="3D9DD16D"/>
    <w:rsid w:val="3D9F0598"/>
    <w:rsid w:val="3DA8B9DA"/>
    <w:rsid w:val="3DC8F4BA"/>
    <w:rsid w:val="3DD6FDF3"/>
    <w:rsid w:val="3DD9A900"/>
    <w:rsid w:val="3DFBE2AC"/>
    <w:rsid w:val="3E00E7BD"/>
    <w:rsid w:val="3E05A04A"/>
    <w:rsid w:val="3E0761D0"/>
    <w:rsid w:val="3E081F59"/>
    <w:rsid w:val="3E0E666E"/>
    <w:rsid w:val="3E207ADF"/>
    <w:rsid w:val="3E25F0F8"/>
    <w:rsid w:val="3E2B8EDB"/>
    <w:rsid w:val="3E2EFFE2"/>
    <w:rsid w:val="3E4698C7"/>
    <w:rsid w:val="3E4759E4"/>
    <w:rsid w:val="3E4916FA"/>
    <w:rsid w:val="3E4ABC1A"/>
    <w:rsid w:val="3E5D32F6"/>
    <w:rsid w:val="3E5DA856"/>
    <w:rsid w:val="3E6B4EDC"/>
    <w:rsid w:val="3E7FF091"/>
    <w:rsid w:val="3E8DEC90"/>
    <w:rsid w:val="3E8F3655"/>
    <w:rsid w:val="3E92D137"/>
    <w:rsid w:val="3EA086CF"/>
    <w:rsid w:val="3EB17412"/>
    <w:rsid w:val="3EBC54E4"/>
    <w:rsid w:val="3EBE6FFD"/>
    <w:rsid w:val="3ECCA917"/>
    <w:rsid w:val="3EDE960D"/>
    <w:rsid w:val="3EE0CFC2"/>
    <w:rsid w:val="3EF1E23E"/>
    <w:rsid w:val="3EFF60D7"/>
    <w:rsid w:val="3F09C8A8"/>
    <w:rsid w:val="3F1752C4"/>
    <w:rsid w:val="3F31CD3C"/>
    <w:rsid w:val="3F50FDF0"/>
    <w:rsid w:val="3F5B93E5"/>
    <w:rsid w:val="3F5FE1BB"/>
    <w:rsid w:val="3F64DD86"/>
    <w:rsid w:val="3F7DF93B"/>
    <w:rsid w:val="3F86C600"/>
    <w:rsid w:val="3F8B80D9"/>
    <w:rsid w:val="3F8ED3C3"/>
    <w:rsid w:val="3FA90434"/>
    <w:rsid w:val="3FB44BE9"/>
    <w:rsid w:val="3FB9B261"/>
    <w:rsid w:val="3FBE3BE5"/>
    <w:rsid w:val="3FD9BF6F"/>
    <w:rsid w:val="3FDE2081"/>
    <w:rsid w:val="3FDEA51F"/>
    <w:rsid w:val="3FE4C42D"/>
    <w:rsid w:val="3FF2BCDB"/>
    <w:rsid w:val="3FFC0BC4"/>
    <w:rsid w:val="4006FE77"/>
    <w:rsid w:val="400A95DC"/>
    <w:rsid w:val="400B8763"/>
    <w:rsid w:val="400C8FD4"/>
    <w:rsid w:val="40124155"/>
    <w:rsid w:val="402026A5"/>
    <w:rsid w:val="402A511C"/>
    <w:rsid w:val="402E00D7"/>
    <w:rsid w:val="4036C0F4"/>
    <w:rsid w:val="403D40B6"/>
    <w:rsid w:val="403EF09A"/>
    <w:rsid w:val="404596EA"/>
    <w:rsid w:val="404E5DDB"/>
    <w:rsid w:val="4051A3B6"/>
    <w:rsid w:val="40537FBE"/>
    <w:rsid w:val="4063890B"/>
    <w:rsid w:val="4069BF4D"/>
    <w:rsid w:val="409AF53A"/>
    <w:rsid w:val="409B04E7"/>
    <w:rsid w:val="409B3138"/>
    <w:rsid w:val="40A742B6"/>
    <w:rsid w:val="40B52AC9"/>
    <w:rsid w:val="40B6F96B"/>
    <w:rsid w:val="40C7A55D"/>
    <w:rsid w:val="40D746BE"/>
    <w:rsid w:val="40F4AA49"/>
    <w:rsid w:val="40F4FCB8"/>
    <w:rsid w:val="40F8450B"/>
    <w:rsid w:val="41049DEE"/>
    <w:rsid w:val="41114E9B"/>
    <w:rsid w:val="4111DB22"/>
    <w:rsid w:val="4139965C"/>
    <w:rsid w:val="4161CD5F"/>
    <w:rsid w:val="41723610"/>
    <w:rsid w:val="419478DD"/>
    <w:rsid w:val="419BEAF0"/>
    <w:rsid w:val="41BB3E8A"/>
    <w:rsid w:val="41C2783B"/>
    <w:rsid w:val="41CBA0D3"/>
    <w:rsid w:val="41CD8D94"/>
    <w:rsid w:val="41D29155"/>
    <w:rsid w:val="41EC5133"/>
    <w:rsid w:val="41F7C4E4"/>
    <w:rsid w:val="42050CB5"/>
    <w:rsid w:val="420A1C5D"/>
    <w:rsid w:val="421A3DBC"/>
    <w:rsid w:val="42223C7B"/>
    <w:rsid w:val="4222A22A"/>
    <w:rsid w:val="42302758"/>
    <w:rsid w:val="4260C451"/>
    <w:rsid w:val="42950A6C"/>
    <w:rsid w:val="4298B167"/>
    <w:rsid w:val="42A205CC"/>
    <w:rsid w:val="42A4BFF7"/>
    <w:rsid w:val="42B0C6E5"/>
    <w:rsid w:val="42B43DCF"/>
    <w:rsid w:val="42D9765A"/>
    <w:rsid w:val="42E4F242"/>
    <w:rsid w:val="42E74DB9"/>
    <w:rsid w:val="42EA3DCD"/>
    <w:rsid w:val="42F1FAB7"/>
    <w:rsid w:val="42FEF882"/>
    <w:rsid w:val="430876BB"/>
    <w:rsid w:val="4308C8CB"/>
    <w:rsid w:val="430A4209"/>
    <w:rsid w:val="4310FDA2"/>
    <w:rsid w:val="431DB703"/>
    <w:rsid w:val="43298D55"/>
    <w:rsid w:val="434E264F"/>
    <w:rsid w:val="434F2165"/>
    <w:rsid w:val="43684DE6"/>
    <w:rsid w:val="4384D1D0"/>
    <w:rsid w:val="439CD14C"/>
    <w:rsid w:val="43A10F1B"/>
    <w:rsid w:val="43A5ECBE"/>
    <w:rsid w:val="43B939A4"/>
    <w:rsid w:val="43D2D1FA"/>
    <w:rsid w:val="43DDCF69"/>
    <w:rsid w:val="43F21D93"/>
    <w:rsid w:val="43F7FF97"/>
    <w:rsid w:val="44050681"/>
    <w:rsid w:val="44065A91"/>
    <w:rsid w:val="440B43DF"/>
    <w:rsid w:val="440E471C"/>
    <w:rsid w:val="441127F4"/>
    <w:rsid w:val="4416BAB5"/>
    <w:rsid w:val="4432D3D9"/>
    <w:rsid w:val="4442922F"/>
    <w:rsid w:val="44460D2C"/>
    <w:rsid w:val="444D1252"/>
    <w:rsid w:val="4459FEBC"/>
    <w:rsid w:val="44854305"/>
    <w:rsid w:val="448DCB18"/>
    <w:rsid w:val="44986947"/>
    <w:rsid w:val="44986DAA"/>
    <w:rsid w:val="44BA1159"/>
    <w:rsid w:val="44E9F723"/>
    <w:rsid w:val="44EA1DE2"/>
    <w:rsid w:val="44ECE60C"/>
    <w:rsid w:val="45061680"/>
    <w:rsid w:val="452964D6"/>
    <w:rsid w:val="452F924B"/>
    <w:rsid w:val="45321C15"/>
    <w:rsid w:val="453CDF7C"/>
    <w:rsid w:val="45414DC4"/>
    <w:rsid w:val="4541BD1F"/>
    <w:rsid w:val="4542D651"/>
    <w:rsid w:val="45451CE9"/>
    <w:rsid w:val="454B4009"/>
    <w:rsid w:val="455986F8"/>
    <w:rsid w:val="455E692B"/>
    <w:rsid w:val="456C7523"/>
    <w:rsid w:val="4572035B"/>
    <w:rsid w:val="4593C23D"/>
    <w:rsid w:val="4594BBB7"/>
    <w:rsid w:val="45A11FCE"/>
    <w:rsid w:val="45D41F0A"/>
    <w:rsid w:val="45D71961"/>
    <w:rsid w:val="45DDB41E"/>
    <w:rsid w:val="45F8F0D9"/>
    <w:rsid w:val="45FB232F"/>
    <w:rsid w:val="45FE1547"/>
    <w:rsid w:val="46067699"/>
    <w:rsid w:val="46084EF2"/>
    <w:rsid w:val="46153A43"/>
    <w:rsid w:val="462B5CE5"/>
    <w:rsid w:val="46450EBD"/>
    <w:rsid w:val="465405B1"/>
    <w:rsid w:val="465790F2"/>
    <w:rsid w:val="465FE816"/>
    <w:rsid w:val="466F61C7"/>
    <w:rsid w:val="46783478"/>
    <w:rsid w:val="4684B11A"/>
    <w:rsid w:val="4686C227"/>
    <w:rsid w:val="46941E34"/>
    <w:rsid w:val="46B071A4"/>
    <w:rsid w:val="46BF8780"/>
    <w:rsid w:val="46D8AFDD"/>
    <w:rsid w:val="46E69438"/>
    <w:rsid w:val="470AF75F"/>
    <w:rsid w:val="470FF76E"/>
    <w:rsid w:val="472B407E"/>
    <w:rsid w:val="472EE375"/>
    <w:rsid w:val="4732B089"/>
    <w:rsid w:val="473FDB1E"/>
    <w:rsid w:val="47430B7E"/>
    <w:rsid w:val="4747A859"/>
    <w:rsid w:val="474DA6C6"/>
    <w:rsid w:val="475A4580"/>
    <w:rsid w:val="475D4BEE"/>
    <w:rsid w:val="475F3505"/>
    <w:rsid w:val="47749AA1"/>
    <w:rsid w:val="477D6A3A"/>
    <w:rsid w:val="478878CC"/>
    <w:rsid w:val="478EA7B5"/>
    <w:rsid w:val="47A0A6C6"/>
    <w:rsid w:val="47A7D6A0"/>
    <w:rsid w:val="47A7E29F"/>
    <w:rsid w:val="47AF87C6"/>
    <w:rsid w:val="47B23F2D"/>
    <w:rsid w:val="47D59FE9"/>
    <w:rsid w:val="47E4D154"/>
    <w:rsid w:val="47EDA379"/>
    <w:rsid w:val="4814D09B"/>
    <w:rsid w:val="481BA679"/>
    <w:rsid w:val="4826E4E7"/>
    <w:rsid w:val="4838C539"/>
    <w:rsid w:val="483B7D4A"/>
    <w:rsid w:val="483C0E86"/>
    <w:rsid w:val="48492371"/>
    <w:rsid w:val="484F5307"/>
    <w:rsid w:val="48512CDC"/>
    <w:rsid w:val="485B91B3"/>
    <w:rsid w:val="487239AB"/>
    <w:rsid w:val="48743BB8"/>
    <w:rsid w:val="48999853"/>
    <w:rsid w:val="48A6431D"/>
    <w:rsid w:val="48A8ADB4"/>
    <w:rsid w:val="48AD347C"/>
    <w:rsid w:val="48BD59BA"/>
    <w:rsid w:val="48C678B1"/>
    <w:rsid w:val="48D94E17"/>
    <w:rsid w:val="48DE9841"/>
    <w:rsid w:val="48E88AA2"/>
    <w:rsid w:val="48F84D8F"/>
    <w:rsid w:val="48FD2D1E"/>
    <w:rsid w:val="48FDC6B1"/>
    <w:rsid w:val="4900A3C3"/>
    <w:rsid w:val="4910B115"/>
    <w:rsid w:val="49240ACD"/>
    <w:rsid w:val="4932C3F1"/>
    <w:rsid w:val="493C7B8A"/>
    <w:rsid w:val="49570F45"/>
    <w:rsid w:val="496201F5"/>
    <w:rsid w:val="497EDF77"/>
    <w:rsid w:val="49929D2D"/>
    <w:rsid w:val="49954E15"/>
    <w:rsid w:val="49974671"/>
    <w:rsid w:val="499920F2"/>
    <w:rsid w:val="499CA1C9"/>
    <w:rsid w:val="499D626A"/>
    <w:rsid w:val="499EC4FB"/>
    <w:rsid w:val="49A9B74C"/>
    <w:rsid w:val="49B0D8DD"/>
    <w:rsid w:val="49CD3FFC"/>
    <w:rsid w:val="49D6B2B8"/>
    <w:rsid w:val="49D7EC99"/>
    <w:rsid w:val="49DA13F3"/>
    <w:rsid w:val="49E9234A"/>
    <w:rsid w:val="49EAB97C"/>
    <w:rsid w:val="49EE83EC"/>
    <w:rsid w:val="49F5AF39"/>
    <w:rsid w:val="4A0519AC"/>
    <w:rsid w:val="4A09C98F"/>
    <w:rsid w:val="4A106EC0"/>
    <w:rsid w:val="4A10FC55"/>
    <w:rsid w:val="4A16D051"/>
    <w:rsid w:val="4A218B76"/>
    <w:rsid w:val="4A31E215"/>
    <w:rsid w:val="4A36DF7E"/>
    <w:rsid w:val="4A3C42F5"/>
    <w:rsid w:val="4A5C1625"/>
    <w:rsid w:val="4A6766A7"/>
    <w:rsid w:val="4A6E9705"/>
    <w:rsid w:val="4A777BE0"/>
    <w:rsid w:val="4A7E2904"/>
    <w:rsid w:val="4A91719B"/>
    <w:rsid w:val="4A94ECB0"/>
    <w:rsid w:val="4AAA8A84"/>
    <w:rsid w:val="4ACB9B86"/>
    <w:rsid w:val="4AEA8538"/>
    <w:rsid w:val="4AEAA58F"/>
    <w:rsid w:val="4AEBD969"/>
    <w:rsid w:val="4AEF913A"/>
    <w:rsid w:val="4AF2E2F7"/>
    <w:rsid w:val="4B028251"/>
    <w:rsid w:val="4B126EA3"/>
    <w:rsid w:val="4B53473B"/>
    <w:rsid w:val="4B6EB4AB"/>
    <w:rsid w:val="4B80427B"/>
    <w:rsid w:val="4B9E6355"/>
    <w:rsid w:val="4BA3F0B8"/>
    <w:rsid w:val="4BA54093"/>
    <w:rsid w:val="4BAE218E"/>
    <w:rsid w:val="4BB650E2"/>
    <w:rsid w:val="4BB73122"/>
    <w:rsid w:val="4BC54025"/>
    <w:rsid w:val="4BCE6FA2"/>
    <w:rsid w:val="4BD7099E"/>
    <w:rsid w:val="4BEAC183"/>
    <w:rsid w:val="4C018DA3"/>
    <w:rsid w:val="4C06423A"/>
    <w:rsid w:val="4C1C39D9"/>
    <w:rsid w:val="4C211122"/>
    <w:rsid w:val="4C351C46"/>
    <w:rsid w:val="4C356773"/>
    <w:rsid w:val="4C522005"/>
    <w:rsid w:val="4C58B75D"/>
    <w:rsid w:val="4C69A8B0"/>
    <w:rsid w:val="4C8519E7"/>
    <w:rsid w:val="4C8CB963"/>
    <w:rsid w:val="4C90E597"/>
    <w:rsid w:val="4C9A512E"/>
    <w:rsid w:val="4CB7E44B"/>
    <w:rsid w:val="4CC0C40C"/>
    <w:rsid w:val="4CC515AD"/>
    <w:rsid w:val="4CCDFB71"/>
    <w:rsid w:val="4CE0B805"/>
    <w:rsid w:val="4CE27C52"/>
    <w:rsid w:val="4CF6D46F"/>
    <w:rsid w:val="4D1543FC"/>
    <w:rsid w:val="4D20E36F"/>
    <w:rsid w:val="4D3C8F53"/>
    <w:rsid w:val="4D3F816B"/>
    <w:rsid w:val="4D41E22A"/>
    <w:rsid w:val="4D4E0F47"/>
    <w:rsid w:val="4D52F407"/>
    <w:rsid w:val="4D530183"/>
    <w:rsid w:val="4D571E6B"/>
    <w:rsid w:val="4D5AAC37"/>
    <w:rsid w:val="4D72D9FF"/>
    <w:rsid w:val="4D7FFA91"/>
    <w:rsid w:val="4D969D9E"/>
    <w:rsid w:val="4DC8A440"/>
    <w:rsid w:val="4DCBBEB2"/>
    <w:rsid w:val="4DD04C18"/>
    <w:rsid w:val="4E098E54"/>
    <w:rsid w:val="4E1B4F97"/>
    <w:rsid w:val="4E45D970"/>
    <w:rsid w:val="4E47167C"/>
    <w:rsid w:val="4E51C92B"/>
    <w:rsid w:val="4E5E6DB6"/>
    <w:rsid w:val="4E61A4AF"/>
    <w:rsid w:val="4E6CB26F"/>
    <w:rsid w:val="4E894124"/>
    <w:rsid w:val="4E94D51E"/>
    <w:rsid w:val="4E9FE398"/>
    <w:rsid w:val="4EAAFC69"/>
    <w:rsid w:val="4EAD68C0"/>
    <w:rsid w:val="4ECFEE59"/>
    <w:rsid w:val="4ED57C6E"/>
    <w:rsid w:val="4ED8CEAC"/>
    <w:rsid w:val="4EDDB28B"/>
    <w:rsid w:val="4EE785ED"/>
    <w:rsid w:val="4EF2D126"/>
    <w:rsid w:val="4F030805"/>
    <w:rsid w:val="4F066F0F"/>
    <w:rsid w:val="4F0A4766"/>
    <w:rsid w:val="4F0AFDF2"/>
    <w:rsid w:val="4F0B369F"/>
    <w:rsid w:val="4F0EAA60"/>
    <w:rsid w:val="4F18ADEF"/>
    <w:rsid w:val="4F1AF4EF"/>
    <w:rsid w:val="4F2277A4"/>
    <w:rsid w:val="4F237A46"/>
    <w:rsid w:val="4F29360B"/>
    <w:rsid w:val="4F3CE28C"/>
    <w:rsid w:val="4F47E6F4"/>
    <w:rsid w:val="4F4FDE8C"/>
    <w:rsid w:val="4F5CADA0"/>
    <w:rsid w:val="4F6D44EB"/>
    <w:rsid w:val="4F799DBF"/>
    <w:rsid w:val="4F8272AC"/>
    <w:rsid w:val="4F89C3E8"/>
    <w:rsid w:val="4F9FBADF"/>
    <w:rsid w:val="4FC650C9"/>
    <w:rsid w:val="4FFCB66F"/>
    <w:rsid w:val="4FFE06D5"/>
    <w:rsid w:val="501333E9"/>
    <w:rsid w:val="502F60F0"/>
    <w:rsid w:val="503ACA83"/>
    <w:rsid w:val="50460228"/>
    <w:rsid w:val="50481B95"/>
    <w:rsid w:val="505FDF6C"/>
    <w:rsid w:val="507D83BA"/>
    <w:rsid w:val="508B4A5D"/>
    <w:rsid w:val="50915264"/>
    <w:rsid w:val="50921181"/>
    <w:rsid w:val="50953441"/>
    <w:rsid w:val="50A4F9B1"/>
    <w:rsid w:val="50B5C78B"/>
    <w:rsid w:val="50BD3A4E"/>
    <w:rsid w:val="50C30DEB"/>
    <w:rsid w:val="50CF11B2"/>
    <w:rsid w:val="50EBB540"/>
    <w:rsid w:val="50FB543C"/>
    <w:rsid w:val="51259128"/>
    <w:rsid w:val="5126D12C"/>
    <w:rsid w:val="512D7EAE"/>
    <w:rsid w:val="5133A3AE"/>
    <w:rsid w:val="5138BA2B"/>
    <w:rsid w:val="5139EE60"/>
    <w:rsid w:val="514F410A"/>
    <w:rsid w:val="51694206"/>
    <w:rsid w:val="517AC4F0"/>
    <w:rsid w:val="51A736AF"/>
    <w:rsid w:val="51AAAA52"/>
    <w:rsid w:val="51B06DB7"/>
    <w:rsid w:val="51B96F5A"/>
    <w:rsid w:val="51D99765"/>
    <w:rsid w:val="51E3C310"/>
    <w:rsid w:val="51ED3CA3"/>
    <w:rsid w:val="51FC01F6"/>
    <w:rsid w:val="521EA65F"/>
    <w:rsid w:val="521F6E6C"/>
    <w:rsid w:val="52247C7B"/>
    <w:rsid w:val="522C06DB"/>
    <w:rsid w:val="523CEC33"/>
    <w:rsid w:val="524C0CF2"/>
    <w:rsid w:val="524CBE74"/>
    <w:rsid w:val="5260D6CD"/>
    <w:rsid w:val="52725300"/>
    <w:rsid w:val="527C4A9F"/>
    <w:rsid w:val="527C8756"/>
    <w:rsid w:val="52966BFE"/>
    <w:rsid w:val="5299D763"/>
    <w:rsid w:val="52A40F64"/>
    <w:rsid w:val="52A5CE80"/>
    <w:rsid w:val="52CFCBC0"/>
    <w:rsid w:val="52D773E1"/>
    <w:rsid w:val="52DC3BF8"/>
    <w:rsid w:val="52E7A0C5"/>
    <w:rsid w:val="52F62E39"/>
    <w:rsid w:val="5310D1C1"/>
    <w:rsid w:val="53163E9D"/>
    <w:rsid w:val="5319B9CC"/>
    <w:rsid w:val="531A07B3"/>
    <w:rsid w:val="531DB65E"/>
    <w:rsid w:val="532532FA"/>
    <w:rsid w:val="5329AE9A"/>
    <w:rsid w:val="53345731"/>
    <w:rsid w:val="534CED96"/>
    <w:rsid w:val="534F962E"/>
    <w:rsid w:val="535CCC67"/>
    <w:rsid w:val="536DD55C"/>
    <w:rsid w:val="539BFC1F"/>
    <w:rsid w:val="53A31378"/>
    <w:rsid w:val="53A89B3C"/>
    <w:rsid w:val="53A8FC88"/>
    <w:rsid w:val="53BC1359"/>
    <w:rsid w:val="53C8F326"/>
    <w:rsid w:val="53CCD503"/>
    <w:rsid w:val="53DF6170"/>
    <w:rsid w:val="53E9BC5A"/>
    <w:rsid w:val="540F0F20"/>
    <w:rsid w:val="541B4C57"/>
    <w:rsid w:val="54210DC4"/>
    <w:rsid w:val="54219C14"/>
    <w:rsid w:val="542B5ED8"/>
    <w:rsid w:val="542F3AA4"/>
    <w:rsid w:val="5432F4FE"/>
    <w:rsid w:val="5435EAF8"/>
    <w:rsid w:val="543DF922"/>
    <w:rsid w:val="54442014"/>
    <w:rsid w:val="54470E8B"/>
    <w:rsid w:val="5451A0AA"/>
    <w:rsid w:val="5452EA01"/>
    <w:rsid w:val="54582F94"/>
    <w:rsid w:val="5463BADB"/>
    <w:rsid w:val="546A3256"/>
    <w:rsid w:val="5470E8F0"/>
    <w:rsid w:val="549AC228"/>
    <w:rsid w:val="549B908E"/>
    <w:rsid w:val="549FD3C0"/>
    <w:rsid w:val="54C6EA54"/>
    <w:rsid w:val="54EB1B78"/>
    <w:rsid w:val="54F39689"/>
    <w:rsid w:val="54F801FB"/>
    <w:rsid w:val="5505DE88"/>
    <w:rsid w:val="55082A88"/>
    <w:rsid w:val="55090316"/>
    <w:rsid w:val="5514A562"/>
    <w:rsid w:val="551F6A0C"/>
    <w:rsid w:val="552055E1"/>
    <w:rsid w:val="552B0B09"/>
    <w:rsid w:val="55387C7C"/>
    <w:rsid w:val="5543A622"/>
    <w:rsid w:val="55504649"/>
    <w:rsid w:val="55529FBC"/>
    <w:rsid w:val="5556C771"/>
    <w:rsid w:val="5565CDF5"/>
    <w:rsid w:val="556EA48C"/>
    <w:rsid w:val="55726479"/>
    <w:rsid w:val="5576A93A"/>
    <w:rsid w:val="55791000"/>
    <w:rsid w:val="559E1D5F"/>
    <w:rsid w:val="55AEAEF7"/>
    <w:rsid w:val="55B3CA9F"/>
    <w:rsid w:val="55CAAF0B"/>
    <w:rsid w:val="55CB2A0C"/>
    <w:rsid w:val="55CF6500"/>
    <w:rsid w:val="55D3E742"/>
    <w:rsid w:val="55E4A0F0"/>
    <w:rsid w:val="55F17D40"/>
    <w:rsid w:val="55F9EB0B"/>
    <w:rsid w:val="55FAB45D"/>
    <w:rsid w:val="5601D1D2"/>
    <w:rsid w:val="5607D093"/>
    <w:rsid w:val="560D2852"/>
    <w:rsid w:val="560EF80C"/>
    <w:rsid w:val="56335F89"/>
    <w:rsid w:val="563439AE"/>
    <w:rsid w:val="56433465"/>
    <w:rsid w:val="5643748A"/>
    <w:rsid w:val="5646C639"/>
    <w:rsid w:val="565ECCC6"/>
    <w:rsid w:val="5673D7E8"/>
    <w:rsid w:val="567AFB7A"/>
    <w:rsid w:val="567B24D1"/>
    <w:rsid w:val="567B4808"/>
    <w:rsid w:val="568D3AF8"/>
    <w:rsid w:val="569EA274"/>
    <w:rsid w:val="569FA91E"/>
    <w:rsid w:val="56BF85E7"/>
    <w:rsid w:val="56D23A1C"/>
    <w:rsid w:val="56D79A5B"/>
    <w:rsid w:val="56DB42D6"/>
    <w:rsid w:val="56DD2576"/>
    <w:rsid w:val="56E09D4A"/>
    <w:rsid w:val="56E19475"/>
    <w:rsid w:val="56EB4D68"/>
    <w:rsid w:val="5714E061"/>
    <w:rsid w:val="57192F0D"/>
    <w:rsid w:val="57227DEC"/>
    <w:rsid w:val="57495463"/>
    <w:rsid w:val="5755C0B3"/>
    <w:rsid w:val="5756E79F"/>
    <w:rsid w:val="575C0BA8"/>
    <w:rsid w:val="576934D5"/>
    <w:rsid w:val="577856D0"/>
    <w:rsid w:val="57900787"/>
    <w:rsid w:val="57965B93"/>
    <w:rsid w:val="57A82803"/>
    <w:rsid w:val="57BF2125"/>
    <w:rsid w:val="57C9A80F"/>
    <w:rsid w:val="57CD8685"/>
    <w:rsid w:val="57DB96A8"/>
    <w:rsid w:val="57E49728"/>
    <w:rsid w:val="57F04B32"/>
    <w:rsid w:val="57F4F61B"/>
    <w:rsid w:val="58147E38"/>
    <w:rsid w:val="5815E933"/>
    <w:rsid w:val="5822BC3A"/>
    <w:rsid w:val="5827BE01"/>
    <w:rsid w:val="5833C9DE"/>
    <w:rsid w:val="58352A7D"/>
    <w:rsid w:val="583C7955"/>
    <w:rsid w:val="5847D914"/>
    <w:rsid w:val="584DA473"/>
    <w:rsid w:val="584FEF89"/>
    <w:rsid w:val="585AE068"/>
    <w:rsid w:val="58668F1E"/>
    <w:rsid w:val="586D7962"/>
    <w:rsid w:val="587BDCF4"/>
    <w:rsid w:val="587C5FE9"/>
    <w:rsid w:val="588D17ED"/>
    <w:rsid w:val="589F0276"/>
    <w:rsid w:val="58A0514B"/>
    <w:rsid w:val="58A7A94B"/>
    <w:rsid w:val="58AB2D61"/>
    <w:rsid w:val="58BD381B"/>
    <w:rsid w:val="58BD9148"/>
    <w:rsid w:val="58C2512F"/>
    <w:rsid w:val="58D51012"/>
    <w:rsid w:val="58DF0B09"/>
    <w:rsid w:val="58F19114"/>
    <w:rsid w:val="590B78C6"/>
    <w:rsid w:val="5948FE80"/>
    <w:rsid w:val="594B7C2D"/>
    <w:rsid w:val="5950B9F2"/>
    <w:rsid w:val="59775EF1"/>
    <w:rsid w:val="59781D71"/>
    <w:rsid w:val="597E8F4F"/>
    <w:rsid w:val="598EDF6F"/>
    <w:rsid w:val="598FB556"/>
    <w:rsid w:val="5998915C"/>
    <w:rsid w:val="59A18C08"/>
    <w:rsid w:val="59A1CA3D"/>
    <w:rsid w:val="59B5AE8C"/>
    <w:rsid w:val="59B81760"/>
    <w:rsid w:val="59BF6601"/>
    <w:rsid w:val="59BF8FED"/>
    <w:rsid w:val="59C2F9B3"/>
    <w:rsid w:val="59E3C050"/>
    <w:rsid w:val="59E410B3"/>
    <w:rsid w:val="59E82C1D"/>
    <w:rsid w:val="59FF3665"/>
    <w:rsid w:val="5A0D4C0C"/>
    <w:rsid w:val="5A267469"/>
    <w:rsid w:val="5A3923A7"/>
    <w:rsid w:val="5A3B0687"/>
    <w:rsid w:val="5A3B1632"/>
    <w:rsid w:val="5A465039"/>
    <w:rsid w:val="5A4D003D"/>
    <w:rsid w:val="5A542C41"/>
    <w:rsid w:val="5A553A06"/>
    <w:rsid w:val="5A6E0093"/>
    <w:rsid w:val="5A908350"/>
    <w:rsid w:val="5A90A3FD"/>
    <w:rsid w:val="5ABC7D56"/>
    <w:rsid w:val="5AC849A6"/>
    <w:rsid w:val="5ACE2580"/>
    <w:rsid w:val="5AE4A6D1"/>
    <w:rsid w:val="5AF1B6D7"/>
    <w:rsid w:val="5AF7CBEA"/>
    <w:rsid w:val="5AF97671"/>
    <w:rsid w:val="5AF995B2"/>
    <w:rsid w:val="5AFD90F6"/>
    <w:rsid w:val="5B04CA85"/>
    <w:rsid w:val="5B071B3F"/>
    <w:rsid w:val="5B220C9E"/>
    <w:rsid w:val="5B22F0B8"/>
    <w:rsid w:val="5B2896E0"/>
    <w:rsid w:val="5B33D01E"/>
    <w:rsid w:val="5B35D8A2"/>
    <w:rsid w:val="5B3BC8D2"/>
    <w:rsid w:val="5B4407A2"/>
    <w:rsid w:val="5B4F5B3B"/>
    <w:rsid w:val="5B57FF7B"/>
    <w:rsid w:val="5B5A2FC9"/>
    <w:rsid w:val="5B62B3CF"/>
    <w:rsid w:val="5B705714"/>
    <w:rsid w:val="5B7FE114"/>
    <w:rsid w:val="5B925859"/>
    <w:rsid w:val="5BA94D93"/>
    <w:rsid w:val="5BAACCB3"/>
    <w:rsid w:val="5BBD2CF8"/>
    <w:rsid w:val="5BD4050B"/>
    <w:rsid w:val="5BE85184"/>
    <w:rsid w:val="5BF1DE05"/>
    <w:rsid w:val="5BF64005"/>
    <w:rsid w:val="5BF7C8AA"/>
    <w:rsid w:val="5C06E85E"/>
    <w:rsid w:val="5C0F40F7"/>
    <w:rsid w:val="5C148232"/>
    <w:rsid w:val="5C193546"/>
    <w:rsid w:val="5C1B6594"/>
    <w:rsid w:val="5C1F2BEE"/>
    <w:rsid w:val="5C223911"/>
    <w:rsid w:val="5C2C53B1"/>
    <w:rsid w:val="5C353203"/>
    <w:rsid w:val="5C376A51"/>
    <w:rsid w:val="5C39AE58"/>
    <w:rsid w:val="5C4274BE"/>
    <w:rsid w:val="5C4B6DE4"/>
    <w:rsid w:val="5C4DF013"/>
    <w:rsid w:val="5C555987"/>
    <w:rsid w:val="5C5EFA73"/>
    <w:rsid w:val="5C695CB4"/>
    <w:rsid w:val="5C703155"/>
    <w:rsid w:val="5C81D43A"/>
    <w:rsid w:val="5C93C96D"/>
    <w:rsid w:val="5C9955BE"/>
    <w:rsid w:val="5CB5C7C7"/>
    <w:rsid w:val="5CBD2B6A"/>
    <w:rsid w:val="5CC0D801"/>
    <w:rsid w:val="5CC3F8B7"/>
    <w:rsid w:val="5CCBF1E6"/>
    <w:rsid w:val="5CCF04E1"/>
    <w:rsid w:val="5CD65930"/>
    <w:rsid w:val="5CD7D00B"/>
    <w:rsid w:val="5CDFD803"/>
    <w:rsid w:val="5CE066F3"/>
    <w:rsid w:val="5CE0A28E"/>
    <w:rsid w:val="5CE29A8A"/>
    <w:rsid w:val="5CEE01D7"/>
    <w:rsid w:val="5CF2B813"/>
    <w:rsid w:val="5CF2E758"/>
    <w:rsid w:val="5CF4BB9B"/>
    <w:rsid w:val="5D0AB7C5"/>
    <w:rsid w:val="5D12BECD"/>
    <w:rsid w:val="5D263310"/>
    <w:rsid w:val="5D3DD9C5"/>
    <w:rsid w:val="5D3E52EF"/>
    <w:rsid w:val="5D55CB4E"/>
    <w:rsid w:val="5D560768"/>
    <w:rsid w:val="5D63ED5F"/>
    <w:rsid w:val="5D77197A"/>
    <w:rsid w:val="5D773450"/>
    <w:rsid w:val="5D7C1FFB"/>
    <w:rsid w:val="5D9FB7A0"/>
    <w:rsid w:val="5DBE9D5F"/>
    <w:rsid w:val="5DC954B9"/>
    <w:rsid w:val="5DD33AB2"/>
    <w:rsid w:val="5DD7BC4B"/>
    <w:rsid w:val="5DE90B2B"/>
    <w:rsid w:val="5DF0CF5F"/>
    <w:rsid w:val="5DFA2F3C"/>
    <w:rsid w:val="5E13ECE3"/>
    <w:rsid w:val="5E142E05"/>
    <w:rsid w:val="5E2F6CAC"/>
    <w:rsid w:val="5E3C0413"/>
    <w:rsid w:val="5E3D3131"/>
    <w:rsid w:val="5E489509"/>
    <w:rsid w:val="5E49931C"/>
    <w:rsid w:val="5E58FBCB"/>
    <w:rsid w:val="5E6F7C2F"/>
    <w:rsid w:val="5E8D2877"/>
    <w:rsid w:val="5EA75721"/>
    <w:rsid w:val="5EA8C89A"/>
    <w:rsid w:val="5EA9CA93"/>
    <w:rsid w:val="5EAF0CCE"/>
    <w:rsid w:val="5EBF7063"/>
    <w:rsid w:val="5EC69A1E"/>
    <w:rsid w:val="5EC92189"/>
    <w:rsid w:val="5ECA21EC"/>
    <w:rsid w:val="5ED18B2E"/>
    <w:rsid w:val="5ED4DD84"/>
    <w:rsid w:val="5ED7A537"/>
    <w:rsid w:val="5EE878B0"/>
    <w:rsid w:val="5EF35FFA"/>
    <w:rsid w:val="5EFBC3DB"/>
    <w:rsid w:val="5F04E1A8"/>
    <w:rsid w:val="5F0B2B66"/>
    <w:rsid w:val="5F0F87ED"/>
    <w:rsid w:val="5F19AB1D"/>
    <w:rsid w:val="5F20BAA8"/>
    <w:rsid w:val="5F270FD7"/>
    <w:rsid w:val="5F2D44F1"/>
    <w:rsid w:val="5F36F6F1"/>
    <w:rsid w:val="5F391AA3"/>
    <w:rsid w:val="5F3DF636"/>
    <w:rsid w:val="5F543DE1"/>
    <w:rsid w:val="5F5693C4"/>
    <w:rsid w:val="5F64D99E"/>
    <w:rsid w:val="5F6AE053"/>
    <w:rsid w:val="5F6CD2C5"/>
    <w:rsid w:val="5F70868D"/>
    <w:rsid w:val="5F7ABA4A"/>
    <w:rsid w:val="5F836330"/>
    <w:rsid w:val="5F8A7FF2"/>
    <w:rsid w:val="5FAFF224"/>
    <w:rsid w:val="5FC4ABA8"/>
    <w:rsid w:val="5FCEC5CC"/>
    <w:rsid w:val="5FD4B9F4"/>
    <w:rsid w:val="5FED9F47"/>
    <w:rsid w:val="6009A401"/>
    <w:rsid w:val="600BD55E"/>
    <w:rsid w:val="600DF9F2"/>
    <w:rsid w:val="601CCB5C"/>
    <w:rsid w:val="60270368"/>
    <w:rsid w:val="602B709E"/>
    <w:rsid w:val="602C9752"/>
    <w:rsid w:val="6040EBC1"/>
    <w:rsid w:val="6045AD45"/>
    <w:rsid w:val="604CC980"/>
    <w:rsid w:val="6056919B"/>
    <w:rsid w:val="6057889C"/>
    <w:rsid w:val="605ACA14"/>
    <w:rsid w:val="606099F6"/>
    <w:rsid w:val="606EE896"/>
    <w:rsid w:val="6070B820"/>
    <w:rsid w:val="607BD6C0"/>
    <w:rsid w:val="608D6FC3"/>
    <w:rsid w:val="60A17FAA"/>
    <w:rsid w:val="60A45920"/>
    <w:rsid w:val="60A8C290"/>
    <w:rsid w:val="60BD0DB4"/>
    <w:rsid w:val="60BD5766"/>
    <w:rsid w:val="60C51850"/>
    <w:rsid w:val="60C84A00"/>
    <w:rsid w:val="60E41074"/>
    <w:rsid w:val="60F5D19B"/>
    <w:rsid w:val="61079EF5"/>
    <w:rsid w:val="610ADB74"/>
    <w:rsid w:val="610B0085"/>
    <w:rsid w:val="610E6B44"/>
    <w:rsid w:val="611C702A"/>
    <w:rsid w:val="612EB067"/>
    <w:rsid w:val="6150D6C7"/>
    <w:rsid w:val="615CA23B"/>
    <w:rsid w:val="6162D6AD"/>
    <w:rsid w:val="618799AC"/>
    <w:rsid w:val="61A69799"/>
    <w:rsid w:val="61BC47FB"/>
    <w:rsid w:val="61C09AFE"/>
    <w:rsid w:val="61C17D18"/>
    <w:rsid w:val="61C740FF"/>
    <w:rsid w:val="61CD045B"/>
    <w:rsid w:val="61CD963F"/>
    <w:rsid w:val="61D8C59E"/>
    <w:rsid w:val="61DCCF16"/>
    <w:rsid w:val="61DD6A08"/>
    <w:rsid w:val="61DDB953"/>
    <w:rsid w:val="61DE28E8"/>
    <w:rsid w:val="61EC2B66"/>
    <w:rsid w:val="61EC8722"/>
    <w:rsid w:val="62075CEC"/>
    <w:rsid w:val="62114D32"/>
    <w:rsid w:val="621B02A3"/>
    <w:rsid w:val="6226BC41"/>
    <w:rsid w:val="6231864E"/>
    <w:rsid w:val="6247286C"/>
    <w:rsid w:val="6251D258"/>
    <w:rsid w:val="62579308"/>
    <w:rsid w:val="6270BB65"/>
    <w:rsid w:val="628BBAA2"/>
    <w:rsid w:val="6299DE9A"/>
    <w:rsid w:val="62A6ABD5"/>
    <w:rsid w:val="62B1B0AD"/>
    <w:rsid w:val="62C86D67"/>
    <w:rsid w:val="62D35B8B"/>
    <w:rsid w:val="62D9737F"/>
    <w:rsid w:val="62DE8F2A"/>
    <w:rsid w:val="62E384B4"/>
    <w:rsid w:val="62F6230B"/>
    <w:rsid w:val="633864F6"/>
    <w:rsid w:val="633BCAD8"/>
    <w:rsid w:val="6365EE61"/>
    <w:rsid w:val="63679F7C"/>
    <w:rsid w:val="637E6A0B"/>
    <w:rsid w:val="639A4F25"/>
    <w:rsid w:val="639E351F"/>
    <w:rsid w:val="63A08823"/>
    <w:rsid w:val="63A41534"/>
    <w:rsid w:val="63C16630"/>
    <w:rsid w:val="63DB9609"/>
    <w:rsid w:val="63DBE769"/>
    <w:rsid w:val="63E8180B"/>
    <w:rsid w:val="63EC19BA"/>
    <w:rsid w:val="640FC91F"/>
    <w:rsid w:val="643DB17B"/>
    <w:rsid w:val="6451CFFF"/>
    <w:rsid w:val="646A3AA9"/>
    <w:rsid w:val="64735F41"/>
    <w:rsid w:val="647F83E6"/>
    <w:rsid w:val="64841999"/>
    <w:rsid w:val="649C184A"/>
    <w:rsid w:val="649DA4AA"/>
    <w:rsid w:val="649EAE30"/>
    <w:rsid w:val="64A6A09C"/>
    <w:rsid w:val="64A74D75"/>
    <w:rsid w:val="64B5D5A0"/>
    <w:rsid w:val="64C8EEDF"/>
    <w:rsid w:val="64C9FD39"/>
    <w:rsid w:val="64CECA60"/>
    <w:rsid w:val="65008BF3"/>
    <w:rsid w:val="6501120F"/>
    <w:rsid w:val="650C6D54"/>
    <w:rsid w:val="65140E0F"/>
    <w:rsid w:val="651BC6B6"/>
    <w:rsid w:val="651F26E0"/>
    <w:rsid w:val="65253ED4"/>
    <w:rsid w:val="653AC7F3"/>
    <w:rsid w:val="65489411"/>
    <w:rsid w:val="6555BEE2"/>
    <w:rsid w:val="655744E3"/>
    <w:rsid w:val="6557BA34"/>
    <w:rsid w:val="65731524"/>
    <w:rsid w:val="6579104B"/>
    <w:rsid w:val="657F6116"/>
    <w:rsid w:val="658A804C"/>
    <w:rsid w:val="658B708C"/>
    <w:rsid w:val="658F33CA"/>
    <w:rsid w:val="65914E4A"/>
    <w:rsid w:val="6593CC37"/>
    <w:rsid w:val="65AFD3FA"/>
    <w:rsid w:val="65B688DF"/>
    <w:rsid w:val="65D012D0"/>
    <w:rsid w:val="661F4512"/>
    <w:rsid w:val="66223219"/>
    <w:rsid w:val="66410AE2"/>
    <w:rsid w:val="6651A601"/>
    <w:rsid w:val="666185DA"/>
    <w:rsid w:val="6687D2A1"/>
    <w:rsid w:val="6692187F"/>
    <w:rsid w:val="669CE270"/>
    <w:rsid w:val="66AEC833"/>
    <w:rsid w:val="66C558A8"/>
    <w:rsid w:val="66C73133"/>
    <w:rsid w:val="66C85DB7"/>
    <w:rsid w:val="66CB7A46"/>
    <w:rsid w:val="66CC10EA"/>
    <w:rsid w:val="66D43D05"/>
    <w:rsid w:val="66D81B3A"/>
    <w:rsid w:val="66E9C0AB"/>
    <w:rsid w:val="66F2493C"/>
    <w:rsid w:val="66F898A2"/>
    <w:rsid w:val="66FEDBB7"/>
    <w:rsid w:val="6700FCE0"/>
    <w:rsid w:val="671EA538"/>
    <w:rsid w:val="671EBD1A"/>
    <w:rsid w:val="672196A8"/>
    <w:rsid w:val="673459D4"/>
    <w:rsid w:val="6737BE6B"/>
    <w:rsid w:val="6749AD04"/>
    <w:rsid w:val="674C2B38"/>
    <w:rsid w:val="676ECC2A"/>
    <w:rsid w:val="677333CD"/>
    <w:rsid w:val="677C697A"/>
    <w:rsid w:val="6781A8CC"/>
    <w:rsid w:val="6785D0D5"/>
    <w:rsid w:val="67A3A163"/>
    <w:rsid w:val="67C63C14"/>
    <w:rsid w:val="67CDCEA0"/>
    <w:rsid w:val="67D64EF2"/>
    <w:rsid w:val="67E23A03"/>
    <w:rsid w:val="67E4FFEB"/>
    <w:rsid w:val="67EED916"/>
    <w:rsid w:val="67FC651E"/>
    <w:rsid w:val="6819C7A4"/>
    <w:rsid w:val="681BDE25"/>
    <w:rsid w:val="6835BB17"/>
    <w:rsid w:val="683B8E38"/>
    <w:rsid w:val="6856C7A2"/>
    <w:rsid w:val="68677850"/>
    <w:rsid w:val="6869B4FB"/>
    <w:rsid w:val="68836CDC"/>
    <w:rsid w:val="688381AD"/>
    <w:rsid w:val="68A2A6ED"/>
    <w:rsid w:val="68B2F03D"/>
    <w:rsid w:val="68B9ED39"/>
    <w:rsid w:val="68C78715"/>
    <w:rsid w:val="68CE4B53"/>
    <w:rsid w:val="68E13955"/>
    <w:rsid w:val="68F72270"/>
    <w:rsid w:val="68FEA5C2"/>
    <w:rsid w:val="690AF766"/>
    <w:rsid w:val="691D792D"/>
    <w:rsid w:val="692D120F"/>
    <w:rsid w:val="69318BFE"/>
    <w:rsid w:val="693874CF"/>
    <w:rsid w:val="69393EF9"/>
    <w:rsid w:val="69412D5F"/>
    <w:rsid w:val="6947C92E"/>
    <w:rsid w:val="694B9E58"/>
    <w:rsid w:val="6964C725"/>
    <w:rsid w:val="6998F3C0"/>
    <w:rsid w:val="6999269C"/>
    <w:rsid w:val="69A46F12"/>
    <w:rsid w:val="69B47ED8"/>
    <w:rsid w:val="69C064BB"/>
    <w:rsid w:val="69D3E264"/>
    <w:rsid w:val="69D45A85"/>
    <w:rsid w:val="69D48332"/>
    <w:rsid w:val="6A176F25"/>
    <w:rsid w:val="6A29EDD8"/>
    <w:rsid w:val="6A2CFD28"/>
    <w:rsid w:val="6A3D85C7"/>
    <w:rsid w:val="6A405C59"/>
    <w:rsid w:val="6A4A9AF0"/>
    <w:rsid w:val="6A6C0C55"/>
    <w:rsid w:val="6A6DDBE0"/>
    <w:rsid w:val="6A72BC94"/>
    <w:rsid w:val="6A89FA02"/>
    <w:rsid w:val="6A8B12E6"/>
    <w:rsid w:val="6AA42F88"/>
    <w:rsid w:val="6AB1BDBA"/>
    <w:rsid w:val="6AB9498E"/>
    <w:rsid w:val="6ABCB06D"/>
    <w:rsid w:val="6ACAC711"/>
    <w:rsid w:val="6AF33637"/>
    <w:rsid w:val="6AFDADC1"/>
    <w:rsid w:val="6B0B7720"/>
    <w:rsid w:val="6B190665"/>
    <w:rsid w:val="6B1C8799"/>
    <w:rsid w:val="6B1F204F"/>
    <w:rsid w:val="6B2C1621"/>
    <w:rsid w:val="6B3EC037"/>
    <w:rsid w:val="6B500B5A"/>
    <w:rsid w:val="6B520830"/>
    <w:rsid w:val="6B5BC1DE"/>
    <w:rsid w:val="6B67E316"/>
    <w:rsid w:val="6B754007"/>
    <w:rsid w:val="6B7610CB"/>
    <w:rsid w:val="6B7B1BE1"/>
    <w:rsid w:val="6B7C5556"/>
    <w:rsid w:val="6B9F1912"/>
    <w:rsid w:val="6BA51EFB"/>
    <w:rsid w:val="6BA6490A"/>
    <w:rsid w:val="6BB9DE4F"/>
    <w:rsid w:val="6BBC4E1F"/>
    <w:rsid w:val="6BCD4BA3"/>
    <w:rsid w:val="6BCDB7A5"/>
    <w:rsid w:val="6BE347AC"/>
    <w:rsid w:val="6BEDE541"/>
    <w:rsid w:val="6BF1CD5F"/>
    <w:rsid w:val="6BF358B9"/>
    <w:rsid w:val="6BFD7BE6"/>
    <w:rsid w:val="6C0E2690"/>
    <w:rsid w:val="6C0E8CF5"/>
    <w:rsid w:val="6C12EA2D"/>
    <w:rsid w:val="6C1E075E"/>
    <w:rsid w:val="6C25BA00"/>
    <w:rsid w:val="6C284E04"/>
    <w:rsid w:val="6C2C8EFB"/>
    <w:rsid w:val="6C443A66"/>
    <w:rsid w:val="6C56A6CE"/>
    <w:rsid w:val="6C58FC79"/>
    <w:rsid w:val="6C66FE45"/>
    <w:rsid w:val="6C6D788C"/>
    <w:rsid w:val="6C75FC49"/>
    <w:rsid w:val="6C770705"/>
    <w:rsid w:val="6C9EB092"/>
    <w:rsid w:val="6C9FB693"/>
    <w:rsid w:val="6CA7CABB"/>
    <w:rsid w:val="6CC67464"/>
    <w:rsid w:val="6CDAFCE4"/>
    <w:rsid w:val="6CF9E35F"/>
    <w:rsid w:val="6D05F797"/>
    <w:rsid w:val="6D06AD20"/>
    <w:rsid w:val="6D1066B2"/>
    <w:rsid w:val="6D1D32BE"/>
    <w:rsid w:val="6D2828B1"/>
    <w:rsid w:val="6D2F64E4"/>
    <w:rsid w:val="6D4A1EBD"/>
    <w:rsid w:val="6D4C11F4"/>
    <w:rsid w:val="6D7000B6"/>
    <w:rsid w:val="6D72DCFE"/>
    <w:rsid w:val="6D77AF25"/>
    <w:rsid w:val="6D7832DB"/>
    <w:rsid w:val="6D8487CD"/>
    <w:rsid w:val="6D867DB3"/>
    <w:rsid w:val="6D92A812"/>
    <w:rsid w:val="6D937689"/>
    <w:rsid w:val="6DA8C52F"/>
    <w:rsid w:val="6DC235DF"/>
    <w:rsid w:val="6DCB4A90"/>
    <w:rsid w:val="6DD66DBD"/>
    <w:rsid w:val="6DDB24B5"/>
    <w:rsid w:val="6DE1B106"/>
    <w:rsid w:val="6DF0EA50"/>
    <w:rsid w:val="6DF5349F"/>
    <w:rsid w:val="6E1DD193"/>
    <w:rsid w:val="6E207732"/>
    <w:rsid w:val="6E33C2BA"/>
    <w:rsid w:val="6E35FE3A"/>
    <w:rsid w:val="6E3A031C"/>
    <w:rsid w:val="6E3DD286"/>
    <w:rsid w:val="6E4542D1"/>
    <w:rsid w:val="6E485311"/>
    <w:rsid w:val="6E52CE15"/>
    <w:rsid w:val="6E540033"/>
    <w:rsid w:val="6E6194D3"/>
    <w:rsid w:val="6E6B5274"/>
    <w:rsid w:val="6E706036"/>
    <w:rsid w:val="6E7255DB"/>
    <w:rsid w:val="6E784AC0"/>
    <w:rsid w:val="6E86D530"/>
    <w:rsid w:val="6E8E058E"/>
    <w:rsid w:val="6E9110C2"/>
    <w:rsid w:val="6EA09B5D"/>
    <w:rsid w:val="6EA68FCF"/>
    <w:rsid w:val="6EAA498B"/>
    <w:rsid w:val="6EAE9D4C"/>
    <w:rsid w:val="6EB90048"/>
    <w:rsid w:val="6EB9031F"/>
    <w:rsid w:val="6ECC0FF1"/>
    <w:rsid w:val="6EE1C3F4"/>
    <w:rsid w:val="6EEE5AD5"/>
    <w:rsid w:val="6EFAE92D"/>
    <w:rsid w:val="6EFCC016"/>
    <w:rsid w:val="6F072FD1"/>
    <w:rsid w:val="6F0F7651"/>
    <w:rsid w:val="6F15A0F0"/>
    <w:rsid w:val="6F1A13E6"/>
    <w:rsid w:val="6F1E2474"/>
    <w:rsid w:val="6F3D6F02"/>
    <w:rsid w:val="6F426432"/>
    <w:rsid w:val="6F449590"/>
    <w:rsid w:val="6F4D7ABC"/>
    <w:rsid w:val="6F54B942"/>
    <w:rsid w:val="6F55A820"/>
    <w:rsid w:val="6F5C60FE"/>
    <w:rsid w:val="6F6709E6"/>
    <w:rsid w:val="6F6CB28A"/>
    <w:rsid w:val="6F705CD1"/>
    <w:rsid w:val="6F828EEB"/>
    <w:rsid w:val="6F83DA5F"/>
    <w:rsid w:val="6FAC5BA0"/>
    <w:rsid w:val="6FBBCD53"/>
    <w:rsid w:val="6FC881D2"/>
    <w:rsid w:val="6FC8F6DC"/>
    <w:rsid w:val="6FCAEA8E"/>
    <w:rsid w:val="6FD96915"/>
    <w:rsid w:val="6FDA5962"/>
    <w:rsid w:val="6FF25D09"/>
    <w:rsid w:val="6FF29172"/>
    <w:rsid w:val="6FFAC1A2"/>
    <w:rsid w:val="70036FF2"/>
    <w:rsid w:val="70141B21"/>
    <w:rsid w:val="701DB1B1"/>
    <w:rsid w:val="70245451"/>
    <w:rsid w:val="702EB4E7"/>
    <w:rsid w:val="70362124"/>
    <w:rsid w:val="70428027"/>
    <w:rsid w:val="705CED13"/>
    <w:rsid w:val="7081DB83"/>
    <w:rsid w:val="7092274F"/>
    <w:rsid w:val="70A85378"/>
    <w:rsid w:val="70B46015"/>
    <w:rsid w:val="70B9DC74"/>
    <w:rsid w:val="70C53E82"/>
    <w:rsid w:val="70CB174B"/>
    <w:rsid w:val="70D68417"/>
    <w:rsid w:val="70DFD3EE"/>
    <w:rsid w:val="70F408FD"/>
    <w:rsid w:val="70F5CA89"/>
    <w:rsid w:val="70FFF08E"/>
    <w:rsid w:val="711C82AA"/>
    <w:rsid w:val="711F8FD1"/>
    <w:rsid w:val="71305E6A"/>
    <w:rsid w:val="71348697"/>
    <w:rsid w:val="71487EE2"/>
    <w:rsid w:val="71496D6C"/>
    <w:rsid w:val="714ECD4A"/>
    <w:rsid w:val="716D80E7"/>
    <w:rsid w:val="716EFDB0"/>
    <w:rsid w:val="71744C46"/>
    <w:rsid w:val="71753976"/>
    <w:rsid w:val="717F9CC9"/>
    <w:rsid w:val="7188436F"/>
    <w:rsid w:val="7188529C"/>
    <w:rsid w:val="718AFD3C"/>
    <w:rsid w:val="718D97FA"/>
    <w:rsid w:val="71A26C86"/>
    <w:rsid w:val="71A5E21C"/>
    <w:rsid w:val="71C2C06B"/>
    <w:rsid w:val="71C32B76"/>
    <w:rsid w:val="71C5ABEE"/>
    <w:rsid w:val="71DED1C1"/>
    <w:rsid w:val="71EEA0B5"/>
    <w:rsid w:val="7216BC8A"/>
    <w:rsid w:val="7219C82F"/>
    <w:rsid w:val="721A879D"/>
    <w:rsid w:val="721C4C30"/>
    <w:rsid w:val="721FB0E0"/>
    <w:rsid w:val="7221B52C"/>
    <w:rsid w:val="72394F39"/>
    <w:rsid w:val="7241405A"/>
    <w:rsid w:val="7278EDC5"/>
    <w:rsid w:val="7282F09C"/>
    <w:rsid w:val="729BC8B6"/>
    <w:rsid w:val="72A30107"/>
    <w:rsid w:val="72A40786"/>
    <w:rsid w:val="72B711C0"/>
    <w:rsid w:val="72B9C732"/>
    <w:rsid w:val="72BCC5F7"/>
    <w:rsid w:val="72EF8620"/>
    <w:rsid w:val="72EFBD02"/>
    <w:rsid w:val="72F31E78"/>
    <w:rsid w:val="72F99A59"/>
    <w:rsid w:val="72FB1B3C"/>
    <w:rsid w:val="73085672"/>
    <w:rsid w:val="731B33EF"/>
    <w:rsid w:val="732422FD"/>
    <w:rsid w:val="7336875B"/>
    <w:rsid w:val="73550BA8"/>
    <w:rsid w:val="735D4D0E"/>
    <w:rsid w:val="73645D3D"/>
    <w:rsid w:val="7380ADFA"/>
    <w:rsid w:val="73939CD2"/>
    <w:rsid w:val="739580E7"/>
    <w:rsid w:val="73980A99"/>
    <w:rsid w:val="73AA32F3"/>
    <w:rsid w:val="73AB6DC8"/>
    <w:rsid w:val="73B0E6FD"/>
    <w:rsid w:val="73BD858D"/>
    <w:rsid w:val="73D03139"/>
    <w:rsid w:val="73D900C0"/>
    <w:rsid w:val="73DCC2E4"/>
    <w:rsid w:val="73EC00D7"/>
    <w:rsid w:val="741D2B4E"/>
    <w:rsid w:val="741DFC12"/>
    <w:rsid w:val="74461347"/>
    <w:rsid w:val="746898A6"/>
    <w:rsid w:val="74689B84"/>
    <w:rsid w:val="7468B673"/>
    <w:rsid w:val="746CF81D"/>
    <w:rsid w:val="748B67AA"/>
    <w:rsid w:val="74A8B0DD"/>
    <w:rsid w:val="74AD140A"/>
    <w:rsid w:val="74B4DBF1"/>
    <w:rsid w:val="74BCB0B2"/>
    <w:rsid w:val="74BD5E3F"/>
    <w:rsid w:val="74D44B54"/>
    <w:rsid w:val="74EC78DC"/>
    <w:rsid w:val="74FF2E11"/>
    <w:rsid w:val="7500A880"/>
    <w:rsid w:val="751CB618"/>
    <w:rsid w:val="751E9D43"/>
    <w:rsid w:val="75236191"/>
    <w:rsid w:val="7530CC53"/>
    <w:rsid w:val="7548CD0A"/>
    <w:rsid w:val="7552285F"/>
    <w:rsid w:val="755A83A3"/>
    <w:rsid w:val="755E1459"/>
    <w:rsid w:val="75660240"/>
    <w:rsid w:val="756FF614"/>
    <w:rsid w:val="757BF45E"/>
    <w:rsid w:val="758B35CF"/>
    <w:rsid w:val="759584E0"/>
    <w:rsid w:val="75A0A416"/>
    <w:rsid w:val="75BED49F"/>
    <w:rsid w:val="75C1E9D0"/>
    <w:rsid w:val="75D82719"/>
    <w:rsid w:val="75DD28CA"/>
    <w:rsid w:val="75ECE9CC"/>
    <w:rsid w:val="75EE24CC"/>
    <w:rsid w:val="75F1D06F"/>
    <w:rsid w:val="75F6BCE3"/>
    <w:rsid w:val="76046BE5"/>
    <w:rsid w:val="7604CC6F"/>
    <w:rsid w:val="76255612"/>
    <w:rsid w:val="764E8362"/>
    <w:rsid w:val="7656F358"/>
    <w:rsid w:val="76592EA0"/>
    <w:rsid w:val="765BC3BF"/>
    <w:rsid w:val="765E9F5B"/>
    <w:rsid w:val="765F7153"/>
    <w:rsid w:val="7660EF0E"/>
    <w:rsid w:val="7663D384"/>
    <w:rsid w:val="7684CE0E"/>
    <w:rsid w:val="7697FDCC"/>
    <w:rsid w:val="76ABEA21"/>
    <w:rsid w:val="76C7818F"/>
    <w:rsid w:val="76CD0FD2"/>
    <w:rsid w:val="76D6A704"/>
    <w:rsid w:val="76D732FF"/>
    <w:rsid w:val="76DE138E"/>
    <w:rsid w:val="76E1FBD3"/>
    <w:rsid w:val="76E3A149"/>
    <w:rsid w:val="770DB119"/>
    <w:rsid w:val="7715F73D"/>
    <w:rsid w:val="7717C587"/>
    <w:rsid w:val="771EC70E"/>
    <w:rsid w:val="7722FF89"/>
    <w:rsid w:val="77315E5D"/>
    <w:rsid w:val="77384431"/>
    <w:rsid w:val="77497F08"/>
    <w:rsid w:val="776DF46D"/>
    <w:rsid w:val="7779C08E"/>
    <w:rsid w:val="777A3B30"/>
    <w:rsid w:val="77928D44"/>
    <w:rsid w:val="779EDBA7"/>
    <w:rsid w:val="77ACC964"/>
    <w:rsid w:val="77B84D57"/>
    <w:rsid w:val="77B9DE23"/>
    <w:rsid w:val="77CDB220"/>
    <w:rsid w:val="77DE4B8B"/>
    <w:rsid w:val="77E3ADB2"/>
    <w:rsid w:val="77E860DE"/>
    <w:rsid w:val="77F19809"/>
    <w:rsid w:val="77FAF930"/>
    <w:rsid w:val="7802119F"/>
    <w:rsid w:val="7805230E"/>
    <w:rsid w:val="7814EC80"/>
    <w:rsid w:val="78211F0C"/>
    <w:rsid w:val="782A64C3"/>
    <w:rsid w:val="7832060C"/>
    <w:rsid w:val="78499ACF"/>
    <w:rsid w:val="784D8325"/>
    <w:rsid w:val="78669D10"/>
    <w:rsid w:val="786BAA96"/>
    <w:rsid w:val="786CC944"/>
    <w:rsid w:val="7877140C"/>
    <w:rsid w:val="7889C6DC"/>
    <w:rsid w:val="788A79FF"/>
    <w:rsid w:val="7894E2E5"/>
    <w:rsid w:val="78990F35"/>
    <w:rsid w:val="78A0A660"/>
    <w:rsid w:val="78CD25A2"/>
    <w:rsid w:val="78D771A2"/>
    <w:rsid w:val="78ED3CEF"/>
    <w:rsid w:val="78F5667B"/>
    <w:rsid w:val="78FC05E5"/>
    <w:rsid w:val="78FE8D64"/>
    <w:rsid w:val="791EB19F"/>
    <w:rsid w:val="79262941"/>
    <w:rsid w:val="79282EA6"/>
    <w:rsid w:val="792908B6"/>
    <w:rsid w:val="7964DBBC"/>
    <w:rsid w:val="796ABCF4"/>
    <w:rsid w:val="7982D252"/>
    <w:rsid w:val="7986564D"/>
    <w:rsid w:val="798D686A"/>
    <w:rsid w:val="7997654F"/>
    <w:rsid w:val="79AB0639"/>
    <w:rsid w:val="79AD87F4"/>
    <w:rsid w:val="79B1007D"/>
    <w:rsid w:val="79B3F3BD"/>
    <w:rsid w:val="79BCEF6D"/>
    <w:rsid w:val="79D328A7"/>
    <w:rsid w:val="79D99958"/>
    <w:rsid w:val="79F06434"/>
    <w:rsid w:val="79FD6386"/>
    <w:rsid w:val="7A0E47C6"/>
    <w:rsid w:val="7A10CA92"/>
    <w:rsid w:val="7A1E0FC9"/>
    <w:rsid w:val="7A2CB5F8"/>
    <w:rsid w:val="7A30B346"/>
    <w:rsid w:val="7A47B861"/>
    <w:rsid w:val="7A6B69F8"/>
    <w:rsid w:val="7A71DEB4"/>
    <w:rsid w:val="7A76443E"/>
    <w:rsid w:val="7A7A0523"/>
    <w:rsid w:val="7A86F56F"/>
    <w:rsid w:val="7A9E7091"/>
    <w:rsid w:val="7AA30FBF"/>
    <w:rsid w:val="7AAD1F91"/>
    <w:rsid w:val="7ACD7CCE"/>
    <w:rsid w:val="7AD7103B"/>
    <w:rsid w:val="7AD88C67"/>
    <w:rsid w:val="7ADC6A54"/>
    <w:rsid w:val="7AF9F7FA"/>
    <w:rsid w:val="7B10DC11"/>
    <w:rsid w:val="7B137766"/>
    <w:rsid w:val="7B26FFFA"/>
    <w:rsid w:val="7B2F2D5E"/>
    <w:rsid w:val="7B30B1EF"/>
    <w:rsid w:val="7B36F063"/>
    <w:rsid w:val="7B3744A7"/>
    <w:rsid w:val="7B4644EC"/>
    <w:rsid w:val="7B46F530"/>
    <w:rsid w:val="7B5EE05C"/>
    <w:rsid w:val="7B61BF2E"/>
    <w:rsid w:val="7B69B3F0"/>
    <w:rsid w:val="7B6A6CB1"/>
    <w:rsid w:val="7B832919"/>
    <w:rsid w:val="7B98DD31"/>
    <w:rsid w:val="7BB6D437"/>
    <w:rsid w:val="7BB84C93"/>
    <w:rsid w:val="7BBBF8E2"/>
    <w:rsid w:val="7BCACE7A"/>
    <w:rsid w:val="7BF2F3A5"/>
    <w:rsid w:val="7BFC8F1B"/>
    <w:rsid w:val="7C040179"/>
    <w:rsid w:val="7C071ACE"/>
    <w:rsid w:val="7C0D3AD3"/>
    <w:rsid w:val="7C1375E8"/>
    <w:rsid w:val="7C15B778"/>
    <w:rsid w:val="7C366D3F"/>
    <w:rsid w:val="7C41A18E"/>
    <w:rsid w:val="7C47811B"/>
    <w:rsid w:val="7C5D65A4"/>
    <w:rsid w:val="7C6756C2"/>
    <w:rsid w:val="7C6C594B"/>
    <w:rsid w:val="7C6D9AE1"/>
    <w:rsid w:val="7C7F26C4"/>
    <w:rsid w:val="7C8B3248"/>
    <w:rsid w:val="7C935DDE"/>
    <w:rsid w:val="7CB29D63"/>
    <w:rsid w:val="7CB46114"/>
    <w:rsid w:val="7CDC53FF"/>
    <w:rsid w:val="7CDF73FE"/>
    <w:rsid w:val="7CEC0347"/>
    <w:rsid w:val="7D0D29CD"/>
    <w:rsid w:val="7D3E4C7B"/>
    <w:rsid w:val="7D3EACBF"/>
    <w:rsid w:val="7D496F31"/>
    <w:rsid w:val="7D584B5B"/>
    <w:rsid w:val="7D774910"/>
    <w:rsid w:val="7D7F3FCE"/>
    <w:rsid w:val="7DA074BF"/>
    <w:rsid w:val="7DA8844B"/>
    <w:rsid w:val="7DB9F7CF"/>
    <w:rsid w:val="7DBCEF6C"/>
    <w:rsid w:val="7DC185BE"/>
    <w:rsid w:val="7DC1D633"/>
    <w:rsid w:val="7DCB6811"/>
    <w:rsid w:val="7DD7C2F1"/>
    <w:rsid w:val="7DE2776C"/>
    <w:rsid w:val="7DE49ACA"/>
    <w:rsid w:val="7DE7D285"/>
    <w:rsid w:val="7DEB3393"/>
    <w:rsid w:val="7E01CEC8"/>
    <w:rsid w:val="7E22DE6C"/>
    <w:rsid w:val="7E26F935"/>
    <w:rsid w:val="7E2EF612"/>
    <w:rsid w:val="7E369A9D"/>
    <w:rsid w:val="7E3ACDF3"/>
    <w:rsid w:val="7E46BD2A"/>
    <w:rsid w:val="7E62053D"/>
    <w:rsid w:val="7E6CB2E2"/>
    <w:rsid w:val="7EA42C6C"/>
    <w:rsid w:val="7EB48E9A"/>
    <w:rsid w:val="7EC5A465"/>
    <w:rsid w:val="7ED2ADE1"/>
    <w:rsid w:val="7ED90161"/>
    <w:rsid w:val="7EDABD40"/>
    <w:rsid w:val="7F2B2C4F"/>
    <w:rsid w:val="7F435616"/>
    <w:rsid w:val="7F442F62"/>
    <w:rsid w:val="7F49BBAD"/>
    <w:rsid w:val="7F69AA7D"/>
    <w:rsid w:val="7F718FD7"/>
    <w:rsid w:val="7F762D10"/>
    <w:rsid w:val="7F8DDA07"/>
    <w:rsid w:val="7F97EF5F"/>
    <w:rsid w:val="7F9DEF63"/>
    <w:rsid w:val="7F9E7572"/>
    <w:rsid w:val="7FA3AF9A"/>
    <w:rsid w:val="7FB5EEF8"/>
    <w:rsid w:val="7FF13929"/>
    <w:rsid w:val="7FF9E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F9C3"/>
  <w15:docId w15:val="{54A9BEC1-EAA1-B14B-9F98-B7A1DE9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hAnsi="Calibri" w:eastAsia="Calibri" w:cs="Calibri"/>
      <w:i/>
      <w:color w:val="4F81BD"/>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21"/>
      </w:numPr>
      <w:contextualSpacing/>
    </w:pPr>
  </w:style>
  <w:style w:type="paragraph" w:styleId="ListBullet2">
    <w:name w:val="List Bullet 2"/>
    <w:basedOn w:val="Normal"/>
    <w:uiPriority w:val="99"/>
    <w:unhideWhenUsed/>
    <w:rsid w:val="00326F90"/>
    <w:pPr>
      <w:numPr>
        <w:numId w:val="22"/>
      </w:numPr>
      <w:contextualSpacing/>
    </w:pPr>
  </w:style>
  <w:style w:type="paragraph" w:styleId="ListBullet3">
    <w:name w:val="List Bullet 3"/>
    <w:basedOn w:val="Normal"/>
    <w:uiPriority w:val="99"/>
    <w:unhideWhenUsed/>
    <w:rsid w:val="00326F90"/>
    <w:pPr>
      <w:numPr>
        <w:numId w:val="23"/>
      </w:numPr>
      <w:contextualSpacing/>
    </w:pPr>
  </w:style>
  <w:style w:type="paragraph" w:styleId="ListNumber">
    <w:name w:val="List Number"/>
    <w:basedOn w:val="Normal"/>
    <w:uiPriority w:val="99"/>
    <w:unhideWhenUsed/>
    <w:rsid w:val="00326F90"/>
    <w:pPr>
      <w:numPr>
        <w:numId w:val="33"/>
      </w:numPr>
      <w:contextualSpacing/>
    </w:pPr>
  </w:style>
  <w:style w:type="paragraph" w:styleId="ListNumber2">
    <w:name w:val="List Number 2"/>
    <w:basedOn w:val="Normal"/>
    <w:uiPriority w:val="99"/>
    <w:unhideWhenUsed/>
    <w:rsid w:val="0029639D"/>
    <w:pPr>
      <w:numPr>
        <w:numId w:val="26"/>
      </w:numPr>
      <w:contextualSpacing/>
    </w:pPr>
  </w:style>
  <w:style w:type="paragraph" w:styleId="ListNumber3">
    <w:name w:val="List Number 3"/>
    <w:basedOn w:val="Normal"/>
    <w:uiPriority w:val="99"/>
    <w:unhideWhenUsed/>
    <w:rsid w:val="0029639D"/>
    <w:pPr>
      <w:numPr>
        <w:numId w:val="2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1" w:customStyle="1">
    <w:name w:val="Unresolved Mention1"/>
    <w:basedOn w:val="DefaultParagraphFont"/>
    <w:uiPriority w:val="99"/>
    <w:semiHidden/>
    <w:unhideWhenUsed/>
    <w:rsid w:val="006E2A8C"/>
    <w:rPr>
      <w:color w:val="605E5C"/>
      <w:shd w:val="clear" w:color="auto" w:fill="E1DFDD"/>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pPr>
      <w:spacing w:after="0" w:line="240" w:lineRule="auto"/>
    </w:pPr>
    <w:rPr>
      <w:rFonts w:ascii="Calibri" w:hAnsi="Calibri" w:eastAsia="Calibri" w:cs="Calibri"/>
      <w:color w:val="000000"/>
    </w:rPr>
    <w:tblPr>
      <w:tblStyleRowBandSize w:val="1"/>
      <w:tblStyleColBandSize w:val="1"/>
      <w:tblCellMar>
        <w:top w:w="100" w:type="dxa"/>
        <w:left w:w="100" w:type="dxa"/>
        <w:bottom w:w="100" w:type="dxa"/>
        <w:right w:w="100"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tyles" Target="style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6b98024643d54d02" /><Relationship Type="http://schemas.openxmlformats.org/officeDocument/2006/relationships/image" Target="/media/image2.png" Id="Reb4fa918518b4a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916312-5f65-431b-a937-3f25a39382e2}"/>
      </w:docPartPr>
      <w:docPartBody>
        <w:p w14:paraId="008FCC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B35A63515C34480AF696D383CF1D0" ma:contentTypeVersion="14" ma:contentTypeDescription="Create a new document." ma:contentTypeScope="" ma:versionID="d73e729867a9d779470c041def81e5ef">
  <xsd:schema xmlns:xsd="http://www.w3.org/2001/XMLSchema" xmlns:xs="http://www.w3.org/2001/XMLSchema" xmlns:p="http://schemas.microsoft.com/office/2006/metadata/properties" xmlns:ns2="9056ace1-6808-4a18-bb85-9817fe979580" xmlns:ns3="fd074445-469b-4c56-b513-6c07f1dc583c" targetNamespace="http://schemas.microsoft.com/office/2006/metadata/properties" ma:root="true" ma:fieldsID="fb382e07660cc9685273c2961b5389cd" ns2:_="" ns3:_="">
    <xsd:import namespace="9056ace1-6808-4a18-bb85-9817fe979580"/>
    <xsd:import namespace="fd074445-469b-4c56-b513-6c07f1dc5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6ace1-6808-4a18-bb85-9817fe979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9475e4-da97-4060-b02b-f7c5e107b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74445-469b-4c56-b513-6c07f1dc5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7fef142-295e-45d6-85d7-489e8dd7e26a}" ma:internalName="TaxCatchAll" ma:showField="CatchAllData" ma:web="fd074445-469b-4c56-b513-6c07f1dc58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6XCPYE/dTZkclsgHyoMdkzAxeQ==">AMUW2mVGCiNlpWZRqM9Trcuqfh8E83uIIQF8oYfLTd9sdZdAmnNpicbtqirV8uo2bW9SeGnvxRlXCKzcoqnEVkKUiuMPCTE3UvGtkeIUFUWDPTedoqUG3jIew+TMhziPf/Aq9y8xXoW3</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fd074445-469b-4c56-b513-6c07f1dc583c">
      <UserInfo>
        <DisplayName>Lisandra Ramos</DisplayName>
        <AccountId>18</AccountId>
        <AccountType/>
      </UserInfo>
    </SharedWithUsers>
    <TaxCatchAll xmlns="fd074445-469b-4c56-b513-6c07f1dc583c" xsi:nil="true"/>
    <lcf76f155ced4ddcb4097134ff3c332f xmlns="9056ace1-6808-4a18-bb85-9817fe9795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D660D0-9DDE-4954-9FFA-9B198A52ACFF}">
  <ds:schemaRefs>
    <ds:schemaRef ds:uri="http://schemas.openxmlformats.org/officeDocument/2006/bibliography"/>
  </ds:schemaRefs>
</ds:datastoreItem>
</file>

<file path=customXml/itemProps2.xml><?xml version="1.0" encoding="utf-8"?>
<ds:datastoreItem xmlns:ds="http://schemas.openxmlformats.org/officeDocument/2006/customXml" ds:itemID="{8972EA0E-A41A-49DE-AF63-4E29E52C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6ace1-6808-4a18-bb85-9817fe979580"/>
    <ds:schemaRef ds:uri="fd074445-469b-4c56-b513-6c07f1dc5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D8938-140D-460B-8394-19DA4F0A79D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41C5A0D-C41B-46AD-8628-E65AF8C71059}">
  <ds:schemaRefs>
    <ds:schemaRef ds:uri="http://schemas.microsoft.com/office/2006/metadata/properties"/>
    <ds:schemaRef ds:uri="http://schemas.microsoft.com/office/infopath/2007/PartnerControls"/>
    <ds:schemaRef ds:uri="fd074445-469b-4c56-b513-6c07f1dc583c"/>
    <ds:schemaRef ds:uri="9056ace1-6808-4a18-bb85-9817fe9795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python-docx</dc:creator>
  <lastModifiedBy>Denee Jenkins</lastModifiedBy>
  <revision>55</revision>
  <lastPrinted>2022-02-04T17:29:00.0000000Z</lastPrinted>
  <dcterms:created xsi:type="dcterms:W3CDTF">2022-02-04T17:29:00.0000000Z</dcterms:created>
  <dcterms:modified xsi:type="dcterms:W3CDTF">2022-09-27T14:13:19.9865493Z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0x0101001FEB35A63515C34480AF696D383CF1D0</vt:lpwstr>
  </property>
  <property fmtid="{D5CDD505-2E9C-101B-9397-08002B2CF9AE}" pid="3" name="MediaServiceImageTags">
    <vt:lpwstr/>
  </property>
</Properties>
</file>