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86CE" w14:textId="77777777" w:rsidR="004745C9" w:rsidRPr="006153F7" w:rsidRDefault="00DE04BA">
      <w:pPr>
        <w:spacing w:after="0"/>
        <w:rPr>
          <w:rFonts w:ascii="Times New Roman" w:eastAsia="Times New Roman" w:hAnsi="Times New Roman" w:cs="Times New Roman"/>
          <w:b/>
        </w:rPr>
      </w:pPr>
      <w:r w:rsidRPr="006153F7">
        <w:rPr>
          <w:rFonts w:ascii="Times New Roman" w:eastAsia="Times New Roman" w:hAnsi="Times New Roman" w:cs="Times New Roman"/>
          <w:b/>
        </w:rPr>
        <w:t xml:space="preserve">SUNY OLD WESTBURY COLLEGE COUNCIL MEETING MINUTES </w:t>
      </w:r>
    </w:p>
    <w:p w14:paraId="328E7DAE" w14:textId="41F147A0" w:rsidR="004745C9" w:rsidRPr="006153F7" w:rsidRDefault="00DE04BA">
      <w:pPr>
        <w:spacing w:after="0"/>
        <w:rPr>
          <w:rFonts w:ascii="Times New Roman" w:eastAsia="Times New Roman" w:hAnsi="Times New Roman" w:cs="Times New Roman"/>
        </w:rPr>
      </w:pPr>
      <w:r w:rsidRPr="70428027">
        <w:rPr>
          <w:rFonts w:ascii="Times New Roman" w:eastAsia="Times New Roman" w:hAnsi="Times New Roman" w:cs="Times New Roman"/>
        </w:rPr>
        <w:t xml:space="preserve">Meeting Date: </w:t>
      </w:r>
      <w:r w:rsidR="3392F264" w:rsidRPr="70428027">
        <w:rPr>
          <w:rFonts w:ascii="Times New Roman" w:eastAsia="Times New Roman" w:hAnsi="Times New Roman" w:cs="Times New Roman"/>
        </w:rPr>
        <w:t>February 11</w:t>
      </w:r>
      <w:r w:rsidRPr="70428027">
        <w:rPr>
          <w:rFonts w:ascii="Times New Roman" w:eastAsia="Times New Roman" w:hAnsi="Times New Roman" w:cs="Times New Roman"/>
        </w:rPr>
        <w:t>, 2022</w:t>
      </w:r>
    </w:p>
    <w:sdt>
      <w:sdtPr>
        <w:rPr>
          <w:rFonts w:ascii="Times New Roman" w:hAnsi="Times New Roman" w:cs="Times New Roman"/>
        </w:rPr>
        <w:tag w:val="goog_rdk_0"/>
        <w:id w:val="2144689024"/>
      </w:sdtPr>
      <w:sdtEndPr/>
      <w:sdtContent>
        <w:p w14:paraId="1F7844F8" w14:textId="77777777" w:rsidR="004745C9" w:rsidRPr="006153F7" w:rsidRDefault="00DE04BA">
          <w:pPr>
            <w:spacing w:after="0"/>
            <w:rPr>
              <w:rFonts w:ascii="Times New Roman" w:eastAsia="Times New Roman" w:hAnsi="Times New Roman" w:cs="Times New Roman"/>
            </w:rPr>
          </w:pPr>
          <w:r w:rsidRPr="006153F7">
            <w:rPr>
              <w:rFonts w:ascii="Times New Roman" w:eastAsia="Times New Roman" w:hAnsi="Times New Roman" w:cs="Times New Roman"/>
            </w:rPr>
            <w:t>Meeting Time: 12:30pm</w:t>
          </w:r>
        </w:p>
      </w:sdtContent>
    </w:sdt>
    <w:p w14:paraId="63FA9FE1" w14:textId="77777777" w:rsidR="004745C9" w:rsidRPr="006153F7" w:rsidRDefault="00DE04BA">
      <w:pPr>
        <w:spacing w:after="0"/>
        <w:rPr>
          <w:rFonts w:ascii="Times New Roman" w:eastAsia="Times New Roman" w:hAnsi="Times New Roman" w:cs="Times New Roman"/>
        </w:rPr>
      </w:pPr>
      <w:r w:rsidRPr="006153F7">
        <w:rPr>
          <w:rFonts w:ascii="Times New Roman" w:eastAsia="Times New Roman" w:hAnsi="Times New Roman" w:cs="Times New Roman"/>
        </w:rPr>
        <w:t xml:space="preserve">Location: Virtual Meeting, conducted via Zoom </w:t>
      </w:r>
    </w:p>
    <w:p w14:paraId="20D46703" w14:textId="77777777" w:rsidR="004745C9" w:rsidRPr="006153F7" w:rsidRDefault="004745C9">
      <w:pPr>
        <w:spacing w:after="0"/>
        <w:rPr>
          <w:rFonts w:ascii="Times New Roman" w:eastAsia="Times New Roman" w:hAnsi="Times New Roman" w:cs="Times New Roman"/>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60"/>
        <w:gridCol w:w="3360"/>
        <w:gridCol w:w="3360"/>
      </w:tblGrid>
      <w:tr w:rsidR="004745C9" w:rsidRPr="006153F7" w14:paraId="28521D00" w14:textId="77777777" w:rsidTr="70428027">
        <w:tc>
          <w:tcPr>
            <w:tcW w:w="3360" w:type="dxa"/>
            <w:tcBorders>
              <w:right w:val="single" w:sz="8" w:space="0" w:color="FFFFFF" w:themeColor="background1"/>
            </w:tcBorders>
            <w:shd w:val="clear" w:color="auto" w:fill="auto"/>
            <w:tcMar>
              <w:top w:w="100" w:type="dxa"/>
              <w:left w:w="100" w:type="dxa"/>
              <w:bottom w:w="100" w:type="dxa"/>
              <w:right w:w="100" w:type="dxa"/>
            </w:tcMar>
          </w:tcPr>
          <w:p w14:paraId="0F80A3A0" w14:textId="77777777" w:rsidR="004745C9" w:rsidRPr="006153F7" w:rsidRDefault="00DE04BA">
            <w:pPr>
              <w:rPr>
                <w:rFonts w:ascii="Times New Roman" w:eastAsia="Times New Roman" w:hAnsi="Times New Roman" w:cs="Times New Roman"/>
                <w:b/>
              </w:rPr>
            </w:pPr>
            <w:r w:rsidRPr="006153F7">
              <w:rPr>
                <w:rFonts w:ascii="Times New Roman" w:eastAsia="Times New Roman" w:hAnsi="Times New Roman" w:cs="Times New Roman"/>
                <w:b/>
              </w:rPr>
              <w:t xml:space="preserve">Attendance Appointed Members of the College Council: </w:t>
            </w:r>
          </w:p>
          <w:p w14:paraId="5511FA2E" w14:textId="77777777" w:rsidR="004745C9" w:rsidRPr="006153F7" w:rsidRDefault="00DE04BA">
            <w:pPr>
              <w:rPr>
                <w:rFonts w:ascii="Times New Roman" w:eastAsia="Times New Roman" w:hAnsi="Times New Roman" w:cs="Times New Roman"/>
              </w:rPr>
            </w:pPr>
            <w:r w:rsidRPr="006153F7">
              <w:rPr>
                <w:rFonts w:ascii="Times New Roman" w:eastAsia="Times New Roman" w:hAnsi="Times New Roman" w:cs="Times New Roman"/>
              </w:rPr>
              <w:t xml:space="preserve">Ms. </w:t>
            </w:r>
            <w:proofErr w:type="spellStart"/>
            <w:r w:rsidRPr="006153F7">
              <w:rPr>
                <w:rFonts w:ascii="Times New Roman" w:eastAsia="Times New Roman" w:hAnsi="Times New Roman" w:cs="Times New Roman"/>
              </w:rPr>
              <w:t>Mili</w:t>
            </w:r>
            <w:proofErr w:type="spellEnd"/>
            <w:r w:rsidRPr="006153F7">
              <w:rPr>
                <w:rFonts w:ascii="Times New Roman" w:eastAsia="Times New Roman" w:hAnsi="Times New Roman" w:cs="Times New Roman"/>
              </w:rPr>
              <w:t xml:space="preserve"> Makhijani, Esq. (Chair) </w:t>
            </w:r>
          </w:p>
          <w:p w14:paraId="2DB7945F" w14:textId="77777777" w:rsidR="004745C9" w:rsidRPr="006153F7" w:rsidRDefault="00DE04BA">
            <w:pPr>
              <w:rPr>
                <w:rFonts w:ascii="Times New Roman" w:eastAsia="Times New Roman" w:hAnsi="Times New Roman" w:cs="Times New Roman"/>
              </w:rPr>
            </w:pPr>
            <w:r w:rsidRPr="70428027">
              <w:rPr>
                <w:rFonts w:ascii="Times New Roman" w:eastAsia="Times New Roman" w:hAnsi="Times New Roman" w:cs="Times New Roman"/>
              </w:rPr>
              <w:t xml:space="preserve">Ms. Melissa Archbold </w:t>
            </w:r>
          </w:p>
          <w:p w14:paraId="251D0655" w14:textId="32E046D1" w:rsidR="70428027" w:rsidRDefault="70428027" w:rsidP="70428027">
            <w:pPr>
              <w:rPr>
                <w:rFonts w:ascii="Times New Roman" w:eastAsia="Times New Roman" w:hAnsi="Times New Roman" w:cs="Times New Roman"/>
              </w:rPr>
            </w:pPr>
            <w:r w:rsidRPr="70428027">
              <w:rPr>
                <w:rFonts w:ascii="Times New Roman" w:eastAsia="Times New Roman" w:hAnsi="Times New Roman" w:cs="Times New Roman"/>
              </w:rPr>
              <w:t xml:space="preserve">Ms. </w:t>
            </w:r>
            <w:proofErr w:type="spellStart"/>
            <w:r w:rsidRPr="70428027">
              <w:rPr>
                <w:rFonts w:ascii="Times New Roman" w:eastAsia="Times New Roman" w:hAnsi="Times New Roman" w:cs="Times New Roman"/>
              </w:rPr>
              <w:t>Cania</w:t>
            </w:r>
            <w:proofErr w:type="spellEnd"/>
            <w:r w:rsidRPr="70428027">
              <w:rPr>
                <w:rFonts w:ascii="Times New Roman" w:eastAsia="Times New Roman" w:hAnsi="Times New Roman" w:cs="Times New Roman"/>
              </w:rPr>
              <w:t xml:space="preserve"> Infante</w:t>
            </w:r>
          </w:p>
          <w:p w14:paraId="0C1C30B3" w14:textId="77777777" w:rsidR="004745C9" w:rsidRPr="006153F7" w:rsidRDefault="00DE04BA">
            <w:pPr>
              <w:rPr>
                <w:rFonts w:ascii="Times New Roman" w:eastAsia="Times New Roman" w:hAnsi="Times New Roman" w:cs="Times New Roman"/>
              </w:rPr>
            </w:pPr>
            <w:r w:rsidRPr="006153F7">
              <w:rPr>
                <w:rFonts w:ascii="Times New Roman" w:eastAsia="Times New Roman" w:hAnsi="Times New Roman" w:cs="Times New Roman"/>
              </w:rPr>
              <w:t xml:space="preserve">Ms. Martha Maffei </w:t>
            </w:r>
          </w:p>
          <w:p w14:paraId="3084F4A2" w14:textId="77777777" w:rsidR="004745C9" w:rsidRPr="006153F7" w:rsidRDefault="00DE04BA">
            <w:pPr>
              <w:rPr>
                <w:rFonts w:ascii="Times New Roman" w:eastAsia="Times New Roman" w:hAnsi="Times New Roman" w:cs="Times New Roman"/>
              </w:rPr>
            </w:pPr>
            <w:r w:rsidRPr="64C8EEDF">
              <w:rPr>
                <w:rFonts w:ascii="Times New Roman" w:eastAsia="Times New Roman" w:hAnsi="Times New Roman" w:cs="Times New Roman"/>
              </w:rPr>
              <w:t xml:space="preserve">Ms. Theresa A. </w:t>
            </w:r>
            <w:proofErr w:type="spellStart"/>
            <w:r w:rsidRPr="64C8EEDF">
              <w:rPr>
                <w:rFonts w:ascii="Times New Roman" w:eastAsia="Times New Roman" w:hAnsi="Times New Roman" w:cs="Times New Roman"/>
              </w:rPr>
              <w:t>Regnante</w:t>
            </w:r>
            <w:proofErr w:type="spellEnd"/>
            <w:r w:rsidRPr="64C8EEDF">
              <w:rPr>
                <w:rFonts w:ascii="Times New Roman" w:eastAsia="Times New Roman" w:hAnsi="Times New Roman" w:cs="Times New Roman"/>
              </w:rPr>
              <w:t xml:space="preserve"> </w:t>
            </w:r>
          </w:p>
          <w:p w14:paraId="4295FDE4" w14:textId="6D8FFCEF" w:rsidR="004745C9" w:rsidRPr="006153F7" w:rsidRDefault="00DE04BA">
            <w:pPr>
              <w:rPr>
                <w:rFonts w:ascii="Times New Roman" w:eastAsia="Times New Roman" w:hAnsi="Times New Roman" w:cs="Times New Roman"/>
              </w:rPr>
            </w:pPr>
            <w:r w:rsidRPr="70428027">
              <w:rPr>
                <w:rFonts w:ascii="Times New Roman" w:eastAsia="Times New Roman" w:hAnsi="Times New Roman" w:cs="Times New Roman"/>
              </w:rPr>
              <w:t>Mr. Scott Reich</w:t>
            </w:r>
          </w:p>
          <w:p w14:paraId="3EFA6CCA" w14:textId="27CD9306" w:rsidR="004745C9" w:rsidRPr="006153F7" w:rsidRDefault="00DE04BA">
            <w:pPr>
              <w:widowControl w:val="0"/>
              <w:pBdr>
                <w:top w:val="nil"/>
                <w:left w:val="nil"/>
                <w:bottom w:val="nil"/>
                <w:right w:val="nil"/>
                <w:between w:val="nil"/>
              </w:pBdr>
              <w:rPr>
                <w:rFonts w:ascii="Times New Roman" w:eastAsia="Times New Roman" w:hAnsi="Times New Roman" w:cs="Times New Roman"/>
              </w:rPr>
            </w:pPr>
            <w:r w:rsidRPr="64C9FD39">
              <w:rPr>
                <w:rFonts w:ascii="Times New Roman" w:eastAsia="Times New Roman" w:hAnsi="Times New Roman" w:cs="Times New Roman"/>
              </w:rPr>
              <w:t xml:space="preserve">Ms. </w:t>
            </w:r>
            <w:proofErr w:type="spellStart"/>
            <w:r w:rsidRPr="64C9FD39">
              <w:rPr>
                <w:rFonts w:ascii="Times New Roman" w:eastAsia="Times New Roman" w:hAnsi="Times New Roman" w:cs="Times New Roman"/>
              </w:rPr>
              <w:t>Oluwademilade</w:t>
            </w:r>
            <w:proofErr w:type="spellEnd"/>
            <w:r w:rsidRPr="64C9FD39">
              <w:rPr>
                <w:rFonts w:ascii="Times New Roman" w:eastAsia="Times New Roman" w:hAnsi="Times New Roman" w:cs="Times New Roman"/>
              </w:rPr>
              <w:t xml:space="preserve"> O. </w:t>
            </w:r>
            <w:proofErr w:type="spellStart"/>
            <w:r w:rsidRPr="64C9FD39">
              <w:rPr>
                <w:rFonts w:ascii="Times New Roman" w:eastAsia="Times New Roman" w:hAnsi="Times New Roman" w:cs="Times New Roman"/>
              </w:rPr>
              <w:t>Ogunlade</w:t>
            </w:r>
            <w:proofErr w:type="spellEnd"/>
            <w:r w:rsidRPr="64C9FD39">
              <w:rPr>
                <w:rFonts w:ascii="Times New Roman" w:eastAsia="Times New Roman" w:hAnsi="Times New Roman" w:cs="Times New Roman"/>
              </w:rPr>
              <w:t xml:space="preserve">, Student Representative </w:t>
            </w:r>
          </w:p>
        </w:tc>
        <w:tc>
          <w:tcPr>
            <w:tcW w:w="3360" w:type="dxa"/>
            <w:tcBorders>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282C5DC5" w14:textId="77777777" w:rsidR="004745C9" w:rsidRPr="006153F7" w:rsidRDefault="00DE04BA">
            <w:pPr>
              <w:rPr>
                <w:rFonts w:ascii="Times New Roman" w:eastAsia="Times New Roman" w:hAnsi="Times New Roman" w:cs="Times New Roman"/>
              </w:rPr>
            </w:pPr>
            <w:r w:rsidRPr="006153F7">
              <w:rPr>
                <w:rFonts w:ascii="Times New Roman" w:eastAsia="Times New Roman" w:hAnsi="Times New Roman" w:cs="Times New Roman"/>
                <w:b/>
              </w:rPr>
              <w:t>Representatives of the College:</w:t>
            </w:r>
            <w:r w:rsidRPr="006153F7">
              <w:rPr>
                <w:rFonts w:ascii="Times New Roman" w:eastAsia="Times New Roman" w:hAnsi="Times New Roman" w:cs="Times New Roman"/>
              </w:rPr>
              <w:t xml:space="preserve"> </w:t>
            </w:r>
          </w:p>
          <w:p w14:paraId="491626FB" w14:textId="77777777" w:rsidR="004745C9" w:rsidRPr="006153F7" w:rsidRDefault="303C70BB">
            <w:pPr>
              <w:rPr>
                <w:rFonts w:ascii="Times New Roman" w:eastAsia="Times New Roman" w:hAnsi="Times New Roman" w:cs="Times New Roman"/>
              </w:rPr>
            </w:pPr>
            <w:r w:rsidRPr="21D613F2">
              <w:rPr>
                <w:rFonts w:ascii="Times New Roman" w:eastAsia="Times New Roman" w:hAnsi="Times New Roman" w:cs="Times New Roman"/>
              </w:rPr>
              <w:t xml:space="preserve">Dr. Timothy E. </w:t>
            </w:r>
            <w:proofErr w:type="spellStart"/>
            <w:r w:rsidRPr="21D613F2">
              <w:rPr>
                <w:rFonts w:ascii="Times New Roman" w:eastAsia="Times New Roman" w:hAnsi="Times New Roman" w:cs="Times New Roman"/>
              </w:rPr>
              <w:t>Sams</w:t>
            </w:r>
            <w:proofErr w:type="spellEnd"/>
          </w:p>
          <w:p w14:paraId="3046C530" w14:textId="0C412138" w:rsidR="168AF63A" w:rsidRDefault="168AF63A" w:rsidP="21D613F2">
            <w:pPr>
              <w:widowControl w:val="0"/>
              <w:rPr>
                <w:rFonts w:ascii="Times New Roman" w:eastAsia="Times New Roman" w:hAnsi="Times New Roman" w:cs="Times New Roman"/>
              </w:rPr>
            </w:pPr>
            <w:r w:rsidRPr="21D613F2">
              <w:rPr>
                <w:rFonts w:ascii="Times New Roman" w:eastAsia="Times New Roman" w:hAnsi="Times New Roman" w:cs="Times New Roman"/>
              </w:rPr>
              <w:t>Dr. Edward Bever</w:t>
            </w:r>
          </w:p>
          <w:p w14:paraId="5A10FBD4" w14:textId="29A775CD" w:rsidR="14852649" w:rsidRDefault="5C39AE58" w:rsidP="64C9FD39">
            <w:pPr>
              <w:rPr>
                <w:rFonts w:ascii="Times New Roman" w:eastAsia="Times New Roman" w:hAnsi="Times New Roman" w:cs="Times New Roman"/>
              </w:rPr>
            </w:pPr>
            <w:r w:rsidRPr="70428027">
              <w:rPr>
                <w:rFonts w:ascii="Times New Roman" w:eastAsia="Times New Roman" w:hAnsi="Times New Roman" w:cs="Times New Roman"/>
              </w:rPr>
              <w:t xml:space="preserve">Ms. Monica </w:t>
            </w:r>
            <w:proofErr w:type="spellStart"/>
            <w:r w:rsidRPr="70428027">
              <w:rPr>
                <w:rFonts w:ascii="Times New Roman" w:eastAsia="Times New Roman" w:hAnsi="Times New Roman" w:cs="Times New Roman"/>
              </w:rPr>
              <w:t>Calzolari</w:t>
            </w:r>
            <w:proofErr w:type="spellEnd"/>
          </w:p>
          <w:p w14:paraId="3EE6C8EB" w14:textId="34A1405E" w:rsidR="70428027" w:rsidRDefault="70428027" w:rsidP="70428027">
            <w:pPr>
              <w:rPr>
                <w:rFonts w:ascii="Times New Roman" w:eastAsia="Times New Roman" w:hAnsi="Times New Roman" w:cs="Times New Roman"/>
              </w:rPr>
            </w:pPr>
            <w:r w:rsidRPr="70428027">
              <w:rPr>
                <w:rFonts w:ascii="Times New Roman" w:eastAsia="Times New Roman" w:hAnsi="Times New Roman" w:cs="Times New Roman"/>
              </w:rPr>
              <w:t>Mr. Lionel Chitty</w:t>
            </w:r>
          </w:p>
          <w:p w14:paraId="77BBB307" w14:textId="71681558" w:rsidR="6B3EC037" w:rsidRDefault="5A3B0687" w:rsidP="21D613F2">
            <w:pPr>
              <w:rPr>
                <w:rFonts w:ascii="Times New Roman" w:eastAsia="Times New Roman" w:hAnsi="Times New Roman" w:cs="Times New Roman"/>
              </w:rPr>
            </w:pPr>
            <w:r w:rsidRPr="70428027">
              <w:rPr>
                <w:rFonts w:ascii="Times New Roman" w:eastAsia="Times New Roman" w:hAnsi="Times New Roman" w:cs="Times New Roman"/>
              </w:rPr>
              <w:t xml:space="preserve">Dr. Jennie </w:t>
            </w:r>
            <w:proofErr w:type="spellStart"/>
            <w:r w:rsidRPr="70428027">
              <w:rPr>
                <w:rFonts w:ascii="Times New Roman" w:eastAsia="Times New Roman" w:hAnsi="Times New Roman" w:cs="Times New Roman"/>
              </w:rPr>
              <w:t>D</w:t>
            </w:r>
            <w:r w:rsidR="0073320D">
              <w:rPr>
                <w:rFonts w:ascii="Times New Roman" w:eastAsia="Times New Roman" w:hAnsi="Times New Roman" w:cs="Times New Roman"/>
              </w:rPr>
              <w:t>'</w:t>
            </w:r>
            <w:r w:rsidRPr="70428027">
              <w:rPr>
                <w:rFonts w:ascii="Times New Roman" w:eastAsia="Times New Roman" w:hAnsi="Times New Roman" w:cs="Times New Roman"/>
              </w:rPr>
              <w:t>Ambroise</w:t>
            </w:r>
            <w:proofErr w:type="spellEnd"/>
          </w:p>
          <w:p w14:paraId="67E0E4A0" w14:textId="0D773AD2" w:rsidR="70428027" w:rsidRDefault="70428027" w:rsidP="70428027">
            <w:pPr>
              <w:rPr>
                <w:rFonts w:ascii="Times New Roman" w:eastAsia="Times New Roman" w:hAnsi="Times New Roman" w:cs="Times New Roman"/>
              </w:rPr>
            </w:pPr>
            <w:r w:rsidRPr="70428027">
              <w:rPr>
                <w:rFonts w:ascii="Times New Roman" w:eastAsia="Times New Roman" w:hAnsi="Times New Roman" w:cs="Times New Roman"/>
              </w:rPr>
              <w:t>Mr. Jefferey Fischer Smith</w:t>
            </w:r>
          </w:p>
          <w:p w14:paraId="6A6F4569" w14:textId="6312F5D1" w:rsidR="2CA93B34" w:rsidRDefault="2CA93B34" w:rsidP="64C9FD39">
            <w:pPr>
              <w:rPr>
                <w:rFonts w:ascii="Times New Roman" w:eastAsia="Times New Roman" w:hAnsi="Times New Roman" w:cs="Times New Roman"/>
              </w:rPr>
            </w:pPr>
            <w:r w:rsidRPr="64C9FD39">
              <w:rPr>
                <w:rFonts w:ascii="Times New Roman" w:eastAsia="Times New Roman" w:hAnsi="Times New Roman" w:cs="Times New Roman"/>
              </w:rPr>
              <w:t>Ms. Denee Jenkins</w:t>
            </w:r>
          </w:p>
          <w:p w14:paraId="3B9261EB" w14:textId="77777777" w:rsidR="004745C9" w:rsidRPr="006153F7" w:rsidRDefault="00DE04BA">
            <w:pPr>
              <w:rPr>
                <w:rFonts w:ascii="Times New Roman" w:eastAsia="Times New Roman" w:hAnsi="Times New Roman" w:cs="Times New Roman"/>
              </w:rPr>
            </w:pPr>
            <w:r w:rsidRPr="64C9FD39">
              <w:rPr>
                <w:rFonts w:ascii="Times New Roman" w:eastAsia="Times New Roman" w:hAnsi="Times New Roman" w:cs="Times New Roman"/>
              </w:rPr>
              <w:t xml:space="preserve">Dr. Michael </w:t>
            </w:r>
            <w:proofErr w:type="spellStart"/>
            <w:r w:rsidRPr="64C9FD39">
              <w:rPr>
                <w:rFonts w:ascii="Times New Roman" w:eastAsia="Times New Roman" w:hAnsi="Times New Roman" w:cs="Times New Roman"/>
              </w:rPr>
              <w:t>Kavic</w:t>
            </w:r>
            <w:proofErr w:type="spellEnd"/>
            <w:r w:rsidRPr="64C9FD39">
              <w:rPr>
                <w:rFonts w:ascii="Times New Roman" w:eastAsia="Times New Roman" w:hAnsi="Times New Roman" w:cs="Times New Roman"/>
              </w:rPr>
              <w:t xml:space="preserve"> </w:t>
            </w:r>
          </w:p>
          <w:p w14:paraId="72846D79" w14:textId="3C8B242E" w:rsidR="004745C9" w:rsidRPr="006153F7" w:rsidRDefault="00DE04BA">
            <w:pPr>
              <w:widowControl w:val="0"/>
              <w:pBdr>
                <w:top w:val="nil"/>
                <w:left w:val="nil"/>
                <w:bottom w:val="nil"/>
                <w:right w:val="nil"/>
                <w:between w:val="nil"/>
              </w:pBdr>
              <w:rPr>
                <w:rFonts w:ascii="Times New Roman" w:eastAsia="Times New Roman" w:hAnsi="Times New Roman" w:cs="Times New Roman"/>
              </w:rPr>
            </w:pPr>
            <w:r w:rsidRPr="70428027">
              <w:rPr>
                <w:rFonts w:ascii="Times New Roman" w:eastAsia="Times New Roman" w:hAnsi="Times New Roman" w:cs="Times New Roman"/>
              </w:rPr>
              <w:t xml:space="preserve">Mr. Michael Kinane </w:t>
            </w:r>
          </w:p>
        </w:tc>
        <w:tc>
          <w:tcPr>
            <w:tcW w:w="3360" w:type="dxa"/>
            <w:tcBorders>
              <w:left w:val="single" w:sz="8" w:space="0" w:color="FFFFFF" w:themeColor="background1"/>
            </w:tcBorders>
            <w:shd w:val="clear" w:color="auto" w:fill="auto"/>
            <w:tcMar>
              <w:top w:w="100" w:type="dxa"/>
              <w:left w:w="100" w:type="dxa"/>
              <w:bottom w:w="100" w:type="dxa"/>
              <w:right w:w="100" w:type="dxa"/>
            </w:tcMar>
          </w:tcPr>
          <w:p w14:paraId="3897C9E0" w14:textId="7EA94AF5" w:rsidR="70428027" w:rsidRDefault="70428027" w:rsidP="70428027">
            <w:pPr>
              <w:rPr>
                <w:rFonts w:ascii="Times New Roman" w:eastAsia="Times New Roman" w:hAnsi="Times New Roman" w:cs="Times New Roman"/>
              </w:rPr>
            </w:pPr>
            <w:r w:rsidRPr="70428027">
              <w:rPr>
                <w:rFonts w:ascii="Times New Roman" w:eastAsia="Times New Roman" w:hAnsi="Times New Roman" w:cs="Times New Roman"/>
              </w:rPr>
              <w:t>Dr. Thomas Lily</w:t>
            </w:r>
          </w:p>
          <w:p w14:paraId="0B391889" w14:textId="53BD81BB" w:rsidR="303C70BB" w:rsidRDefault="303C70BB" w:rsidP="70428027">
            <w:pPr>
              <w:widowControl w:val="0"/>
              <w:rPr>
                <w:rFonts w:ascii="Times New Roman" w:eastAsia="Times New Roman" w:hAnsi="Times New Roman" w:cs="Times New Roman"/>
              </w:rPr>
            </w:pPr>
            <w:r w:rsidRPr="70428027">
              <w:rPr>
                <w:rFonts w:ascii="Times New Roman" w:eastAsia="Times New Roman" w:hAnsi="Times New Roman" w:cs="Times New Roman"/>
              </w:rPr>
              <w:t>Ms. Claudia Marin Andrade</w:t>
            </w:r>
          </w:p>
          <w:p w14:paraId="1B3E67CF" w14:textId="354981BF" w:rsidR="0DDA553E" w:rsidRDefault="0DDA553E" w:rsidP="70428027">
            <w:pPr>
              <w:rPr>
                <w:rFonts w:ascii="Times New Roman" w:eastAsia="Times New Roman" w:hAnsi="Times New Roman" w:cs="Times New Roman"/>
              </w:rPr>
            </w:pPr>
            <w:r w:rsidRPr="70428027">
              <w:rPr>
                <w:rFonts w:ascii="Times New Roman" w:eastAsia="Times New Roman" w:hAnsi="Times New Roman" w:cs="Times New Roman"/>
              </w:rPr>
              <w:t xml:space="preserve">Dr. Duncan </w:t>
            </w:r>
            <w:proofErr w:type="spellStart"/>
            <w:r w:rsidRPr="70428027">
              <w:rPr>
                <w:rFonts w:ascii="Times New Roman" w:eastAsia="Times New Roman" w:hAnsi="Times New Roman" w:cs="Times New Roman"/>
              </w:rPr>
              <w:t>Quarless</w:t>
            </w:r>
            <w:proofErr w:type="spellEnd"/>
          </w:p>
          <w:p w14:paraId="6964BBCD" w14:textId="77777777" w:rsidR="303C70BB" w:rsidRDefault="303C70BB" w:rsidP="70428027">
            <w:pPr>
              <w:rPr>
                <w:rFonts w:ascii="Times New Roman" w:eastAsia="Times New Roman" w:hAnsi="Times New Roman" w:cs="Times New Roman"/>
              </w:rPr>
            </w:pPr>
            <w:r w:rsidRPr="70428027">
              <w:rPr>
                <w:rFonts w:ascii="Times New Roman" w:eastAsia="Times New Roman" w:hAnsi="Times New Roman" w:cs="Times New Roman"/>
              </w:rPr>
              <w:t xml:space="preserve">Ms. Lisandra Ramos </w:t>
            </w:r>
          </w:p>
          <w:p w14:paraId="1A403BB2" w14:textId="4A9F3CA6" w:rsidR="1D6411C1" w:rsidRDefault="1D6411C1" w:rsidP="70428027">
            <w:pPr>
              <w:widowControl w:val="0"/>
              <w:rPr>
                <w:rFonts w:ascii="Times New Roman" w:eastAsia="Times New Roman" w:hAnsi="Times New Roman" w:cs="Times New Roman"/>
              </w:rPr>
            </w:pPr>
            <w:r w:rsidRPr="70428027">
              <w:rPr>
                <w:rFonts w:ascii="Times New Roman" w:eastAsia="Times New Roman" w:hAnsi="Times New Roman" w:cs="Times New Roman"/>
              </w:rPr>
              <w:t>Dr. Jo-Ann Robinson</w:t>
            </w:r>
          </w:p>
          <w:p w14:paraId="41220E30" w14:textId="3241E2E9" w:rsidR="07F46DB0" w:rsidRDefault="07F46DB0" w:rsidP="21D613F2">
            <w:pPr>
              <w:widowControl w:val="0"/>
              <w:rPr>
                <w:rFonts w:ascii="Times New Roman" w:eastAsia="Times New Roman" w:hAnsi="Times New Roman" w:cs="Times New Roman"/>
              </w:rPr>
            </w:pPr>
            <w:r w:rsidRPr="21D613F2">
              <w:rPr>
                <w:rFonts w:ascii="Times New Roman" w:eastAsia="Times New Roman" w:hAnsi="Times New Roman" w:cs="Times New Roman"/>
              </w:rPr>
              <w:t>Ms. Martha Santana</w:t>
            </w:r>
          </w:p>
          <w:p w14:paraId="5F04F78A" w14:textId="77777777" w:rsidR="26C6D6F2" w:rsidRDefault="7548CD0A" w:rsidP="64C9FD39">
            <w:pPr>
              <w:rPr>
                <w:rFonts w:ascii="Times New Roman" w:eastAsia="Times New Roman" w:hAnsi="Times New Roman" w:cs="Times New Roman"/>
              </w:rPr>
            </w:pPr>
            <w:r w:rsidRPr="70428027">
              <w:rPr>
                <w:rFonts w:ascii="Times New Roman" w:eastAsia="Times New Roman" w:hAnsi="Times New Roman" w:cs="Times New Roman"/>
              </w:rPr>
              <w:t xml:space="preserve">Mr. Usama Shaikh </w:t>
            </w:r>
          </w:p>
          <w:p w14:paraId="36C65363" w14:textId="605CF03D" w:rsidR="26C6D6F2" w:rsidRDefault="521F6E6C" w:rsidP="64C9FD39">
            <w:pPr>
              <w:rPr>
                <w:rFonts w:ascii="Times New Roman" w:eastAsia="Times New Roman" w:hAnsi="Times New Roman" w:cs="Times New Roman"/>
              </w:rPr>
            </w:pPr>
            <w:r w:rsidRPr="70428027">
              <w:rPr>
                <w:rFonts w:ascii="Times New Roman" w:eastAsia="Times New Roman" w:hAnsi="Times New Roman" w:cs="Times New Roman"/>
              </w:rPr>
              <w:t xml:space="preserve">Dr. Diana </w:t>
            </w:r>
            <w:proofErr w:type="spellStart"/>
            <w:r w:rsidRPr="70428027">
              <w:rPr>
                <w:rFonts w:ascii="Times New Roman" w:eastAsia="Times New Roman" w:hAnsi="Times New Roman" w:cs="Times New Roman"/>
              </w:rPr>
              <w:t>Sukhram</w:t>
            </w:r>
            <w:proofErr w:type="spellEnd"/>
          </w:p>
          <w:p w14:paraId="6AF73250" w14:textId="4D8CB8FA" w:rsidR="004745C9" w:rsidRPr="006153F7" w:rsidRDefault="70428027" w:rsidP="70428027">
            <w:pPr>
              <w:widowControl w:val="0"/>
              <w:pBdr>
                <w:top w:val="nil"/>
                <w:left w:val="nil"/>
                <w:bottom w:val="nil"/>
                <w:right w:val="nil"/>
                <w:between w:val="nil"/>
              </w:pBdr>
              <w:rPr>
                <w:rFonts w:ascii="Times New Roman" w:eastAsia="Times New Roman" w:hAnsi="Times New Roman" w:cs="Times New Roman"/>
              </w:rPr>
            </w:pPr>
            <w:r w:rsidRPr="70428027">
              <w:rPr>
                <w:rFonts w:ascii="Times New Roman" w:eastAsia="Times New Roman" w:hAnsi="Times New Roman" w:cs="Times New Roman"/>
              </w:rPr>
              <w:t xml:space="preserve">Dr. David </w:t>
            </w:r>
            <w:proofErr w:type="spellStart"/>
            <w:r w:rsidRPr="70428027">
              <w:rPr>
                <w:rFonts w:ascii="Times New Roman" w:eastAsia="Times New Roman" w:hAnsi="Times New Roman" w:cs="Times New Roman"/>
              </w:rPr>
              <w:t>Toma</w:t>
            </w:r>
            <w:r w:rsidR="00AF217C">
              <w:rPr>
                <w:rFonts w:ascii="Times New Roman" w:eastAsia="Times New Roman" w:hAnsi="Times New Roman" w:cs="Times New Roman"/>
              </w:rPr>
              <w:t>in</w:t>
            </w:r>
            <w:r w:rsidRPr="70428027">
              <w:rPr>
                <w:rFonts w:ascii="Times New Roman" w:eastAsia="Times New Roman" w:hAnsi="Times New Roman" w:cs="Times New Roman"/>
              </w:rPr>
              <w:t>o</w:t>
            </w:r>
            <w:proofErr w:type="spellEnd"/>
          </w:p>
        </w:tc>
      </w:tr>
    </w:tbl>
    <w:p w14:paraId="712F5F3D" w14:textId="77777777" w:rsidR="004745C9" w:rsidRPr="006153F7" w:rsidRDefault="00DE04BA" w:rsidP="64C8EEDF">
      <w:pPr>
        <w:numPr>
          <w:ilvl w:val="0"/>
          <w:numId w:val="26"/>
        </w:numPr>
        <w:spacing w:before="440" w:after="0"/>
        <w:rPr>
          <w:rFonts w:ascii="Times New Roman" w:eastAsia="Times New Roman" w:hAnsi="Times New Roman" w:cs="Times New Roman"/>
          <w:b/>
          <w:bCs/>
        </w:rPr>
      </w:pPr>
      <w:r w:rsidRPr="64C8EEDF">
        <w:rPr>
          <w:rFonts w:ascii="Times New Roman" w:eastAsia="Times New Roman" w:hAnsi="Times New Roman" w:cs="Times New Roman"/>
          <w:b/>
          <w:bCs/>
        </w:rPr>
        <w:t xml:space="preserve">Chair Welcome, </w:t>
      </w:r>
      <w:r w:rsidRPr="64C8EEDF">
        <w:rPr>
          <w:rFonts w:ascii="Times New Roman" w:eastAsia="Times New Roman" w:hAnsi="Times New Roman" w:cs="Times New Roman"/>
          <w:b/>
          <w:bCs/>
          <w:i/>
          <w:iCs/>
        </w:rPr>
        <w:t>Chair Makhijani</w:t>
      </w:r>
    </w:p>
    <w:p w14:paraId="4165A9FC" w14:textId="2C9977F5" w:rsidR="004745C9" w:rsidRPr="006153F7" w:rsidRDefault="303C70BB" w:rsidP="64C9FD39">
      <w:pPr>
        <w:spacing w:before="120" w:after="0"/>
        <w:rPr>
          <w:rFonts w:ascii="Times New Roman" w:eastAsia="Times New Roman" w:hAnsi="Times New Roman" w:cs="Times New Roman"/>
        </w:rPr>
      </w:pPr>
      <w:r w:rsidRPr="70428027">
        <w:rPr>
          <w:rFonts w:ascii="Times New Roman" w:eastAsia="Times New Roman" w:hAnsi="Times New Roman" w:cs="Times New Roman"/>
        </w:rPr>
        <w:t>Chair Makhijani opened the meeting by introducing and welcoming M</w:t>
      </w:r>
      <w:r w:rsidR="77E3ADB2" w:rsidRPr="70428027">
        <w:rPr>
          <w:rFonts w:ascii="Times New Roman" w:eastAsia="Times New Roman" w:hAnsi="Times New Roman" w:cs="Times New Roman"/>
        </w:rPr>
        <w:t>r. Jefferey Fischer Smith</w:t>
      </w:r>
      <w:r w:rsidR="005A434F">
        <w:rPr>
          <w:rFonts w:ascii="Times New Roman" w:eastAsia="Times New Roman" w:hAnsi="Times New Roman" w:cs="Times New Roman"/>
        </w:rPr>
        <w:t>,</w:t>
      </w:r>
      <w:r w:rsidR="77E3ADB2" w:rsidRPr="70428027">
        <w:rPr>
          <w:rFonts w:ascii="Times New Roman" w:eastAsia="Times New Roman" w:hAnsi="Times New Roman" w:cs="Times New Roman"/>
        </w:rPr>
        <w:t xml:space="preserve"> the new Vice President of Institutional Advancement and Executive Director of the Old Westbury College Foundation.</w:t>
      </w:r>
      <w:r w:rsidRPr="70428027">
        <w:rPr>
          <w:rFonts w:ascii="Times New Roman" w:eastAsia="Times New Roman" w:hAnsi="Times New Roman" w:cs="Times New Roman"/>
        </w:rPr>
        <w:t xml:space="preserve"> Acknowledging that everyone had received a copy of the</w:t>
      </w:r>
      <w:r w:rsidR="2271ECDD" w:rsidRPr="70428027">
        <w:rPr>
          <w:rFonts w:ascii="Times New Roman" w:eastAsia="Times New Roman" w:hAnsi="Times New Roman" w:cs="Times New Roman"/>
        </w:rPr>
        <w:t xml:space="preserve"> </w:t>
      </w:r>
      <w:r w:rsidR="15FA3187" w:rsidRPr="70428027">
        <w:rPr>
          <w:rFonts w:ascii="Times New Roman" w:eastAsia="Times New Roman" w:hAnsi="Times New Roman" w:cs="Times New Roman"/>
        </w:rPr>
        <w:t>December 3,</w:t>
      </w:r>
      <w:r w:rsidR="2271ECDD" w:rsidRPr="70428027">
        <w:rPr>
          <w:rFonts w:ascii="Times New Roman" w:eastAsia="Times New Roman" w:hAnsi="Times New Roman" w:cs="Times New Roman"/>
        </w:rPr>
        <w:t xml:space="preserve"> 2021</w:t>
      </w:r>
      <w:r w:rsidR="6E1DD193" w:rsidRPr="70428027">
        <w:rPr>
          <w:rFonts w:ascii="Times New Roman" w:eastAsia="Times New Roman" w:hAnsi="Times New Roman" w:cs="Times New Roman"/>
        </w:rPr>
        <w:t>,</w:t>
      </w:r>
      <w:r w:rsidR="2271ECDD" w:rsidRPr="70428027">
        <w:rPr>
          <w:rFonts w:ascii="Times New Roman" w:eastAsia="Times New Roman" w:hAnsi="Times New Roman" w:cs="Times New Roman"/>
        </w:rPr>
        <w:t xml:space="preserve"> </w:t>
      </w:r>
      <w:r w:rsidRPr="70428027">
        <w:rPr>
          <w:rFonts w:ascii="Times New Roman" w:eastAsia="Times New Roman" w:hAnsi="Times New Roman" w:cs="Times New Roman"/>
        </w:rPr>
        <w:t>College Council meeting minutes</w:t>
      </w:r>
      <w:r w:rsidR="2271ECDD" w:rsidRPr="70428027">
        <w:rPr>
          <w:rFonts w:ascii="Times New Roman" w:eastAsia="Times New Roman" w:hAnsi="Times New Roman" w:cs="Times New Roman"/>
        </w:rPr>
        <w:t xml:space="preserve">, </w:t>
      </w:r>
      <w:r w:rsidR="087733BB" w:rsidRPr="70428027">
        <w:rPr>
          <w:rFonts w:ascii="Times New Roman" w:eastAsia="Times New Roman" w:hAnsi="Times New Roman" w:cs="Times New Roman"/>
        </w:rPr>
        <w:t>M</w:t>
      </w:r>
      <w:r w:rsidR="7E369A9D" w:rsidRPr="70428027">
        <w:rPr>
          <w:rFonts w:ascii="Times New Roman" w:eastAsia="Times New Roman" w:hAnsi="Times New Roman" w:cs="Times New Roman"/>
        </w:rPr>
        <w:t>s</w:t>
      </w:r>
      <w:r w:rsidR="087733BB" w:rsidRPr="70428027">
        <w:rPr>
          <w:rFonts w:ascii="Times New Roman" w:eastAsia="Times New Roman" w:hAnsi="Times New Roman" w:cs="Times New Roman"/>
        </w:rPr>
        <w:t xml:space="preserve">. </w:t>
      </w:r>
      <w:r w:rsidR="07BEC45A" w:rsidRPr="70428027">
        <w:rPr>
          <w:rFonts w:ascii="Times New Roman" w:eastAsia="Times New Roman" w:hAnsi="Times New Roman" w:cs="Times New Roman"/>
        </w:rPr>
        <w:t xml:space="preserve">Melissa Archbold </w:t>
      </w:r>
      <w:r w:rsidR="2271ECDD" w:rsidRPr="70428027">
        <w:rPr>
          <w:rFonts w:ascii="Times New Roman" w:eastAsia="Times New Roman" w:hAnsi="Times New Roman" w:cs="Times New Roman"/>
        </w:rPr>
        <w:t>made a motion to accept</w:t>
      </w:r>
      <w:r w:rsidR="005A434F">
        <w:rPr>
          <w:rFonts w:ascii="Times New Roman" w:eastAsia="Times New Roman" w:hAnsi="Times New Roman" w:cs="Times New Roman"/>
        </w:rPr>
        <w:t>,</w:t>
      </w:r>
      <w:r w:rsidR="2271ECDD" w:rsidRPr="70428027">
        <w:rPr>
          <w:rFonts w:ascii="Times New Roman" w:eastAsia="Times New Roman" w:hAnsi="Times New Roman" w:cs="Times New Roman"/>
        </w:rPr>
        <w:t xml:space="preserve"> </w:t>
      </w:r>
      <w:r w:rsidRPr="70428027">
        <w:rPr>
          <w:rFonts w:ascii="Times New Roman" w:eastAsia="Times New Roman" w:hAnsi="Times New Roman" w:cs="Times New Roman"/>
        </w:rPr>
        <w:t xml:space="preserve">seconded by </w:t>
      </w:r>
      <w:r w:rsidR="2A974FC8" w:rsidRPr="70428027">
        <w:rPr>
          <w:rFonts w:ascii="Times New Roman" w:eastAsia="Times New Roman" w:hAnsi="Times New Roman" w:cs="Times New Roman"/>
        </w:rPr>
        <w:t xml:space="preserve">Ms. </w:t>
      </w:r>
      <w:proofErr w:type="spellStart"/>
      <w:r w:rsidR="2A974FC8" w:rsidRPr="70428027">
        <w:rPr>
          <w:rFonts w:ascii="Times New Roman" w:eastAsia="Times New Roman" w:hAnsi="Times New Roman" w:cs="Times New Roman"/>
        </w:rPr>
        <w:t>Cania</w:t>
      </w:r>
      <w:proofErr w:type="spellEnd"/>
      <w:r w:rsidR="2A974FC8" w:rsidRPr="70428027">
        <w:rPr>
          <w:rFonts w:ascii="Times New Roman" w:eastAsia="Times New Roman" w:hAnsi="Times New Roman" w:cs="Times New Roman"/>
        </w:rPr>
        <w:t xml:space="preserve"> Infante</w:t>
      </w:r>
      <w:r w:rsidR="342F6765" w:rsidRPr="70428027">
        <w:rPr>
          <w:rFonts w:ascii="Times New Roman" w:eastAsia="Times New Roman" w:hAnsi="Times New Roman" w:cs="Times New Roman"/>
        </w:rPr>
        <w:t>.</w:t>
      </w:r>
      <w:r w:rsidR="2271ECDD" w:rsidRPr="70428027">
        <w:rPr>
          <w:rFonts w:ascii="Times New Roman" w:eastAsia="Times New Roman" w:hAnsi="Times New Roman" w:cs="Times New Roman"/>
        </w:rPr>
        <w:t xml:space="preserve"> </w:t>
      </w:r>
      <w:r w:rsidR="7ACD7CCE" w:rsidRPr="70428027">
        <w:rPr>
          <w:rFonts w:ascii="Times New Roman" w:eastAsia="Times New Roman" w:hAnsi="Times New Roman" w:cs="Times New Roman"/>
        </w:rPr>
        <w:t xml:space="preserve">The </w:t>
      </w:r>
      <w:r w:rsidR="005A434F">
        <w:rPr>
          <w:rFonts w:ascii="Times New Roman" w:eastAsia="Times New Roman" w:hAnsi="Times New Roman" w:cs="Times New Roman"/>
        </w:rPr>
        <w:t>C</w:t>
      </w:r>
      <w:r w:rsidR="7ACD7CCE" w:rsidRPr="70428027">
        <w:rPr>
          <w:rFonts w:ascii="Times New Roman" w:eastAsia="Times New Roman" w:hAnsi="Times New Roman" w:cs="Times New Roman"/>
        </w:rPr>
        <w:t>ouncil</w:t>
      </w:r>
      <w:r w:rsidRPr="70428027">
        <w:rPr>
          <w:rFonts w:ascii="Times New Roman" w:eastAsia="Times New Roman" w:hAnsi="Times New Roman" w:cs="Times New Roman"/>
        </w:rPr>
        <w:t xml:space="preserve"> approved by unanimous vote the minutes.</w:t>
      </w:r>
    </w:p>
    <w:p w14:paraId="74370814" w14:textId="77777777" w:rsidR="004745C9" w:rsidRPr="006153F7" w:rsidRDefault="00DE04BA" w:rsidP="64C8EEDF">
      <w:pPr>
        <w:numPr>
          <w:ilvl w:val="0"/>
          <w:numId w:val="26"/>
        </w:numPr>
        <w:spacing w:before="240" w:after="0"/>
        <w:rPr>
          <w:rFonts w:ascii="Times New Roman" w:eastAsia="Times New Roman" w:hAnsi="Times New Roman" w:cs="Times New Roman"/>
          <w:b/>
          <w:bCs/>
        </w:rPr>
      </w:pPr>
      <w:r w:rsidRPr="64C8EEDF">
        <w:rPr>
          <w:rFonts w:ascii="Times New Roman" w:eastAsia="Times New Roman" w:hAnsi="Times New Roman" w:cs="Times New Roman"/>
          <w:b/>
          <w:bCs/>
        </w:rPr>
        <w:t xml:space="preserve">Report from the President, </w:t>
      </w:r>
      <w:r w:rsidRPr="64C8EEDF">
        <w:rPr>
          <w:rFonts w:ascii="Times New Roman" w:eastAsia="Times New Roman" w:hAnsi="Times New Roman" w:cs="Times New Roman"/>
          <w:b/>
          <w:bCs/>
          <w:i/>
          <w:iCs/>
        </w:rPr>
        <w:t xml:space="preserve">Dr. Timothy E. </w:t>
      </w:r>
      <w:proofErr w:type="spellStart"/>
      <w:r w:rsidRPr="64C8EEDF">
        <w:rPr>
          <w:rFonts w:ascii="Times New Roman" w:eastAsia="Times New Roman" w:hAnsi="Times New Roman" w:cs="Times New Roman"/>
          <w:b/>
          <w:bCs/>
          <w:i/>
          <w:iCs/>
        </w:rPr>
        <w:t>Sams</w:t>
      </w:r>
      <w:proofErr w:type="spellEnd"/>
    </w:p>
    <w:p w14:paraId="7E3DD7CE" w14:textId="77777777" w:rsidR="004745C9" w:rsidRPr="006153F7" w:rsidRDefault="004745C9">
      <w:pPr>
        <w:spacing w:after="0"/>
        <w:rPr>
          <w:rFonts w:ascii="Times New Roman" w:eastAsia="Times New Roman" w:hAnsi="Times New Roman" w:cs="Times New Roman"/>
        </w:rPr>
      </w:pPr>
    </w:p>
    <w:p w14:paraId="2B642EC3" w14:textId="169BAA94" w:rsidR="004745C9" w:rsidRPr="006153F7" w:rsidRDefault="303C70BB" w:rsidP="64C9FD39">
      <w:pPr>
        <w:shd w:val="clear" w:color="auto" w:fill="FFFFFF" w:themeFill="background1"/>
        <w:spacing w:after="0" w:line="240" w:lineRule="auto"/>
        <w:rPr>
          <w:rFonts w:ascii="Times New Roman" w:eastAsia="Times New Roman" w:hAnsi="Times New Roman" w:cs="Times New Roman"/>
          <w:color w:val="201F1E"/>
        </w:rPr>
      </w:pPr>
      <w:r w:rsidRPr="70428027">
        <w:rPr>
          <w:rFonts w:ascii="Times New Roman" w:eastAsia="Times New Roman" w:hAnsi="Times New Roman" w:cs="Times New Roman"/>
          <w:color w:val="201F1E"/>
        </w:rPr>
        <w:t xml:space="preserve">The President </w:t>
      </w:r>
      <w:r w:rsidR="11947F7B" w:rsidRPr="70428027">
        <w:rPr>
          <w:rFonts w:ascii="Times New Roman" w:eastAsia="Times New Roman" w:hAnsi="Times New Roman" w:cs="Times New Roman"/>
          <w:color w:val="201F1E"/>
        </w:rPr>
        <w:t xml:space="preserve">thanked Chair </w:t>
      </w:r>
      <w:r w:rsidR="11947F7B" w:rsidRPr="70428027">
        <w:rPr>
          <w:rFonts w:ascii="Times New Roman" w:eastAsia="Times New Roman" w:hAnsi="Times New Roman" w:cs="Times New Roman"/>
        </w:rPr>
        <w:t>Makhijani</w:t>
      </w:r>
      <w:r w:rsidR="258266DC" w:rsidRPr="70428027">
        <w:rPr>
          <w:rFonts w:ascii="Times New Roman" w:eastAsia="Times New Roman" w:hAnsi="Times New Roman" w:cs="Times New Roman"/>
        </w:rPr>
        <w:t xml:space="preserve"> and </w:t>
      </w:r>
      <w:r w:rsidRPr="70428027">
        <w:rPr>
          <w:rFonts w:ascii="Times New Roman" w:eastAsia="Times New Roman" w:hAnsi="Times New Roman" w:cs="Times New Roman"/>
          <w:color w:val="201F1E"/>
        </w:rPr>
        <w:t>welcomed the Council members</w:t>
      </w:r>
      <w:r w:rsidR="651BC6B6" w:rsidRPr="70428027">
        <w:rPr>
          <w:rFonts w:ascii="Times New Roman" w:eastAsia="Times New Roman" w:hAnsi="Times New Roman" w:cs="Times New Roman"/>
          <w:color w:val="201F1E"/>
        </w:rPr>
        <w:t xml:space="preserve">. </w:t>
      </w:r>
      <w:r w:rsidR="050E0435" w:rsidRPr="70428027">
        <w:rPr>
          <w:rFonts w:ascii="Times New Roman" w:eastAsia="Times New Roman" w:hAnsi="Times New Roman" w:cs="Times New Roman"/>
          <w:color w:val="201F1E"/>
        </w:rPr>
        <w:t>T</w:t>
      </w:r>
      <w:r w:rsidR="005A434F">
        <w:rPr>
          <w:rFonts w:ascii="Times New Roman" w:eastAsia="Times New Roman" w:hAnsi="Times New Roman" w:cs="Times New Roman"/>
          <w:color w:val="201F1E"/>
        </w:rPr>
        <w:t>hen, t</w:t>
      </w:r>
      <w:r w:rsidR="050E0435" w:rsidRPr="70428027">
        <w:rPr>
          <w:rFonts w:ascii="Times New Roman" w:eastAsia="Times New Roman" w:hAnsi="Times New Roman" w:cs="Times New Roman"/>
          <w:color w:val="201F1E"/>
        </w:rPr>
        <w:t>he President started his formal report on the follo</w:t>
      </w:r>
      <w:r w:rsidR="735D4D0E" w:rsidRPr="70428027">
        <w:rPr>
          <w:rFonts w:ascii="Times New Roman" w:eastAsia="Times New Roman" w:hAnsi="Times New Roman" w:cs="Times New Roman"/>
          <w:color w:val="201F1E"/>
        </w:rPr>
        <w:t>wing items:</w:t>
      </w:r>
      <w:r>
        <w:br/>
      </w:r>
    </w:p>
    <w:p w14:paraId="7E88745E" w14:textId="124E99D9" w:rsidR="70428027" w:rsidRDefault="70428027" w:rsidP="70428027">
      <w:pPr>
        <w:spacing w:after="0" w:line="240" w:lineRule="auto"/>
        <w:rPr>
          <w:rFonts w:ascii="Times New Roman" w:eastAsia="Times New Roman" w:hAnsi="Times New Roman" w:cs="Times New Roman"/>
          <w:b/>
          <w:bCs/>
          <w:i/>
          <w:iCs/>
          <w:color w:val="201F1E"/>
        </w:rPr>
      </w:pPr>
      <w:r w:rsidRPr="70428027">
        <w:rPr>
          <w:rFonts w:ascii="Times New Roman" w:eastAsia="Times New Roman" w:hAnsi="Times New Roman" w:cs="Times New Roman"/>
          <w:b/>
          <w:bCs/>
          <w:i/>
          <w:iCs/>
          <w:color w:val="201F1E"/>
        </w:rPr>
        <w:t>School of Education AAQEP Approval</w:t>
      </w:r>
    </w:p>
    <w:p w14:paraId="04C88900" w14:textId="4F011202" w:rsidR="0BD424D8" w:rsidRDefault="4D5AAC37" w:rsidP="70428027">
      <w:pPr>
        <w:numPr>
          <w:ilvl w:val="0"/>
          <w:numId w:val="25"/>
        </w:numPr>
        <w:spacing w:after="0" w:line="240" w:lineRule="auto"/>
        <w:rPr>
          <w:rFonts w:ascii="Times New Roman" w:eastAsia="Times New Roman" w:hAnsi="Times New Roman" w:cs="Times New Roman"/>
          <w:color w:val="000000" w:themeColor="text1"/>
        </w:rPr>
      </w:pPr>
      <w:r w:rsidRPr="70428027">
        <w:rPr>
          <w:rFonts w:ascii="Times New Roman" w:eastAsia="Times New Roman" w:hAnsi="Times New Roman" w:cs="Times New Roman"/>
        </w:rPr>
        <w:t xml:space="preserve">The President shared that </w:t>
      </w:r>
      <w:r w:rsidR="569FA91E" w:rsidRPr="70428027">
        <w:rPr>
          <w:rFonts w:ascii="Times New Roman" w:eastAsia="Times New Roman" w:hAnsi="Times New Roman" w:cs="Times New Roman"/>
        </w:rPr>
        <w:t>the</w:t>
      </w:r>
      <w:r w:rsidR="70428027" w:rsidRPr="70428027">
        <w:rPr>
          <w:rFonts w:ascii="Times New Roman" w:eastAsia="Times New Roman" w:hAnsi="Times New Roman" w:cs="Times New Roman"/>
          <w:color w:val="000000" w:themeColor="text1"/>
        </w:rPr>
        <w:t xml:space="preserve"> Association for Advancing Quality in Educator Preparation has affirmed the quality of SUNY Old Westbury</w:t>
      </w:r>
      <w:r w:rsidR="0073320D">
        <w:rPr>
          <w:rFonts w:ascii="Times New Roman" w:eastAsia="Times New Roman" w:hAnsi="Times New Roman" w:cs="Times New Roman"/>
          <w:color w:val="000000" w:themeColor="text1"/>
        </w:rPr>
        <w:t>'</w:t>
      </w:r>
      <w:r w:rsidR="70428027" w:rsidRPr="70428027">
        <w:rPr>
          <w:rFonts w:ascii="Times New Roman" w:eastAsia="Times New Roman" w:hAnsi="Times New Roman" w:cs="Times New Roman"/>
          <w:color w:val="000000" w:themeColor="text1"/>
        </w:rPr>
        <w:t>s teacher preparation programs by awarding the School of Education full accreditation. The accreditation commission</w:t>
      </w:r>
      <w:r w:rsidR="0073320D">
        <w:rPr>
          <w:rFonts w:ascii="Times New Roman" w:eastAsia="Times New Roman" w:hAnsi="Times New Roman" w:cs="Times New Roman"/>
          <w:color w:val="000000" w:themeColor="text1"/>
        </w:rPr>
        <w:t>'</w:t>
      </w:r>
      <w:r w:rsidR="70428027" w:rsidRPr="70428027">
        <w:rPr>
          <w:rFonts w:ascii="Times New Roman" w:eastAsia="Times New Roman" w:hAnsi="Times New Roman" w:cs="Times New Roman"/>
          <w:color w:val="000000" w:themeColor="text1"/>
        </w:rPr>
        <w:t>s affirmation stands as a testament to Old Westbury</w:t>
      </w:r>
      <w:r w:rsidR="0073320D">
        <w:rPr>
          <w:rFonts w:ascii="Times New Roman" w:eastAsia="Times New Roman" w:hAnsi="Times New Roman" w:cs="Times New Roman"/>
          <w:color w:val="000000" w:themeColor="text1"/>
        </w:rPr>
        <w:t>'</w:t>
      </w:r>
      <w:r w:rsidR="70428027" w:rsidRPr="70428027">
        <w:rPr>
          <w:rFonts w:ascii="Times New Roman" w:eastAsia="Times New Roman" w:hAnsi="Times New Roman" w:cs="Times New Roman"/>
          <w:color w:val="000000" w:themeColor="text1"/>
        </w:rPr>
        <w:t>s values and commitment to preparing teacher-leaders with the pedagogical content knowledge and skills to educate learners in diverse and socially just classrooms. The accreditation for OW</w:t>
      </w:r>
      <w:r w:rsidR="0073320D">
        <w:rPr>
          <w:rFonts w:ascii="Times New Roman" w:eastAsia="Times New Roman" w:hAnsi="Times New Roman" w:cs="Times New Roman"/>
          <w:color w:val="000000" w:themeColor="text1"/>
        </w:rPr>
        <w:t>'</w:t>
      </w:r>
      <w:r w:rsidR="70428027" w:rsidRPr="70428027">
        <w:rPr>
          <w:rFonts w:ascii="Times New Roman" w:eastAsia="Times New Roman" w:hAnsi="Times New Roman" w:cs="Times New Roman"/>
          <w:color w:val="000000" w:themeColor="text1"/>
        </w:rPr>
        <w:t xml:space="preserve">s nine </w:t>
      </w:r>
      <w:proofErr w:type="gramStart"/>
      <w:r w:rsidR="70428027" w:rsidRPr="70428027">
        <w:rPr>
          <w:rFonts w:ascii="Times New Roman" w:eastAsia="Times New Roman" w:hAnsi="Times New Roman" w:cs="Times New Roman"/>
          <w:color w:val="000000" w:themeColor="text1"/>
        </w:rPr>
        <w:t>Bachelor's</w:t>
      </w:r>
      <w:proofErr w:type="gramEnd"/>
      <w:r w:rsidR="70428027" w:rsidRPr="70428027">
        <w:rPr>
          <w:rFonts w:ascii="Times New Roman" w:eastAsia="Times New Roman" w:hAnsi="Times New Roman" w:cs="Times New Roman"/>
          <w:color w:val="000000" w:themeColor="text1"/>
        </w:rPr>
        <w:t xml:space="preserve"> and 10 Master's programs is effective through 2028.</w:t>
      </w:r>
    </w:p>
    <w:p w14:paraId="375A961F" w14:textId="23F34DBC" w:rsidR="70428027" w:rsidRDefault="70428027" w:rsidP="70428027">
      <w:pPr>
        <w:spacing w:after="0" w:line="240" w:lineRule="auto"/>
        <w:rPr>
          <w:rFonts w:ascii="Times New Roman" w:eastAsia="Times New Roman" w:hAnsi="Times New Roman" w:cs="Times New Roman"/>
          <w:b/>
          <w:bCs/>
          <w:i/>
          <w:iCs/>
          <w:color w:val="201F1E"/>
        </w:rPr>
      </w:pPr>
      <w:r w:rsidRPr="70428027">
        <w:rPr>
          <w:rFonts w:ascii="Times New Roman" w:eastAsia="Times New Roman" w:hAnsi="Times New Roman" w:cs="Times New Roman"/>
          <w:b/>
          <w:bCs/>
          <w:i/>
          <w:iCs/>
          <w:color w:val="201F1E"/>
        </w:rPr>
        <w:t>Impact of Change in SUNY Chancellor</w:t>
      </w:r>
      <w:r w:rsidR="0073320D">
        <w:rPr>
          <w:rFonts w:ascii="Times New Roman" w:eastAsia="Times New Roman" w:hAnsi="Times New Roman" w:cs="Times New Roman"/>
          <w:b/>
          <w:bCs/>
          <w:i/>
          <w:iCs/>
          <w:color w:val="201F1E"/>
        </w:rPr>
        <w:t>'</w:t>
      </w:r>
      <w:r w:rsidRPr="70428027">
        <w:rPr>
          <w:rFonts w:ascii="Times New Roman" w:eastAsia="Times New Roman" w:hAnsi="Times New Roman" w:cs="Times New Roman"/>
          <w:b/>
          <w:bCs/>
          <w:i/>
          <w:iCs/>
          <w:color w:val="201F1E"/>
        </w:rPr>
        <w:t>s Office</w:t>
      </w:r>
    </w:p>
    <w:p w14:paraId="727DBD21" w14:textId="5C3D9C08" w:rsidR="63C16630" w:rsidRDefault="33402882" w:rsidP="32B3884C">
      <w:pPr>
        <w:numPr>
          <w:ilvl w:val="0"/>
          <w:numId w:val="25"/>
        </w:numPr>
        <w:spacing w:after="0" w:line="240" w:lineRule="auto"/>
        <w:rPr>
          <w:rFonts w:ascii="Times New Roman" w:eastAsia="Times New Roman" w:hAnsi="Times New Roman" w:cs="Times New Roman"/>
          <w:color w:val="201F1E"/>
        </w:rPr>
      </w:pPr>
      <w:r w:rsidRPr="32B3884C">
        <w:rPr>
          <w:rFonts w:ascii="Times New Roman" w:eastAsia="Times New Roman" w:hAnsi="Times New Roman" w:cs="Times New Roman"/>
        </w:rPr>
        <w:t xml:space="preserve">The President discussed the impact of the new SUNY Chancellor, </w:t>
      </w:r>
      <w:r w:rsidR="32B3884C" w:rsidRPr="32B3884C">
        <w:rPr>
          <w:rFonts w:ascii="Times New Roman" w:eastAsia="Times New Roman" w:hAnsi="Times New Roman" w:cs="Times New Roman"/>
        </w:rPr>
        <w:t xml:space="preserve">Dr. Stanley. </w:t>
      </w:r>
    </w:p>
    <w:p w14:paraId="65B7A1C7" w14:textId="4E3C4D70" w:rsidR="63C16630" w:rsidRDefault="32B3884C" w:rsidP="32B3884C">
      <w:pPr>
        <w:numPr>
          <w:ilvl w:val="0"/>
          <w:numId w:val="25"/>
        </w:numPr>
        <w:spacing w:after="0" w:line="240" w:lineRule="auto"/>
        <w:rPr>
          <w:color w:val="201F1E"/>
        </w:rPr>
      </w:pPr>
      <w:r w:rsidRPr="32B3884C">
        <w:rPr>
          <w:rFonts w:ascii="Times New Roman" w:eastAsia="Times New Roman" w:hAnsi="Times New Roman" w:cs="Times New Roman"/>
        </w:rPr>
        <w:lastRenderedPageBreak/>
        <w:t xml:space="preserve">Dr. Stanley is the recently retired President of SUNY Oswego, a fellow comprehensive college. In recent discussions with Dr. Stanley and President </w:t>
      </w:r>
      <w:proofErr w:type="spellStart"/>
      <w:r w:rsidRPr="32B3884C">
        <w:rPr>
          <w:rFonts w:ascii="Times New Roman" w:eastAsia="Times New Roman" w:hAnsi="Times New Roman" w:cs="Times New Roman"/>
        </w:rPr>
        <w:t>Sams</w:t>
      </w:r>
      <w:proofErr w:type="spellEnd"/>
      <w:r w:rsidRPr="32B3884C">
        <w:rPr>
          <w:rFonts w:ascii="Times New Roman" w:eastAsia="Times New Roman" w:hAnsi="Times New Roman" w:cs="Times New Roman"/>
        </w:rPr>
        <w:t xml:space="preserve">, she provided him with her commitment for the College to have a back-to-back Phase One &amp; Two construction plan of the NSB. She also </w:t>
      </w:r>
      <w:r w:rsidR="00731A47">
        <w:rPr>
          <w:rFonts w:ascii="Times New Roman" w:eastAsia="Times New Roman" w:hAnsi="Times New Roman" w:cs="Times New Roman"/>
        </w:rPr>
        <w:t>supported</w:t>
      </w:r>
      <w:r w:rsidRPr="32B3884C">
        <w:rPr>
          <w:rFonts w:ascii="Times New Roman" w:eastAsia="Times New Roman" w:hAnsi="Times New Roman" w:cs="Times New Roman"/>
        </w:rPr>
        <w:t xml:space="preserve"> SUNY Old Westbury</w:t>
      </w:r>
      <w:r w:rsidR="0073320D">
        <w:rPr>
          <w:rFonts w:ascii="Times New Roman" w:eastAsia="Times New Roman" w:hAnsi="Times New Roman" w:cs="Times New Roman"/>
        </w:rPr>
        <w:t>'</w:t>
      </w:r>
      <w:r w:rsidRPr="32B3884C">
        <w:rPr>
          <w:rFonts w:ascii="Times New Roman" w:eastAsia="Times New Roman" w:hAnsi="Times New Roman" w:cs="Times New Roman"/>
        </w:rPr>
        <w:t>s DEI and STEM efforts and Social Justice and Sustainability initiatives. Dr. Stanley is a huge supporter of the governor</w:t>
      </w:r>
      <w:r w:rsidR="0073320D">
        <w:rPr>
          <w:rFonts w:ascii="Times New Roman" w:eastAsia="Times New Roman" w:hAnsi="Times New Roman" w:cs="Times New Roman"/>
        </w:rPr>
        <w:t>'</w:t>
      </w:r>
      <w:r w:rsidRPr="32B3884C">
        <w:rPr>
          <w:rFonts w:ascii="Times New Roman" w:eastAsia="Times New Roman" w:hAnsi="Times New Roman" w:cs="Times New Roman"/>
        </w:rPr>
        <w:t>s proposed State Budget for the next fiscal year. The budget is viewed as being responsive to the needs of SUNY and its support of students and faculty.</w:t>
      </w:r>
    </w:p>
    <w:p w14:paraId="3EFFDE74" w14:textId="3CB2DE4A" w:rsidR="32B3884C" w:rsidRDefault="32B3884C" w:rsidP="32B3884C">
      <w:pPr>
        <w:spacing w:after="0" w:line="240" w:lineRule="auto"/>
        <w:rPr>
          <w:rFonts w:ascii="Times New Roman" w:eastAsia="Times New Roman" w:hAnsi="Times New Roman" w:cs="Times New Roman"/>
          <w:b/>
          <w:bCs/>
          <w:i/>
          <w:iCs/>
          <w:color w:val="201F1E"/>
        </w:rPr>
      </w:pPr>
      <w:r w:rsidRPr="32B3884C">
        <w:rPr>
          <w:rFonts w:ascii="Times New Roman" w:eastAsia="Times New Roman" w:hAnsi="Times New Roman" w:cs="Times New Roman"/>
          <w:b/>
          <w:bCs/>
          <w:i/>
          <w:iCs/>
          <w:color w:val="201F1E"/>
        </w:rPr>
        <w:t>State Budget</w:t>
      </w:r>
    </w:p>
    <w:p w14:paraId="0AC01685" w14:textId="45569389" w:rsidR="63C16630" w:rsidRDefault="63C16630" w:rsidP="32B3884C">
      <w:pPr>
        <w:pStyle w:val="ListParagraph"/>
        <w:numPr>
          <w:ilvl w:val="0"/>
          <w:numId w:val="11"/>
        </w:numPr>
        <w:spacing w:after="0" w:line="240" w:lineRule="auto"/>
        <w:rPr>
          <w:rFonts w:ascii="Times New Roman" w:eastAsia="Times New Roman" w:hAnsi="Times New Roman" w:cs="Times New Roman"/>
        </w:rPr>
      </w:pPr>
      <w:r w:rsidRPr="32B3884C">
        <w:rPr>
          <w:rFonts w:ascii="Times New Roman" w:eastAsia="Times New Roman" w:hAnsi="Times New Roman" w:cs="Times New Roman"/>
        </w:rPr>
        <w:t xml:space="preserve">The President shared that there </w:t>
      </w:r>
      <w:r w:rsidR="32B3884C" w:rsidRPr="32B3884C">
        <w:rPr>
          <w:rFonts w:ascii="Times New Roman" w:eastAsia="Times New Roman" w:hAnsi="Times New Roman" w:cs="Times New Roman"/>
        </w:rPr>
        <w:t xml:space="preserve">were positives surrounding the state budget that include: </w:t>
      </w:r>
    </w:p>
    <w:p w14:paraId="4BECD9CF" w14:textId="7A739A06" w:rsidR="32B3884C" w:rsidRDefault="32B3884C" w:rsidP="32B3884C">
      <w:pPr>
        <w:pStyle w:val="ListParagraph"/>
        <w:numPr>
          <w:ilvl w:val="1"/>
          <w:numId w:val="11"/>
        </w:numPr>
        <w:spacing w:after="0" w:line="240" w:lineRule="auto"/>
        <w:rPr>
          <w:rFonts w:ascii="Times New Roman" w:eastAsia="Times New Roman" w:hAnsi="Times New Roman" w:cs="Times New Roman"/>
        </w:rPr>
      </w:pPr>
      <w:r w:rsidRPr="32B3884C">
        <w:rPr>
          <w:rFonts w:ascii="Times New Roman" w:eastAsia="Times New Roman" w:hAnsi="Times New Roman" w:cs="Times New Roman"/>
        </w:rPr>
        <w:t>Funding for additional full-time faculty at State-operated campuses and Community Colleges</w:t>
      </w:r>
    </w:p>
    <w:p w14:paraId="5BAD452F" w14:textId="4E4538EC" w:rsidR="32B3884C" w:rsidRDefault="0073320D" w:rsidP="32B3884C">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t>Complete</w:t>
      </w:r>
      <w:r w:rsidR="32B3884C" w:rsidRPr="32B3884C">
        <w:rPr>
          <w:rFonts w:ascii="Times New Roman" w:eastAsia="Times New Roman" w:hAnsi="Times New Roman" w:cs="Times New Roman"/>
        </w:rPr>
        <w:t xml:space="preserve"> elimination of the </w:t>
      </w:r>
      <w:r>
        <w:rPr>
          <w:rFonts w:ascii="Times New Roman" w:eastAsia="Times New Roman" w:hAnsi="Times New Roman" w:cs="Times New Roman"/>
        </w:rPr>
        <w:t>"</w:t>
      </w:r>
      <w:r w:rsidR="32B3884C" w:rsidRPr="32B3884C">
        <w:rPr>
          <w:rFonts w:ascii="Times New Roman" w:eastAsia="Times New Roman" w:hAnsi="Times New Roman" w:cs="Times New Roman"/>
        </w:rPr>
        <w:t>TAP Gap</w:t>
      </w:r>
      <w:r>
        <w:rPr>
          <w:rFonts w:ascii="Times New Roman" w:eastAsia="Times New Roman" w:hAnsi="Times New Roman" w:cs="Times New Roman"/>
        </w:rPr>
        <w:t>"</w:t>
      </w:r>
      <w:r w:rsidR="32B3884C" w:rsidRPr="32B3884C">
        <w:rPr>
          <w:rFonts w:ascii="Times New Roman" w:eastAsia="Times New Roman" w:hAnsi="Times New Roman" w:cs="Times New Roman"/>
        </w:rPr>
        <w:t xml:space="preserve"> in 22/23, as opposed to the multi-year phase-in included in the 21/22 Enacted Budget</w:t>
      </w:r>
    </w:p>
    <w:p w14:paraId="1B8E3B56" w14:textId="50A59950" w:rsidR="32B3884C" w:rsidRDefault="32B3884C" w:rsidP="32B3884C">
      <w:pPr>
        <w:pStyle w:val="ListParagraph"/>
        <w:numPr>
          <w:ilvl w:val="1"/>
          <w:numId w:val="11"/>
        </w:numPr>
        <w:rPr>
          <w:rFonts w:ascii="Times New Roman" w:eastAsia="Times New Roman" w:hAnsi="Times New Roman" w:cs="Times New Roman"/>
        </w:rPr>
      </w:pPr>
      <w:r w:rsidRPr="32B3884C">
        <w:rPr>
          <w:rFonts w:ascii="Times New Roman" w:eastAsia="Times New Roman" w:hAnsi="Times New Roman" w:cs="Times New Roman"/>
        </w:rPr>
        <w:t>Additional capital funding to support new construction and critical maintenance</w:t>
      </w:r>
    </w:p>
    <w:p w14:paraId="472C1535" w14:textId="7BF77B42" w:rsidR="32B3884C" w:rsidRDefault="32B3884C" w:rsidP="32B3884C">
      <w:pPr>
        <w:pStyle w:val="ListParagraph"/>
        <w:numPr>
          <w:ilvl w:val="1"/>
          <w:numId w:val="11"/>
        </w:numPr>
        <w:rPr>
          <w:rFonts w:ascii="Times New Roman" w:eastAsia="Times New Roman" w:hAnsi="Times New Roman" w:cs="Times New Roman"/>
        </w:rPr>
      </w:pPr>
      <w:r w:rsidRPr="32B3884C">
        <w:rPr>
          <w:rFonts w:ascii="Times New Roman" w:eastAsia="Times New Roman" w:hAnsi="Times New Roman" w:cs="Times New Roman"/>
        </w:rPr>
        <w:t>Full support for State-operated Campus employee benefits and debt service costs</w:t>
      </w:r>
    </w:p>
    <w:p w14:paraId="15B83191" w14:textId="60409414" w:rsidR="32B3884C" w:rsidRDefault="32B3884C" w:rsidP="32B3884C">
      <w:pPr>
        <w:pStyle w:val="ListParagraph"/>
        <w:numPr>
          <w:ilvl w:val="1"/>
          <w:numId w:val="11"/>
        </w:numPr>
        <w:rPr>
          <w:rFonts w:ascii="Times New Roman" w:eastAsia="Times New Roman" w:hAnsi="Times New Roman" w:cs="Times New Roman"/>
        </w:rPr>
      </w:pPr>
      <w:r w:rsidRPr="32B3884C">
        <w:rPr>
          <w:rFonts w:ascii="Times New Roman" w:eastAsia="Times New Roman" w:hAnsi="Times New Roman" w:cs="Times New Roman"/>
        </w:rPr>
        <w:t>Large-scale investments in the Opportunity Programs of approximately 10%</w:t>
      </w:r>
    </w:p>
    <w:p w14:paraId="2CC6697D" w14:textId="23949135" w:rsidR="32B3884C" w:rsidRDefault="32B3884C" w:rsidP="32B3884C">
      <w:pPr>
        <w:pStyle w:val="ListParagraph"/>
        <w:numPr>
          <w:ilvl w:val="1"/>
          <w:numId w:val="11"/>
        </w:numPr>
        <w:rPr>
          <w:rFonts w:ascii="Times New Roman" w:eastAsia="Times New Roman" w:hAnsi="Times New Roman" w:cs="Times New Roman"/>
        </w:rPr>
      </w:pPr>
      <w:r w:rsidRPr="32B3884C">
        <w:rPr>
          <w:rFonts w:ascii="Times New Roman" w:eastAsia="Times New Roman" w:hAnsi="Times New Roman" w:cs="Times New Roman"/>
        </w:rPr>
        <w:t>Reform of the academic program review process.</w:t>
      </w:r>
    </w:p>
    <w:p w14:paraId="3CC1F27F" w14:textId="31A1522B" w:rsidR="32B3884C" w:rsidRDefault="32B3884C" w:rsidP="32B3884C">
      <w:pPr>
        <w:pStyle w:val="ListParagraph"/>
        <w:numPr>
          <w:ilvl w:val="0"/>
          <w:numId w:val="11"/>
        </w:numPr>
      </w:pPr>
      <w:r w:rsidRPr="32B3884C">
        <w:rPr>
          <w:rFonts w:ascii="Times New Roman" w:eastAsia="Times New Roman" w:hAnsi="Times New Roman" w:cs="Times New Roman"/>
        </w:rPr>
        <w:t xml:space="preserve">Some of the items that SUNY is still advocating for include:  </w:t>
      </w:r>
    </w:p>
    <w:p w14:paraId="5ED095DA" w14:textId="31C8EBA9" w:rsidR="32B3884C" w:rsidRDefault="32B3884C" w:rsidP="32B3884C">
      <w:pPr>
        <w:pStyle w:val="ListParagraph"/>
        <w:numPr>
          <w:ilvl w:val="1"/>
          <w:numId w:val="11"/>
        </w:numPr>
        <w:rPr>
          <w:rFonts w:ascii="Times New Roman" w:eastAsia="Times New Roman" w:hAnsi="Times New Roman" w:cs="Times New Roman"/>
        </w:rPr>
      </w:pPr>
      <w:r w:rsidRPr="32B3884C">
        <w:rPr>
          <w:rFonts w:ascii="Times New Roman" w:eastAsia="Times New Roman" w:hAnsi="Times New Roman" w:cs="Times New Roman"/>
        </w:rPr>
        <w:t>20% increase in funding for SUNY</w:t>
      </w:r>
      <w:r w:rsidR="0073320D">
        <w:rPr>
          <w:rFonts w:ascii="Times New Roman" w:eastAsia="Times New Roman" w:hAnsi="Times New Roman" w:cs="Times New Roman"/>
        </w:rPr>
        <w:t>'</w:t>
      </w:r>
      <w:r w:rsidRPr="32B3884C">
        <w:rPr>
          <w:rFonts w:ascii="Times New Roman" w:eastAsia="Times New Roman" w:hAnsi="Times New Roman" w:cs="Times New Roman"/>
        </w:rPr>
        <w:t>s Opportunity Programs to help 1,000 additional students and expand the Pre-Med Educational Opportunity Program.</w:t>
      </w:r>
    </w:p>
    <w:p w14:paraId="6E8B2288" w14:textId="5443E987" w:rsidR="32B3884C" w:rsidRDefault="32B3884C" w:rsidP="32B3884C">
      <w:pPr>
        <w:pStyle w:val="ListParagraph"/>
        <w:numPr>
          <w:ilvl w:val="1"/>
          <w:numId w:val="11"/>
        </w:numPr>
        <w:rPr>
          <w:rFonts w:ascii="Times New Roman" w:eastAsia="Times New Roman" w:hAnsi="Times New Roman" w:cs="Times New Roman"/>
        </w:rPr>
      </w:pPr>
      <w:r w:rsidRPr="32B3884C">
        <w:rPr>
          <w:rFonts w:ascii="Times New Roman" w:eastAsia="Times New Roman" w:hAnsi="Times New Roman" w:cs="Times New Roman"/>
        </w:rPr>
        <w:t>$2M in new funding to SUNY to support disability services.</w:t>
      </w:r>
    </w:p>
    <w:p w14:paraId="28B69B90" w14:textId="55678211" w:rsidR="32B3884C" w:rsidRDefault="32B3884C" w:rsidP="32B3884C">
      <w:pPr>
        <w:pStyle w:val="ListParagraph"/>
        <w:numPr>
          <w:ilvl w:val="1"/>
          <w:numId w:val="11"/>
        </w:numPr>
        <w:spacing w:after="0"/>
        <w:rPr>
          <w:rFonts w:ascii="Times New Roman" w:eastAsia="Times New Roman" w:hAnsi="Times New Roman" w:cs="Times New Roman"/>
        </w:rPr>
      </w:pPr>
      <w:r w:rsidRPr="32B3884C">
        <w:rPr>
          <w:rFonts w:ascii="Times New Roman" w:eastAsia="Times New Roman" w:hAnsi="Times New Roman" w:cs="Times New Roman"/>
        </w:rPr>
        <w:t>$3M to support diversity initiatives such as the Hispanic Leadership Institute, Office of Diversity, Equity, Inclusion, and immigration support.</w:t>
      </w:r>
    </w:p>
    <w:p w14:paraId="79EE7704" w14:textId="04EF0190" w:rsidR="32B3884C" w:rsidRDefault="32B3884C" w:rsidP="32B3884C">
      <w:pPr>
        <w:spacing w:after="0" w:line="240" w:lineRule="auto"/>
        <w:rPr>
          <w:rFonts w:ascii="Times New Roman" w:eastAsia="Times New Roman" w:hAnsi="Times New Roman" w:cs="Times New Roman"/>
          <w:b/>
          <w:bCs/>
          <w:i/>
          <w:iCs/>
          <w:color w:val="201F1E"/>
        </w:rPr>
      </w:pPr>
      <w:r w:rsidRPr="32B3884C">
        <w:rPr>
          <w:rFonts w:ascii="Times New Roman" w:eastAsia="Times New Roman" w:hAnsi="Times New Roman" w:cs="Times New Roman"/>
          <w:b/>
          <w:bCs/>
          <w:i/>
          <w:iCs/>
          <w:color w:val="201F1E"/>
        </w:rPr>
        <w:t xml:space="preserve">Spring Semester Start  </w:t>
      </w:r>
    </w:p>
    <w:p w14:paraId="43A4C4B6" w14:textId="665E2516" w:rsidR="19404C8F" w:rsidRDefault="19404C8F" w:rsidP="32B3884C">
      <w:pPr>
        <w:pStyle w:val="ListParagraph"/>
        <w:numPr>
          <w:ilvl w:val="0"/>
          <w:numId w:val="11"/>
        </w:numPr>
        <w:spacing w:after="0" w:line="240" w:lineRule="auto"/>
        <w:rPr>
          <w:rFonts w:ascii="Times New Roman" w:eastAsia="Times New Roman" w:hAnsi="Times New Roman" w:cs="Times New Roman"/>
        </w:rPr>
      </w:pPr>
      <w:r w:rsidRPr="32B3884C">
        <w:rPr>
          <w:rFonts w:ascii="Times New Roman" w:eastAsia="Times New Roman" w:hAnsi="Times New Roman" w:cs="Times New Roman"/>
        </w:rPr>
        <w:t xml:space="preserve">The President </w:t>
      </w:r>
      <w:r w:rsidR="3E4916FA" w:rsidRPr="32B3884C">
        <w:rPr>
          <w:rFonts w:ascii="Times New Roman" w:eastAsia="Times New Roman" w:hAnsi="Times New Roman" w:cs="Times New Roman"/>
        </w:rPr>
        <w:t>reviewed the preparations for the Spring 2022 semester</w:t>
      </w:r>
      <w:r w:rsidR="00CD477D">
        <w:rPr>
          <w:rFonts w:ascii="Times New Roman" w:eastAsia="Times New Roman" w:hAnsi="Times New Roman" w:cs="Times New Roman"/>
        </w:rPr>
        <w:t xml:space="preserve">, which </w:t>
      </w:r>
      <w:r w:rsidR="3E4916FA" w:rsidRPr="32B3884C">
        <w:rPr>
          <w:rFonts w:ascii="Times New Roman" w:eastAsia="Times New Roman" w:hAnsi="Times New Roman" w:cs="Times New Roman"/>
        </w:rPr>
        <w:t>included the following:</w:t>
      </w:r>
    </w:p>
    <w:p w14:paraId="06910515" w14:textId="5188082C" w:rsidR="32B3884C" w:rsidRDefault="00BC61FD" w:rsidP="32B3884C">
      <w:pPr>
        <w:pStyle w:val="ListParagraph"/>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The College s</w:t>
      </w:r>
      <w:r w:rsidR="32B3884C" w:rsidRPr="32B3884C">
        <w:rPr>
          <w:rFonts w:ascii="Times New Roman" w:eastAsia="Times New Roman" w:hAnsi="Times New Roman" w:cs="Times New Roman"/>
        </w:rPr>
        <w:t xml:space="preserve">tarted the first two weeks to move to </w:t>
      </w:r>
      <w:r w:rsidR="0073320D">
        <w:rPr>
          <w:rFonts w:ascii="Times New Roman" w:eastAsia="Times New Roman" w:hAnsi="Times New Roman" w:cs="Times New Roman"/>
        </w:rPr>
        <w:t>"</w:t>
      </w:r>
      <w:r w:rsidR="32B3884C" w:rsidRPr="32B3884C">
        <w:rPr>
          <w:rFonts w:ascii="Times New Roman" w:eastAsia="Times New Roman" w:hAnsi="Times New Roman" w:cs="Times New Roman"/>
        </w:rPr>
        <w:t>Yellow</w:t>
      </w:r>
      <w:r w:rsidR="0073320D">
        <w:rPr>
          <w:rFonts w:ascii="Times New Roman" w:eastAsia="Times New Roman" w:hAnsi="Times New Roman" w:cs="Times New Roman"/>
        </w:rPr>
        <w:t>"</w:t>
      </w:r>
      <w:r w:rsidR="32B3884C" w:rsidRPr="32B3884C">
        <w:rPr>
          <w:rFonts w:ascii="Times New Roman" w:eastAsia="Times New Roman" w:hAnsi="Times New Roman" w:cs="Times New Roman"/>
        </w:rPr>
        <w:t xml:space="preserve"> status on campus, which allowed classes to be half in-person and half remote. </w:t>
      </w:r>
    </w:p>
    <w:p w14:paraId="3E41B8C4" w14:textId="5D75FB9C" w:rsidR="32B3884C" w:rsidRDefault="32B3884C" w:rsidP="32B3884C">
      <w:pPr>
        <w:pStyle w:val="ListParagraph"/>
        <w:numPr>
          <w:ilvl w:val="1"/>
          <w:numId w:val="11"/>
        </w:numPr>
        <w:spacing w:after="0" w:line="240" w:lineRule="auto"/>
        <w:rPr>
          <w:rFonts w:ascii="Times New Roman" w:eastAsia="Times New Roman" w:hAnsi="Times New Roman" w:cs="Times New Roman"/>
        </w:rPr>
      </w:pPr>
      <w:r w:rsidRPr="32B3884C">
        <w:rPr>
          <w:rFonts w:ascii="Times New Roman" w:eastAsia="Times New Roman" w:hAnsi="Times New Roman" w:cs="Times New Roman"/>
        </w:rPr>
        <w:t xml:space="preserve">The low presence of COVID in our campus community, as shown through </w:t>
      </w:r>
      <w:r w:rsidR="00BC61FD">
        <w:rPr>
          <w:rFonts w:ascii="Times New Roman" w:eastAsia="Times New Roman" w:hAnsi="Times New Roman" w:cs="Times New Roman"/>
        </w:rPr>
        <w:t>both campus testing and off-campus testing results</w:t>
      </w:r>
      <w:r w:rsidR="0051084F">
        <w:rPr>
          <w:rFonts w:ascii="Times New Roman" w:eastAsia="Times New Roman" w:hAnsi="Times New Roman" w:cs="Times New Roman"/>
        </w:rPr>
        <w:t>,</w:t>
      </w:r>
      <w:r w:rsidRPr="32B3884C">
        <w:rPr>
          <w:rFonts w:ascii="Times New Roman" w:eastAsia="Times New Roman" w:hAnsi="Times New Roman" w:cs="Times New Roman"/>
        </w:rPr>
        <w:t xml:space="preserve"> allowed the community to move back to </w:t>
      </w:r>
      <w:r w:rsidR="0073320D">
        <w:rPr>
          <w:rFonts w:ascii="Times New Roman" w:eastAsia="Times New Roman" w:hAnsi="Times New Roman" w:cs="Times New Roman"/>
        </w:rPr>
        <w:t>"</w:t>
      </w:r>
      <w:r w:rsidRPr="32B3884C">
        <w:rPr>
          <w:rFonts w:ascii="Times New Roman" w:eastAsia="Times New Roman" w:hAnsi="Times New Roman" w:cs="Times New Roman"/>
        </w:rPr>
        <w:t xml:space="preserve">Green </w:t>
      </w:r>
      <w:r w:rsidR="0073320D">
        <w:rPr>
          <w:rFonts w:ascii="Times New Roman" w:eastAsia="Times New Roman" w:hAnsi="Times New Roman" w:cs="Times New Roman"/>
        </w:rPr>
        <w:t>"</w:t>
      </w:r>
      <w:r w:rsidRPr="32B3884C">
        <w:rPr>
          <w:rFonts w:ascii="Times New Roman" w:eastAsia="Times New Roman" w:hAnsi="Times New Roman" w:cs="Times New Roman"/>
        </w:rPr>
        <w:t>on February 10. S</w:t>
      </w:r>
      <w:r w:rsidRPr="32B3884C">
        <w:rPr>
          <w:rFonts w:ascii="Times New Roman" w:eastAsia="Times New Roman" w:hAnsi="Times New Roman" w:cs="Times New Roman"/>
          <w:color w:val="000000" w:themeColor="text1"/>
        </w:rPr>
        <w:t xml:space="preserve">urveillance testing </w:t>
      </w:r>
      <w:r w:rsidR="00BC61FD">
        <w:rPr>
          <w:rFonts w:ascii="Times New Roman" w:eastAsia="Times New Roman" w:hAnsi="Times New Roman" w:cs="Times New Roman"/>
          <w:color w:val="000000" w:themeColor="text1"/>
        </w:rPr>
        <w:t>will</w:t>
      </w:r>
      <w:r w:rsidRPr="32B3884C">
        <w:rPr>
          <w:rFonts w:ascii="Times New Roman" w:eastAsia="Times New Roman" w:hAnsi="Times New Roman" w:cs="Times New Roman"/>
          <w:color w:val="000000" w:themeColor="text1"/>
        </w:rPr>
        <w:t xml:space="preserve"> begin next week.</w:t>
      </w:r>
    </w:p>
    <w:p w14:paraId="337AC871" w14:textId="5328A0EE" w:rsidR="32B3884C" w:rsidRDefault="32B3884C" w:rsidP="32B3884C">
      <w:pPr>
        <w:pStyle w:val="ListParagraph"/>
        <w:numPr>
          <w:ilvl w:val="1"/>
          <w:numId w:val="11"/>
        </w:numPr>
        <w:spacing w:after="0" w:line="240" w:lineRule="auto"/>
        <w:rPr>
          <w:rFonts w:ascii="Times New Roman" w:eastAsia="Times New Roman" w:hAnsi="Times New Roman" w:cs="Times New Roman"/>
        </w:rPr>
      </w:pPr>
      <w:r w:rsidRPr="32B3884C">
        <w:rPr>
          <w:rFonts w:ascii="Times New Roman" w:eastAsia="Times New Roman" w:hAnsi="Times New Roman" w:cs="Times New Roman"/>
          <w:color w:val="000000" w:themeColor="text1"/>
        </w:rPr>
        <w:t xml:space="preserve">The College received a note from the Chancellor that we will continue with the mask mandate and will receive guidance on </w:t>
      </w:r>
      <w:r w:rsidR="00BC61FD">
        <w:rPr>
          <w:rFonts w:ascii="Times New Roman" w:eastAsia="Times New Roman" w:hAnsi="Times New Roman" w:cs="Times New Roman"/>
          <w:color w:val="000000" w:themeColor="text1"/>
        </w:rPr>
        <w:t>moving campuses toward removing</w:t>
      </w:r>
      <w:r w:rsidRPr="32B3884C">
        <w:rPr>
          <w:rFonts w:ascii="Times New Roman" w:eastAsia="Times New Roman" w:hAnsi="Times New Roman" w:cs="Times New Roman"/>
          <w:color w:val="000000" w:themeColor="text1"/>
        </w:rPr>
        <w:t xml:space="preserve"> the requirement based upon campus metrics.</w:t>
      </w:r>
    </w:p>
    <w:p w14:paraId="0E603A38" w14:textId="68EA185E" w:rsidR="64C9FD39" w:rsidRDefault="64C9FD39" w:rsidP="21D613F2">
      <w:pPr>
        <w:spacing w:after="0" w:line="240" w:lineRule="auto"/>
        <w:rPr>
          <w:rFonts w:ascii="Times New Roman" w:eastAsia="Times New Roman" w:hAnsi="Times New Roman" w:cs="Times New Roman"/>
          <w:color w:val="201F1E"/>
          <w:highlight w:val="yellow"/>
        </w:rPr>
      </w:pPr>
    </w:p>
    <w:p w14:paraId="3FF8CD67" w14:textId="0D78BCC3" w:rsidR="00AC6523" w:rsidRDefault="25B7CDD1" w:rsidP="21D613F2">
      <w:pPr>
        <w:tabs>
          <w:tab w:val="left" w:pos="1200"/>
        </w:tabs>
        <w:spacing w:after="160" w:line="259" w:lineRule="auto"/>
        <w:rPr>
          <w:rFonts w:ascii="Times New Roman" w:eastAsia="Times New Roman" w:hAnsi="Times New Roman" w:cs="Times New Roman"/>
        </w:rPr>
      </w:pPr>
      <w:r w:rsidRPr="21D613F2">
        <w:rPr>
          <w:rFonts w:ascii="Times New Roman" w:eastAsia="Times New Roman" w:hAnsi="Times New Roman" w:cs="Times New Roman"/>
        </w:rPr>
        <w:t>The President closed his report.</w:t>
      </w:r>
    </w:p>
    <w:p w14:paraId="22D360BB" w14:textId="24B1B383" w:rsidR="61DDB953" w:rsidRDefault="61DDB953" w:rsidP="21D613F2">
      <w:pPr>
        <w:tabs>
          <w:tab w:val="left" w:pos="1200"/>
        </w:tabs>
        <w:spacing w:after="160" w:line="259" w:lineRule="auto"/>
        <w:rPr>
          <w:highlight w:val="yellow"/>
        </w:rPr>
      </w:pPr>
    </w:p>
    <w:p w14:paraId="1924F1B5" w14:textId="33AB09B3" w:rsidR="004745C9" w:rsidRPr="006153F7" w:rsidRDefault="303C70BB" w:rsidP="589F0276">
      <w:pPr>
        <w:pStyle w:val="ListNumber2"/>
        <w:rPr>
          <w:rFonts w:ascii="Times New Roman" w:hAnsi="Times New Roman" w:cs="Times New Roman"/>
          <w:b/>
          <w:bCs/>
        </w:rPr>
      </w:pPr>
      <w:r w:rsidRPr="589F0276">
        <w:rPr>
          <w:rFonts w:ascii="Times New Roman" w:hAnsi="Times New Roman" w:cs="Times New Roman"/>
          <w:b/>
          <w:bCs/>
        </w:rPr>
        <w:t>New Business, Chair Makhijani</w:t>
      </w:r>
    </w:p>
    <w:p w14:paraId="6A5BDDEB" w14:textId="17549154" w:rsidR="3D14F7AA" w:rsidRDefault="003236B0" w:rsidP="2E77735D">
      <w:pPr>
        <w:rPr>
          <w:rFonts w:ascii="Times New Roman" w:eastAsia="Times New Roman" w:hAnsi="Times New Roman" w:cs="Times New Roman"/>
          <w:color w:val="201F1E"/>
        </w:rPr>
      </w:pPr>
      <w:r w:rsidRPr="2E77735D">
        <w:rPr>
          <w:rFonts w:ascii="Times New Roman" w:eastAsia="Times New Roman" w:hAnsi="Times New Roman" w:cs="Times New Roman"/>
          <w:color w:val="201F1E"/>
        </w:rPr>
        <w:t xml:space="preserve">Chair Makhijani then turned the floor over to Dr. </w:t>
      </w:r>
      <w:proofErr w:type="spellStart"/>
      <w:r w:rsidRPr="2E77735D">
        <w:rPr>
          <w:rFonts w:ascii="Times New Roman" w:eastAsia="Times New Roman" w:hAnsi="Times New Roman" w:cs="Times New Roman"/>
          <w:color w:val="201F1E"/>
        </w:rPr>
        <w:t>Kavic</w:t>
      </w:r>
      <w:proofErr w:type="spellEnd"/>
      <w:r w:rsidRPr="2E77735D">
        <w:rPr>
          <w:rFonts w:ascii="Times New Roman" w:eastAsia="Times New Roman" w:hAnsi="Times New Roman" w:cs="Times New Roman"/>
          <w:color w:val="201F1E"/>
        </w:rPr>
        <w:t>.</w:t>
      </w:r>
    </w:p>
    <w:p w14:paraId="4C5E779B" w14:textId="3D8DA744" w:rsidR="7F9DEF63" w:rsidRDefault="7F9DEF63" w:rsidP="21D613F2">
      <w:pPr>
        <w:rPr>
          <w:rFonts w:ascii="Times New Roman" w:eastAsia="Times New Roman" w:hAnsi="Times New Roman" w:cs="Times New Roman"/>
        </w:rPr>
      </w:pPr>
      <w:r w:rsidRPr="2E77735D">
        <w:rPr>
          <w:rFonts w:ascii="Times New Roman" w:eastAsia="Times New Roman" w:hAnsi="Times New Roman" w:cs="Times New Roman"/>
        </w:rPr>
        <w:t xml:space="preserve">Dr. </w:t>
      </w:r>
      <w:proofErr w:type="spellStart"/>
      <w:r w:rsidRPr="2E77735D">
        <w:rPr>
          <w:rFonts w:ascii="Times New Roman" w:eastAsia="Times New Roman" w:hAnsi="Times New Roman" w:cs="Times New Roman"/>
        </w:rPr>
        <w:t>Kavic</w:t>
      </w:r>
      <w:proofErr w:type="spellEnd"/>
      <w:r w:rsidRPr="2E77735D">
        <w:rPr>
          <w:rFonts w:ascii="Times New Roman" w:eastAsia="Times New Roman" w:hAnsi="Times New Roman" w:cs="Times New Roman"/>
        </w:rPr>
        <w:t xml:space="preserve"> presented an update surrounding the SUNY Old Westbury the Middle States Supplemental Information Report </w:t>
      </w:r>
      <w:r w:rsidR="53A89B3C" w:rsidRPr="2E77735D">
        <w:rPr>
          <w:rFonts w:ascii="Times New Roman" w:eastAsia="Times New Roman" w:hAnsi="Times New Roman" w:cs="Times New Roman"/>
        </w:rPr>
        <w:t xml:space="preserve">for the College Council. His presentation included background information, guiding principles used to develop the SIR, a summary of </w:t>
      </w:r>
      <w:r w:rsidR="00A72BFD">
        <w:rPr>
          <w:rFonts w:ascii="Times New Roman" w:eastAsia="Times New Roman" w:hAnsi="Times New Roman" w:cs="Times New Roman"/>
        </w:rPr>
        <w:t>its progress and</w:t>
      </w:r>
      <w:r w:rsidR="53A89B3C" w:rsidRPr="2E77735D">
        <w:rPr>
          <w:rFonts w:ascii="Times New Roman" w:eastAsia="Times New Roman" w:hAnsi="Times New Roman" w:cs="Times New Roman"/>
        </w:rPr>
        <w:t xml:space="preserve"> </w:t>
      </w:r>
      <w:proofErr w:type="gramStart"/>
      <w:r w:rsidR="53A89B3C" w:rsidRPr="2E77735D">
        <w:rPr>
          <w:rFonts w:ascii="Times New Roman" w:eastAsia="Times New Roman" w:hAnsi="Times New Roman" w:cs="Times New Roman"/>
        </w:rPr>
        <w:t>current status</w:t>
      </w:r>
      <w:proofErr w:type="gramEnd"/>
      <w:r w:rsidR="53A89B3C" w:rsidRPr="2E77735D">
        <w:rPr>
          <w:rFonts w:ascii="Times New Roman" w:eastAsia="Times New Roman" w:hAnsi="Times New Roman" w:cs="Times New Roman"/>
        </w:rPr>
        <w:t xml:space="preserve">, preparation for submission, and preparation for the MSCSHE follow-up visit. </w:t>
      </w:r>
    </w:p>
    <w:p w14:paraId="54402CBC" w14:textId="2877B27D" w:rsidR="2E77735D" w:rsidRDefault="2E77735D" w:rsidP="2E77735D">
      <w:pPr>
        <w:pStyle w:val="ListNumber"/>
        <w:numPr>
          <w:ilvl w:val="0"/>
          <w:numId w:val="0"/>
        </w:numPr>
        <w:rPr>
          <w:rFonts w:ascii="Times New Roman" w:eastAsia="Times New Roman" w:hAnsi="Times New Roman" w:cs="Times New Roman"/>
          <w:color w:val="201F1E"/>
        </w:rPr>
      </w:pPr>
      <w:r w:rsidRPr="2E77735D">
        <w:rPr>
          <w:rFonts w:ascii="Times New Roman" w:eastAsia="Times New Roman" w:hAnsi="Times New Roman" w:cs="Times New Roman"/>
        </w:rPr>
        <w:t xml:space="preserve">Chair </w:t>
      </w:r>
      <w:r w:rsidR="003236B0" w:rsidRPr="2E77735D">
        <w:rPr>
          <w:rFonts w:ascii="Times New Roman" w:eastAsia="Times New Roman" w:hAnsi="Times New Roman" w:cs="Times New Roman"/>
          <w:color w:val="201F1E"/>
        </w:rPr>
        <w:t xml:space="preserve">Makhijani applauded all the work </w:t>
      </w:r>
      <w:proofErr w:type="gramStart"/>
      <w:r w:rsidR="003236B0" w:rsidRPr="2E77735D">
        <w:rPr>
          <w:rFonts w:ascii="Times New Roman" w:eastAsia="Times New Roman" w:hAnsi="Times New Roman" w:cs="Times New Roman"/>
          <w:color w:val="201F1E"/>
        </w:rPr>
        <w:t>in the area of</w:t>
      </w:r>
      <w:proofErr w:type="gramEnd"/>
      <w:r w:rsidR="003236B0" w:rsidRPr="2E77735D">
        <w:rPr>
          <w:rFonts w:ascii="Times New Roman" w:eastAsia="Times New Roman" w:hAnsi="Times New Roman" w:cs="Times New Roman"/>
          <w:color w:val="201F1E"/>
        </w:rPr>
        <w:t xml:space="preserve"> assessment. </w:t>
      </w:r>
      <w:r w:rsidR="00A72BFD">
        <w:rPr>
          <w:rFonts w:ascii="Times New Roman" w:eastAsia="Times New Roman" w:hAnsi="Times New Roman" w:cs="Times New Roman"/>
          <w:color w:val="201F1E"/>
        </w:rPr>
        <w:t>However, s</w:t>
      </w:r>
      <w:r w:rsidR="003236B0" w:rsidRPr="2E77735D">
        <w:rPr>
          <w:rFonts w:ascii="Times New Roman" w:eastAsia="Times New Roman" w:hAnsi="Times New Roman" w:cs="Times New Roman"/>
          <w:color w:val="201F1E"/>
        </w:rPr>
        <w:t>he also reiterated th</w:t>
      </w:r>
      <w:r w:rsidR="00A72BFD">
        <w:rPr>
          <w:rFonts w:ascii="Times New Roman" w:eastAsia="Times New Roman" w:hAnsi="Times New Roman" w:cs="Times New Roman"/>
          <w:color w:val="201F1E"/>
        </w:rPr>
        <w:t xml:space="preserve">at a </w:t>
      </w:r>
      <w:r w:rsidR="006528F9">
        <w:rPr>
          <w:rFonts w:ascii="Times New Roman" w:eastAsia="Times New Roman" w:hAnsi="Times New Roman" w:cs="Times New Roman"/>
          <w:color w:val="201F1E"/>
        </w:rPr>
        <w:t>critical</w:t>
      </w:r>
      <w:r w:rsidR="00A72BFD">
        <w:rPr>
          <w:rFonts w:ascii="Times New Roman" w:eastAsia="Times New Roman" w:hAnsi="Times New Roman" w:cs="Times New Roman"/>
          <w:color w:val="201F1E"/>
        </w:rPr>
        <w:t xml:space="preserve"> component of assessment is consistent engagement to identify areas of weakness </w:t>
      </w:r>
      <w:r w:rsidR="006528F9">
        <w:rPr>
          <w:rFonts w:ascii="Times New Roman" w:eastAsia="Times New Roman" w:hAnsi="Times New Roman" w:cs="Times New Roman"/>
          <w:color w:val="201F1E"/>
        </w:rPr>
        <w:t>to</w:t>
      </w:r>
      <w:r w:rsidR="00A72BFD">
        <w:rPr>
          <w:rFonts w:ascii="Times New Roman" w:eastAsia="Times New Roman" w:hAnsi="Times New Roman" w:cs="Times New Roman"/>
          <w:color w:val="201F1E"/>
        </w:rPr>
        <w:t xml:space="preserve"> improve in those areas and</w:t>
      </w:r>
      <w:r w:rsidRPr="2E77735D">
        <w:rPr>
          <w:rFonts w:ascii="Times New Roman" w:eastAsia="Times New Roman" w:hAnsi="Times New Roman" w:cs="Times New Roman"/>
          <w:color w:val="201F1E"/>
        </w:rPr>
        <w:t xml:space="preserve"> identify areas you are doing well. </w:t>
      </w:r>
    </w:p>
    <w:p w14:paraId="49678DEC" w14:textId="5A075E5E" w:rsidR="2E77735D" w:rsidRDefault="2E77735D" w:rsidP="2E77735D">
      <w:pPr>
        <w:spacing w:after="0"/>
        <w:rPr>
          <w:rFonts w:ascii="Times New Roman" w:eastAsia="Times New Roman" w:hAnsi="Times New Roman" w:cs="Times New Roman"/>
        </w:rPr>
      </w:pPr>
      <w:r w:rsidRPr="2E77735D">
        <w:rPr>
          <w:rFonts w:ascii="Times New Roman" w:eastAsia="Times New Roman" w:hAnsi="Times New Roman" w:cs="Times New Roman"/>
        </w:rPr>
        <w:lastRenderedPageBreak/>
        <w:t xml:space="preserve">Chair </w:t>
      </w:r>
      <w:r w:rsidR="003236B0" w:rsidRPr="2E77735D">
        <w:rPr>
          <w:rFonts w:ascii="Times New Roman" w:eastAsia="Times New Roman" w:hAnsi="Times New Roman" w:cs="Times New Roman"/>
          <w:color w:val="201F1E"/>
        </w:rPr>
        <w:t>Makhijani started her formal report on the following item:</w:t>
      </w:r>
    </w:p>
    <w:p w14:paraId="2EA44B7F" w14:textId="1E3ACE0F" w:rsidR="2E77735D" w:rsidRDefault="2E77735D" w:rsidP="2E77735D">
      <w:pPr>
        <w:spacing w:after="0"/>
        <w:rPr>
          <w:rFonts w:ascii="Times New Roman" w:eastAsia="Times New Roman" w:hAnsi="Times New Roman" w:cs="Times New Roman"/>
          <w:color w:val="201F1E"/>
        </w:rPr>
      </w:pPr>
    </w:p>
    <w:p w14:paraId="6C7DAA45" w14:textId="094C8714" w:rsidR="2E77735D" w:rsidRDefault="2E77735D" w:rsidP="2E77735D">
      <w:pPr>
        <w:spacing w:after="0"/>
        <w:rPr>
          <w:rFonts w:ascii="Times New Roman" w:eastAsia="Times New Roman" w:hAnsi="Times New Roman" w:cs="Times New Roman"/>
          <w:b/>
          <w:bCs/>
          <w:i/>
          <w:iCs/>
          <w:color w:val="201F1E"/>
        </w:rPr>
      </w:pPr>
      <w:r w:rsidRPr="2E77735D">
        <w:rPr>
          <w:rFonts w:ascii="Times New Roman" w:eastAsia="Times New Roman" w:hAnsi="Times New Roman" w:cs="Times New Roman"/>
          <w:b/>
          <w:bCs/>
          <w:i/>
          <w:iCs/>
          <w:color w:val="201F1E"/>
        </w:rPr>
        <w:t>Action Items</w:t>
      </w:r>
    </w:p>
    <w:p w14:paraId="4780B108" w14:textId="103FC11F" w:rsidR="2E77735D" w:rsidRDefault="2E77735D" w:rsidP="2E77735D">
      <w:pPr>
        <w:pStyle w:val="ListParagraph"/>
        <w:numPr>
          <w:ilvl w:val="0"/>
          <w:numId w:val="7"/>
        </w:numPr>
        <w:spacing w:after="0"/>
        <w:rPr>
          <w:rFonts w:ascii="Times New Roman" w:eastAsia="Times New Roman" w:hAnsi="Times New Roman" w:cs="Times New Roman"/>
        </w:rPr>
      </w:pPr>
      <w:r w:rsidRPr="2E77735D">
        <w:rPr>
          <w:rFonts w:ascii="Times New Roman" w:eastAsia="Times New Roman" w:hAnsi="Times New Roman" w:cs="Times New Roman"/>
        </w:rPr>
        <w:t xml:space="preserve">Chair Makhijani thanked Ms. </w:t>
      </w:r>
      <w:proofErr w:type="spellStart"/>
      <w:r w:rsidRPr="2E77735D">
        <w:rPr>
          <w:rFonts w:ascii="Times New Roman" w:eastAsia="Times New Roman" w:hAnsi="Times New Roman" w:cs="Times New Roman"/>
        </w:rPr>
        <w:t>Regnante</w:t>
      </w:r>
      <w:proofErr w:type="spellEnd"/>
      <w:r w:rsidRPr="2E77735D">
        <w:rPr>
          <w:rFonts w:ascii="Times New Roman" w:eastAsia="Times New Roman" w:hAnsi="Times New Roman" w:cs="Times New Roman"/>
        </w:rPr>
        <w:t xml:space="preserve"> for her suggestion to find action items in the </w:t>
      </w:r>
      <w:r w:rsidR="006528F9">
        <w:rPr>
          <w:rFonts w:ascii="Times New Roman" w:eastAsia="Times New Roman" w:hAnsi="Times New Roman" w:cs="Times New Roman"/>
        </w:rPr>
        <w:t>last College Council meeting minutes</w:t>
      </w:r>
      <w:r w:rsidRPr="2E77735D">
        <w:rPr>
          <w:rFonts w:ascii="Times New Roman" w:eastAsia="Times New Roman" w:hAnsi="Times New Roman" w:cs="Times New Roman"/>
        </w:rPr>
        <w:t xml:space="preserve">, work on those items between that meeting and the next meeting, and then address those items at the following College Council meeting to follow up and track progress. </w:t>
      </w:r>
    </w:p>
    <w:p w14:paraId="2EFEA5BB" w14:textId="3644B068" w:rsidR="2E77735D" w:rsidRDefault="2E77735D" w:rsidP="2E77735D">
      <w:pPr>
        <w:spacing w:after="0"/>
        <w:rPr>
          <w:rFonts w:ascii="Times New Roman" w:eastAsia="Times New Roman" w:hAnsi="Times New Roman" w:cs="Times New Roman"/>
          <w:b/>
          <w:bCs/>
          <w:i/>
          <w:iCs/>
          <w:color w:val="201F1E"/>
        </w:rPr>
      </w:pPr>
      <w:r w:rsidRPr="2E77735D">
        <w:rPr>
          <w:rFonts w:ascii="Times New Roman" w:eastAsia="Times New Roman" w:hAnsi="Times New Roman" w:cs="Times New Roman"/>
          <w:b/>
          <w:bCs/>
          <w:i/>
          <w:iCs/>
          <w:color w:val="201F1E"/>
        </w:rPr>
        <w:t>Unified State Court Outreach</w:t>
      </w:r>
    </w:p>
    <w:p w14:paraId="3BBA5678" w14:textId="0B543C7A" w:rsidR="2E77735D" w:rsidRDefault="2E77735D" w:rsidP="2E77735D">
      <w:pPr>
        <w:pStyle w:val="ListParagraph"/>
        <w:numPr>
          <w:ilvl w:val="0"/>
          <w:numId w:val="6"/>
        </w:numPr>
        <w:spacing w:after="0"/>
        <w:rPr>
          <w:rFonts w:ascii="Times New Roman" w:eastAsia="Times New Roman" w:hAnsi="Times New Roman" w:cs="Times New Roman"/>
        </w:rPr>
      </w:pPr>
      <w:r w:rsidRPr="2E77735D">
        <w:rPr>
          <w:rFonts w:ascii="Times New Roman" w:eastAsia="Times New Roman" w:hAnsi="Times New Roman" w:cs="Times New Roman"/>
        </w:rPr>
        <w:t>Chair Makhijani shared that the Chief Judge of the Unified State Court System, Janet DiFiore, appointed sectary Jeh Johnson to do a thorough review and analysis of the Unified Court System to point out areas where there are problems in equal justice and access to justice.</w:t>
      </w:r>
      <w:r w:rsidR="007D354F">
        <w:rPr>
          <w:rFonts w:ascii="Times New Roman" w:eastAsia="Times New Roman" w:hAnsi="Times New Roman" w:cs="Times New Roman"/>
        </w:rPr>
        <w:t xml:space="preserve"> As a result,</w:t>
      </w:r>
      <w:r w:rsidRPr="2E77735D">
        <w:rPr>
          <w:rFonts w:ascii="Times New Roman" w:eastAsia="Times New Roman" w:hAnsi="Times New Roman" w:cs="Times New Roman"/>
        </w:rPr>
        <w:t xml:space="preserve"> Secretary Johnson produced a 100-page report that identified </w:t>
      </w:r>
      <w:r w:rsidR="00ED2165">
        <w:rPr>
          <w:rFonts w:ascii="Times New Roman" w:eastAsia="Times New Roman" w:hAnsi="Times New Roman" w:cs="Times New Roman"/>
        </w:rPr>
        <w:t>significant</w:t>
      </w:r>
      <w:r w:rsidRPr="2E77735D">
        <w:rPr>
          <w:rFonts w:ascii="Times New Roman" w:eastAsia="Times New Roman" w:hAnsi="Times New Roman" w:cs="Times New Roman"/>
        </w:rPr>
        <w:t xml:space="preserve"> areas of improvement</w:t>
      </w:r>
      <w:r w:rsidR="00295986">
        <w:rPr>
          <w:rFonts w:ascii="Times New Roman" w:eastAsia="Times New Roman" w:hAnsi="Times New Roman" w:cs="Times New Roman"/>
        </w:rPr>
        <w:t>,</w:t>
      </w:r>
      <w:r w:rsidRPr="2E77735D">
        <w:rPr>
          <w:rFonts w:ascii="Times New Roman" w:eastAsia="Times New Roman" w:hAnsi="Times New Roman" w:cs="Times New Roman"/>
        </w:rPr>
        <w:t xml:space="preserve"> which include a more diverse workforce more access to justice, especially from disadvantaged backgrounds. As a result, Judge Mendelson was appointed to take the 10-12 action items from the report and execute them. One of the items is for the local court systems to develop an Equal Justice Committee t</w:t>
      </w:r>
      <w:r w:rsidR="00F6620B">
        <w:rPr>
          <w:rFonts w:ascii="Times New Roman" w:eastAsia="Times New Roman" w:hAnsi="Times New Roman" w:cs="Times New Roman"/>
        </w:rPr>
        <w:t>o</w:t>
      </w:r>
      <w:r w:rsidRPr="2E77735D">
        <w:rPr>
          <w:rFonts w:ascii="Times New Roman" w:eastAsia="Times New Roman" w:hAnsi="Times New Roman" w:cs="Times New Roman"/>
        </w:rPr>
        <w:t xml:space="preserve"> foster these initiatives.</w:t>
      </w:r>
    </w:p>
    <w:p w14:paraId="79002F72" w14:textId="60C4FF3D" w:rsidR="2E77735D" w:rsidRDefault="2E77735D" w:rsidP="2E77735D">
      <w:pPr>
        <w:pStyle w:val="ListParagraph"/>
        <w:numPr>
          <w:ilvl w:val="0"/>
          <w:numId w:val="6"/>
        </w:numPr>
        <w:spacing w:after="0"/>
        <w:rPr>
          <w:rFonts w:ascii="Times New Roman" w:eastAsia="Times New Roman" w:hAnsi="Times New Roman" w:cs="Times New Roman"/>
        </w:rPr>
      </w:pPr>
      <w:r w:rsidRPr="2E77735D">
        <w:rPr>
          <w:rFonts w:ascii="Times New Roman" w:eastAsia="Times New Roman" w:hAnsi="Times New Roman" w:cs="Times New Roman"/>
        </w:rPr>
        <w:t xml:space="preserve">Chair Makhijani </w:t>
      </w:r>
      <w:r w:rsidR="00DB6964">
        <w:rPr>
          <w:rFonts w:ascii="Times New Roman" w:eastAsia="Times New Roman" w:hAnsi="Times New Roman" w:cs="Times New Roman"/>
        </w:rPr>
        <w:t>was</w:t>
      </w:r>
      <w:r w:rsidRPr="2E77735D">
        <w:rPr>
          <w:rFonts w:ascii="Times New Roman" w:eastAsia="Times New Roman" w:hAnsi="Times New Roman" w:cs="Times New Roman"/>
        </w:rPr>
        <w:t xml:space="preserve"> </w:t>
      </w:r>
      <w:r w:rsidR="00ED2165">
        <w:rPr>
          <w:rFonts w:ascii="Times New Roman" w:eastAsia="Times New Roman" w:hAnsi="Times New Roman" w:cs="Times New Roman"/>
        </w:rPr>
        <w:t>appointed</w:t>
      </w:r>
      <w:r w:rsidRPr="2E77735D">
        <w:rPr>
          <w:rFonts w:ascii="Times New Roman" w:eastAsia="Times New Roman" w:hAnsi="Times New Roman" w:cs="Times New Roman"/>
        </w:rPr>
        <w:t xml:space="preserve"> </w:t>
      </w:r>
      <w:r w:rsidR="009E609E">
        <w:rPr>
          <w:rFonts w:ascii="Times New Roman" w:eastAsia="Times New Roman" w:hAnsi="Times New Roman" w:cs="Times New Roman"/>
        </w:rPr>
        <w:t xml:space="preserve">as </w:t>
      </w:r>
      <w:r w:rsidRPr="2E77735D">
        <w:rPr>
          <w:rFonts w:ascii="Times New Roman" w:eastAsia="Times New Roman" w:hAnsi="Times New Roman" w:cs="Times New Roman"/>
        </w:rPr>
        <w:t xml:space="preserve">the </w:t>
      </w:r>
      <w:r w:rsidR="009E609E">
        <w:rPr>
          <w:rFonts w:ascii="Times New Roman" w:eastAsia="Times New Roman" w:hAnsi="Times New Roman" w:cs="Times New Roman"/>
        </w:rPr>
        <w:t>C</w:t>
      </w:r>
      <w:r w:rsidRPr="2E77735D">
        <w:rPr>
          <w:rFonts w:ascii="Times New Roman" w:eastAsia="Times New Roman" w:hAnsi="Times New Roman" w:cs="Times New Roman"/>
        </w:rPr>
        <w:t xml:space="preserve">hair Continuing Education sub-committee about educating attorneys, judges, and other court staff about bias. </w:t>
      </w:r>
      <w:r w:rsidR="00F6620B">
        <w:rPr>
          <w:rFonts w:ascii="Times New Roman" w:eastAsia="Times New Roman" w:hAnsi="Times New Roman" w:cs="Times New Roman"/>
        </w:rPr>
        <w:t>In addition</w:t>
      </w:r>
      <w:r w:rsidR="003A382C">
        <w:rPr>
          <w:rFonts w:ascii="Times New Roman" w:eastAsia="Times New Roman" w:hAnsi="Times New Roman" w:cs="Times New Roman"/>
        </w:rPr>
        <w:t>,</w:t>
      </w:r>
      <w:r w:rsidRPr="2E77735D">
        <w:rPr>
          <w:rFonts w:ascii="Times New Roman" w:eastAsia="Times New Roman" w:hAnsi="Times New Roman" w:cs="Times New Roman"/>
        </w:rPr>
        <w:t xml:space="preserve"> </w:t>
      </w:r>
      <w:r w:rsidR="003A382C">
        <w:rPr>
          <w:rFonts w:ascii="Times New Roman" w:eastAsia="Times New Roman" w:hAnsi="Times New Roman" w:cs="Times New Roman"/>
        </w:rPr>
        <w:t xml:space="preserve">the </w:t>
      </w:r>
      <w:r w:rsidRPr="2E77735D">
        <w:rPr>
          <w:rFonts w:ascii="Times New Roman" w:eastAsia="Times New Roman" w:hAnsi="Times New Roman" w:cs="Times New Roman"/>
        </w:rPr>
        <w:t xml:space="preserve">Outreach sub-committee is charged with increasing knowledge and awareness to the public about what the courts are doing to increase access to justice. Recently, these two sub-committees were profiled, and during the Outreach Sub-Committee Chair report, they mentioned meeting with President </w:t>
      </w:r>
      <w:proofErr w:type="spellStart"/>
      <w:r w:rsidRPr="2E77735D">
        <w:rPr>
          <w:rFonts w:ascii="Times New Roman" w:eastAsia="Times New Roman" w:hAnsi="Times New Roman" w:cs="Times New Roman"/>
        </w:rPr>
        <w:t>Sams</w:t>
      </w:r>
      <w:proofErr w:type="spellEnd"/>
      <w:r w:rsidRPr="2E77735D">
        <w:rPr>
          <w:rFonts w:ascii="Times New Roman" w:eastAsia="Times New Roman" w:hAnsi="Times New Roman" w:cs="Times New Roman"/>
        </w:rPr>
        <w:t xml:space="preserve"> to develop programs. She was so impressed and </w:t>
      </w:r>
      <w:r w:rsidR="00ED5483">
        <w:rPr>
          <w:rFonts w:ascii="Times New Roman" w:eastAsia="Times New Roman" w:hAnsi="Times New Roman" w:cs="Times New Roman"/>
        </w:rPr>
        <w:t>deligh</w:t>
      </w:r>
      <w:r w:rsidRPr="2E77735D">
        <w:rPr>
          <w:rFonts w:ascii="Times New Roman" w:eastAsia="Times New Roman" w:hAnsi="Times New Roman" w:cs="Times New Roman"/>
        </w:rPr>
        <w:t xml:space="preserve">ted that Presidents </w:t>
      </w:r>
      <w:proofErr w:type="spellStart"/>
      <w:r w:rsidRPr="2E77735D">
        <w:rPr>
          <w:rFonts w:ascii="Times New Roman" w:eastAsia="Times New Roman" w:hAnsi="Times New Roman" w:cs="Times New Roman"/>
        </w:rPr>
        <w:t>Sams</w:t>
      </w:r>
      <w:r w:rsidR="009E609E">
        <w:rPr>
          <w:rFonts w:ascii="Times New Roman" w:eastAsia="Times New Roman" w:hAnsi="Times New Roman" w:cs="Times New Roman"/>
        </w:rPr>
        <w:t>'</w:t>
      </w:r>
      <w:proofErr w:type="spellEnd"/>
      <w:r w:rsidRPr="2E77735D">
        <w:rPr>
          <w:rFonts w:ascii="Times New Roman" w:eastAsia="Times New Roman" w:hAnsi="Times New Roman" w:cs="Times New Roman"/>
        </w:rPr>
        <w:t xml:space="preserve"> outreach efforts have made it that far to help increase job placement for SUNY OW students</w:t>
      </w:r>
      <w:r w:rsidR="009E609E">
        <w:rPr>
          <w:rFonts w:ascii="Times New Roman" w:eastAsia="Times New Roman" w:hAnsi="Times New Roman" w:cs="Times New Roman"/>
        </w:rPr>
        <w:t>,</w:t>
      </w:r>
      <w:r w:rsidRPr="2E77735D">
        <w:rPr>
          <w:rFonts w:ascii="Times New Roman" w:eastAsia="Times New Roman" w:hAnsi="Times New Roman" w:cs="Times New Roman"/>
        </w:rPr>
        <w:t xml:space="preserve"> and it increases diversity in the court system. </w:t>
      </w:r>
    </w:p>
    <w:p w14:paraId="288A22AF" w14:textId="2DB66437" w:rsidR="2E77735D" w:rsidRDefault="2E77735D" w:rsidP="2E77735D">
      <w:pPr>
        <w:pStyle w:val="ListParagraph"/>
        <w:numPr>
          <w:ilvl w:val="0"/>
          <w:numId w:val="6"/>
        </w:numPr>
        <w:spacing w:after="0"/>
        <w:rPr>
          <w:rFonts w:ascii="Times New Roman" w:eastAsia="Times New Roman" w:hAnsi="Times New Roman" w:cs="Times New Roman"/>
        </w:rPr>
      </w:pPr>
      <w:r w:rsidRPr="2E77735D">
        <w:rPr>
          <w:rFonts w:ascii="Times New Roman" w:eastAsia="Times New Roman" w:hAnsi="Times New Roman" w:cs="Times New Roman"/>
        </w:rPr>
        <w:t xml:space="preserve">President </w:t>
      </w:r>
      <w:proofErr w:type="spellStart"/>
      <w:r w:rsidRPr="2E77735D">
        <w:rPr>
          <w:rFonts w:ascii="Times New Roman" w:eastAsia="Times New Roman" w:hAnsi="Times New Roman" w:cs="Times New Roman"/>
        </w:rPr>
        <w:t>Sams</w:t>
      </w:r>
      <w:proofErr w:type="spellEnd"/>
      <w:r w:rsidRPr="2E77735D">
        <w:rPr>
          <w:rFonts w:ascii="Times New Roman" w:eastAsia="Times New Roman" w:hAnsi="Times New Roman" w:cs="Times New Roman"/>
        </w:rPr>
        <w:t xml:space="preserve"> added that the College was formally asked if we would play a role in helping Nassau County to increase the number of Black and Brown officers. After College administrators met and organized themselves </w:t>
      </w:r>
      <w:r w:rsidR="004144C7">
        <w:rPr>
          <w:rFonts w:ascii="Times New Roman" w:eastAsia="Times New Roman" w:hAnsi="Times New Roman" w:cs="Times New Roman"/>
        </w:rPr>
        <w:t>to make</w:t>
      </w:r>
      <w:r w:rsidRPr="2E77735D">
        <w:rPr>
          <w:rFonts w:ascii="Times New Roman" w:eastAsia="Times New Roman" w:hAnsi="Times New Roman" w:cs="Times New Roman"/>
        </w:rPr>
        <w:t xml:space="preserve"> that happen, the College is now prepared to reach back to the Chief of Police in terms of support, resources, purview and ensure that this is viable. </w:t>
      </w:r>
    </w:p>
    <w:p w14:paraId="13E1720E" w14:textId="60500967" w:rsidR="2E77735D" w:rsidRDefault="2E77735D" w:rsidP="2E77735D">
      <w:pPr>
        <w:spacing w:after="0"/>
        <w:rPr>
          <w:rFonts w:ascii="Times New Roman" w:eastAsia="Times New Roman" w:hAnsi="Times New Roman" w:cs="Times New Roman"/>
        </w:rPr>
      </w:pPr>
    </w:p>
    <w:p w14:paraId="0962191D" w14:textId="6E21B63C" w:rsidR="25B7CDD1" w:rsidRDefault="25B7CDD1" w:rsidP="2E77735D">
      <w:pPr>
        <w:tabs>
          <w:tab w:val="left" w:pos="1200"/>
        </w:tabs>
        <w:spacing w:after="160" w:line="259" w:lineRule="auto"/>
        <w:rPr>
          <w:rFonts w:ascii="Times New Roman" w:eastAsia="Times New Roman" w:hAnsi="Times New Roman" w:cs="Times New Roman"/>
        </w:rPr>
      </w:pPr>
      <w:r w:rsidRPr="2E77735D">
        <w:rPr>
          <w:rFonts w:ascii="Times New Roman" w:eastAsia="Times New Roman" w:hAnsi="Times New Roman" w:cs="Times New Roman"/>
        </w:rPr>
        <w:t xml:space="preserve">The Chair closed her report and </w:t>
      </w:r>
      <w:r w:rsidR="003236B0" w:rsidRPr="2E77735D">
        <w:rPr>
          <w:rFonts w:ascii="Times New Roman" w:eastAsia="Times New Roman" w:hAnsi="Times New Roman" w:cs="Times New Roman"/>
          <w:color w:val="201F1E"/>
        </w:rPr>
        <w:t xml:space="preserve">then turned the floor over to Dr. </w:t>
      </w:r>
      <w:proofErr w:type="spellStart"/>
      <w:r w:rsidR="003236B0" w:rsidRPr="2E77735D">
        <w:rPr>
          <w:rFonts w:ascii="Times New Roman" w:eastAsia="Times New Roman" w:hAnsi="Times New Roman" w:cs="Times New Roman"/>
          <w:color w:val="201F1E"/>
        </w:rPr>
        <w:t>Kavic</w:t>
      </w:r>
      <w:proofErr w:type="spellEnd"/>
      <w:r w:rsidR="003236B0" w:rsidRPr="2E77735D">
        <w:rPr>
          <w:rFonts w:ascii="Times New Roman" w:eastAsia="Times New Roman" w:hAnsi="Times New Roman" w:cs="Times New Roman"/>
          <w:color w:val="201F1E"/>
        </w:rPr>
        <w:t>.</w:t>
      </w:r>
    </w:p>
    <w:p w14:paraId="596567A1" w14:textId="37A4666D" w:rsidR="7F9DEF63" w:rsidRDefault="7F9DEF63" w:rsidP="2E77735D">
      <w:pPr>
        <w:spacing w:after="0"/>
        <w:rPr>
          <w:rFonts w:ascii="Times New Roman" w:eastAsia="Times New Roman" w:hAnsi="Times New Roman" w:cs="Times New Roman"/>
        </w:rPr>
      </w:pPr>
      <w:r w:rsidRPr="2E77735D">
        <w:rPr>
          <w:rFonts w:ascii="Times New Roman" w:eastAsia="Times New Roman" w:hAnsi="Times New Roman" w:cs="Times New Roman"/>
        </w:rPr>
        <w:t xml:space="preserve">Dr. </w:t>
      </w:r>
      <w:proofErr w:type="spellStart"/>
      <w:r w:rsidRPr="2E77735D">
        <w:rPr>
          <w:rFonts w:ascii="Times New Roman" w:eastAsia="Times New Roman" w:hAnsi="Times New Roman" w:cs="Times New Roman"/>
        </w:rPr>
        <w:t>Kavic</w:t>
      </w:r>
      <w:proofErr w:type="spellEnd"/>
      <w:r w:rsidRPr="2E77735D">
        <w:rPr>
          <w:rFonts w:ascii="Times New Roman" w:eastAsia="Times New Roman" w:hAnsi="Times New Roman" w:cs="Times New Roman"/>
        </w:rPr>
        <w:t xml:space="preserve"> presented an update on the action item from the previous meeting surrounding our engagement with Brookhaven National Lab &amp; Cold Spring Harbor Lab. </w:t>
      </w:r>
    </w:p>
    <w:p w14:paraId="657267F2" w14:textId="0128D445" w:rsidR="2E77735D" w:rsidRDefault="2E77735D" w:rsidP="2E77735D">
      <w:pPr>
        <w:spacing w:after="0"/>
        <w:rPr>
          <w:rFonts w:ascii="Times New Roman" w:eastAsia="Times New Roman" w:hAnsi="Times New Roman" w:cs="Times New Roman"/>
        </w:rPr>
      </w:pPr>
    </w:p>
    <w:p w14:paraId="4F5F0D38" w14:textId="4CF3725C" w:rsidR="71744C46" w:rsidRDefault="71744C46" w:rsidP="2E77735D">
      <w:pPr>
        <w:spacing w:after="0"/>
        <w:rPr>
          <w:rFonts w:ascii="Times New Roman" w:eastAsia="Times New Roman" w:hAnsi="Times New Roman" w:cs="Times New Roman"/>
        </w:rPr>
      </w:pPr>
      <w:r w:rsidRPr="2E77735D">
        <w:rPr>
          <w:rFonts w:ascii="Times New Roman" w:eastAsia="Times New Roman" w:hAnsi="Times New Roman" w:cs="Times New Roman"/>
        </w:rPr>
        <w:t xml:space="preserve">After his presentation, the </w:t>
      </w:r>
      <w:r w:rsidR="25B7CDD1" w:rsidRPr="2E77735D">
        <w:rPr>
          <w:rFonts w:ascii="Times New Roman" w:eastAsia="Times New Roman" w:hAnsi="Times New Roman" w:cs="Times New Roman"/>
        </w:rPr>
        <w:t>ensuing discussion among Council members included:</w:t>
      </w:r>
    </w:p>
    <w:p w14:paraId="09E2EAFC" w14:textId="73F8A531" w:rsidR="34499F68" w:rsidRDefault="34499F68" w:rsidP="2E77735D">
      <w:pPr>
        <w:pStyle w:val="ListNumber"/>
        <w:numPr>
          <w:ilvl w:val="0"/>
          <w:numId w:val="5"/>
        </w:numPr>
        <w:rPr>
          <w:rFonts w:ascii="Times New Roman" w:eastAsia="Times New Roman" w:hAnsi="Times New Roman" w:cs="Times New Roman"/>
        </w:rPr>
      </w:pPr>
      <w:r w:rsidRPr="2E77735D">
        <w:rPr>
          <w:rFonts w:ascii="Times New Roman" w:eastAsia="Times New Roman" w:hAnsi="Times New Roman" w:cs="Times New Roman"/>
        </w:rPr>
        <w:t xml:space="preserve">Ms. </w:t>
      </w:r>
      <w:proofErr w:type="spellStart"/>
      <w:r w:rsidRPr="2E77735D">
        <w:rPr>
          <w:rFonts w:ascii="Times New Roman" w:eastAsia="Times New Roman" w:hAnsi="Times New Roman" w:cs="Times New Roman"/>
        </w:rPr>
        <w:t>Regnante</w:t>
      </w:r>
      <w:proofErr w:type="spellEnd"/>
      <w:r w:rsidRPr="2E77735D">
        <w:rPr>
          <w:rFonts w:ascii="Times New Roman" w:eastAsia="Times New Roman" w:hAnsi="Times New Roman" w:cs="Times New Roman"/>
        </w:rPr>
        <w:t xml:space="preserve"> </w:t>
      </w:r>
      <w:r w:rsidR="2E77735D" w:rsidRPr="2E77735D">
        <w:rPr>
          <w:rFonts w:ascii="Times New Roman" w:eastAsia="Times New Roman" w:hAnsi="Times New Roman" w:cs="Times New Roman"/>
        </w:rPr>
        <w:t xml:space="preserve">asked if the College knows of any students or alumni that </w:t>
      </w:r>
      <w:proofErr w:type="gramStart"/>
      <w:r w:rsidR="004144C7">
        <w:rPr>
          <w:rFonts w:ascii="Times New Roman" w:eastAsia="Times New Roman" w:hAnsi="Times New Roman" w:cs="Times New Roman"/>
        </w:rPr>
        <w:t>either lab</w:t>
      </w:r>
      <w:proofErr w:type="gramEnd"/>
      <w:r w:rsidR="004144C7">
        <w:rPr>
          <w:rFonts w:ascii="Times New Roman" w:eastAsia="Times New Roman" w:hAnsi="Times New Roman" w:cs="Times New Roman"/>
        </w:rPr>
        <w:t xml:space="preserve"> employs</w:t>
      </w:r>
      <w:r w:rsidR="2E77735D" w:rsidRPr="2E77735D">
        <w:rPr>
          <w:rFonts w:ascii="Times New Roman" w:eastAsia="Times New Roman" w:hAnsi="Times New Roman" w:cs="Times New Roman"/>
        </w:rPr>
        <w:t xml:space="preserve">. Dr. </w:t>
      </w:r>
      <w:proofErr w:type="spellStart"/>
      <w:r w:rsidR="2E77735D" w:rsidRPr="2E77735D">
        <w:rPr>
          <w:rFonts w:ascii="Times New Roman" w:eastAsia="Times New Roman" w:hAnsi="Times New Roman" w:cs="Times New Roman"/>
        </w:rPr>
        <w:t>Kavic</w:t>
      </w:r>
      <w:proofErr w:type="spellEnd"/>
      <w:r w:rsidR="2E77735D" w:rsidRPr="2E77735D">
        <w:rPr>
          <w:rFonts w:ascii="Times New Roman" w:eastAsia="Times New Roman" w:hAnsi="Times New Roman" w:cs="Times New Roman"/>
        </w:rPr>
        <w:t xml:space="preserve"> shared that he is not aware of any students/alumni who are currently employed but added that faculty ha</w:t>
      </w:r>
      <w:r w:rsidR="00AF217C">
        <w:rPr>
          <w:rFonts w:ascii="Times New Roman" w:eastAsia="Times New Roman" w:hAnsi="Times New Roman" w:cs="Times New Roman"/>
        </w:rPr>
        <w:t>d</w:t>
      </w:r>
      <w:r w:rsidR="2E77735D" w:rsidRPr="2E77735D">
        <w:rPr>
          <w:rFonts w:ascii="Times New Roman" w:eastAsia="Times New Roman" w:hAnsi="Times New Roman" w:cs="Times New Roman"/>
        </w:rPr>
        <w:t xml:space="preserve"> encouraged future relationships to be built for future opportunities for students after they graduate. Dr. </w:t>
      </w:r>
      <w:proofErr w:type="spellStart"/>
      <w:r w:rsidR="2E77735D" w:rsidRPr="2E77735D">
        <w:rPr>
          <w:rFonts w:ascii="Times New Roman" w:eastAsia="Times New Roman" w:hAnsi="Times New Roman" w:cs="Times New Roman"/>
        </w:rPr>
        <w:t>Quarless</w:t>
      </w:r>
      <w:proofErr w:type="spellEnd"/>
      <w:r w:rsidR="2E77735D" w:rsidRPr="2E77735D">
        <w:rPr>
          <w:rFonts w:ascii="Times New Roman" w:eastAsia="Times New Roman" w:hAnsi="Times New Roman" w:cs="Times New Roman"/>
        </w:rPr>
        <w:t xml:space="preserve"> </w:t>
      </w:r>
      <w:r w:rsidR="004144C7">
        <w:rPr>
          <w:rFonts w:ascii="Times New Roman" w:eastAsia="Times New Roman" w:hAnsi="Times New Roman" w:cs="Times New Roman"/>
        </w:rPr>
        <w:t>sai</w:t>
      </w:r>
      <w:r w:rsidR="2E77735D" w:rsidRPr="2E77735D">
        <w:rPr>
          <w:rFonts w:ascii="Times New Roman" w:eastAsia="Times New Roman" w:hAnsi="Times New Roman" w:cs="Times New Roman"/>
        </w:rPr>
        <w:t xml:space="preserve">d that he is aware that we have some students that </w:t>
      </w:r>
      <w:r w:rsidR="004144C7">
        <w:rPr>
          <w:rFonts w:ascii="Times New Roman" w:eastAsia="Times New Roman" w:hAnsi="Times New Roman" w:cs="Times New Roman"/>
        </w:rPr>
        <w:t>the labs have employed</w:t>
      </w:r>
      <w:r w:rsidR="00AF217C">
        <w:rPr>
          <w:rFonts w:ascii="Times New Roman" w:eastAsia="Times New Roman" w:hAnsi="Times New Roman" w:cs="Times New Roman"/>
        </w:rPr>
        <w:t>,</w:t>
      </w:r>
      <w:r w:rsidR="2E77735D" w:rsidRPr="2E77735D">
        <w:rPr>
          <w:rFonts w:ascii="Times New Roman" w:eastAsia="Times New Roman" w:hAnsi="Times New Roman" w:cs="Times New Roman"/>
        </w:rPr>
        <w:t xml:space="preserve"> and he will get a list to share with the Council of names. </w:t>
      </w:r>
    </w:p>
    <w:p w14:paraId="3DB48AAD" w14:textId="6B1E2633" w:rsidR="5126D12C" w:rsidRDefault="3546B1B1" w:rsidP="589F0276">
      <w:pPr>
        <w:pStyle w:val="ListNumber"/>
        <w:spacing w:after="0"/>
        <w:rPr>
          <w:rFonts w:ascii="Times New Roman" w:eastAsia="Times New Roman" w:hAnsi="Times New Roman" w:cs="Times New Roman"/>
        </w:rPr>
      </w:pPr>
      <w:r w:rsidRPr="6555BEE2">
        <w:rPr>
          <w:rFonts w:ascii="Times New Roman" w:eastAsia="Times New Roman" w:hAnsi="Times New Roman" w:cs="Times New Roman"/>
        </w:rPr>
        <w:t xml:space="preserve">Chair Makhijani </w:t>
      </w:r>
      <w:r w:rsidR="2319C5A3" w:rsidRPr="6555BEE2">
        <w:rPr>
          <w:rFonts w:ascii="Times New Roman" w:eastAsia="Times New Roman" w:hAnsi="Times New Roman" w:cs="Times New Roman"/>
        </w:rPr>
        <w:t>added that in the chat</w:t>
      </w:r>
      <w:r w:rsidR="00AF217C">
        <w:rPr>
          <w:rFonts w:ascii="Times New Roman" w:eastAsia="Times New Roman" w:hAnsi="Times New Roman" w:cs="Times New Roman"/>
        </w:rPr>
        <w:t>,</w:t>
      </w:r>
      <w:r w:rsidR="2319C5A3" w:rsidRPr="6555BEE2">
        <w:rPr>
          <w:rFonts w:ascii="Times New Roman" w:eastAsia="Times New Roman" w:hAnsi="Times New Roman" w:cs="Times New Roman"/>
        </w:rPr>
        <w:t xml:space="preserve"> Ms. </w:t>
      </w:r>
      <w:proofErr w:type="spellStart"/>
      <w:r w:rsidR="2319C5A3" w:rsidRPr="6555BEE2">
        <w:rPr>
          <w:rFonts w:ascii="Times New Roman" w:eastAsia="Times New Roman" w:hAnsi="Times New Roman" w:cs="Times New Roman"/>
        </w:rPr>
        <w:t>Jerylin</w:t>
      </w:r>
      <w:proofErr w:type="spellEnd"/>
      <w:r w:rsidR="2319C5A3" w:rsidRPr="6555BEE2">
        <w:rPr>
          <w:rFonts w:ascii="Times New Roman" w:eastAsia="Times New Roman" w:hAnsi="Times New Roman" w:cs="Times New Roman"/>
        </w:rPr>
        <w:t xml:space="preserve"> </w:t>
      </w:r>
      <w:proofErr w:type="spellStart"/>
      <w:r w:rsidR="2319C5A3" w:rsidRPr="6555BEE2">
        <w:rPr>
          <w:rFonts w:ascii="Times New Roman" w:eastAsia="Times New Roman" w:hAnsi="Times New Roman" w:cs="Times New Roman"/>
        </w:rPr>
        <w:t>Marinan</w:t>
      </w:r>
      <w:proofErr w:type="spellEnd"/>
      <w:r w:rsidR="2319C5A3" w:rsidRPr="6555BEE2">
        <w:rPr>
          <w:rFonts w:ascii="Times New Roman" w:eastAsia="Times New Roman" w:hAnsi="Times New Roman" w:cs="Times New Roman"/>
        </w:rPr>
        <w:t xml:space="preserve"> shared that C</w:t>
      </w:r>
      <w:r w:rsidR="2E77735D" w:rsidRPr="6555BEE2">
        <w:rPr>
          <w:rFonts w:ascii="Times New Roman" w:eastAsia="Times New Roman" w:hAnsi="Times New Roman" w:cs="Times New Roman"/>
        </w:rPr>
        <w:t xml:space="preserve">areer Planning organized representatives from BNL to visit two Industrial Labor Relations classes last semester to discuss internship and employment opportunities. Chair Makhijani wanted to know what the result of that visit was. Dr. </w:t>
      </w:r>
      <w:proofErr w:type="spellStart"/>
      <w:r w:rsidR="2E77735D" w:rsidRPr="6555BEE2">
        <w:rPr>
          <w:rFonts w:ascii="Times New Roman" w:eastAsia="Times New Roman" w:hAnsi="Times New Roman" w:cs="Times New Roman"/>
        </w:rPr>
        <w:t>Kavic</w:t>
      </w:r>
      <w:proofErr w:type="spellEnd"/>
      <w:r w:rsidR="2E77735D" w:rsidRPr="6555BEE2">
        <w:rPr>
          <w:rFonts w:ascii="Times New Roman" w:eastAsia="Times New Roman" w:hAnsi="Times New Roman" w:cs="Times New Roman"/>
        </w:rPr>
        <w:t xml:space="preserve"> shared that the new accelerator </w:t>
      </w:r>
      <w:r w:rsidR="00B12EE4">
        <w:rPr>
          <w:rFonts w:ascii="Times New Roman" w:eastAsia="Times New Roman" w:hAnsi="Times New Roman" w:cs="Times New Roman"/>
        </w:rPr>
        <w:t>will</w:t>
      </w:r>
      <w:r w:rsidR="2E77735D" w:rsidRPr="6555BEE2">
        <w:rPr>
          <w:rFonts w:ascii="Times New Roman" w:eastAsia="Times New Roman" w:hAnsi="Times New Roman" w:cs="Times New Roman"/>
        </w:rPr>
        <w:t xml:space="preserve"> have a required outreach portion in their budget, which will make SUNY Old Westbury </w:t>
      </w:r>
      <w:r w:rsidR="589F0276" w:rsidRPr="6555BEE2">
        <w:rPr>
          <w:rFonts w:ascii="Times New Roman" w:eastAsia="Times New Roman" w:hAnsi="Times New Roman" w:cs="Times New Roman"/>
        </w:rPr>
        <w:t xml:space="preserve">a prime candidate due to the </w:t>
      </w:r>
      <w:r w:rsidR="00731A47">
        <w:rPr>
          <w:rFonts w:ascii="Times New Roman" w:eastAsia="Times New Roman" w:hAnsi="Times New Roman" w:cs="Times New Roman"/>
        </w:rPr>
        <w:t>C</w:t>
      </w:r>
      <w:r w:rsidR="589F0276" w:rsidRPr="6555BEE2">
        <w:rPr>
          <w:rFonts w:ascii="Times New Roman" w:eastAsia="Times New Roman" w:hAnsi="Times New Roman" w:cs="Times New Roman"/>
        </w:rPr>
        <w:t>ollege</w:t>
      </w:r>
      <w:r w:rsidR="0073320D">
        <w:rPr>
          <w:rFonts w:ascii="Times New Roman" w:eastAsia="Times New Roman" w:hAnsi="Times New Roman" w:cs="Times New Roman"/>
        </w:rPr>
        <w:t>'</w:t>
      </w:r>
      <w:r w:rsidR="589F0276" w:rsidRPr="6555BEE2">
        <w:rPr>
          <w:rFonts w:ascii="Times New Roman" w:eastAsia="Times New Roman" w:hAnsi="Times New Roman" w:cs="Times New Roman"/>
        </w:rPr>
        <w:t xml:space="preserve">s diverse student body. Dr. </w:t>
      </w:r>
      <w:proofErr w:type="spellStart"/>
      <w:r w:rsidR="589F0276" w:rsidRPr="6555BEE2">
        <w:rPr>
          <w:rFonts w:ascii="Times New Roman" w:eastAsia="Times New Roman" w:hAnsi="Times New Roman" w:cs="Times New Roman"/>
        </w:rPr>
        <w:t>Quarless</w:t>
      </w:r>
      <w:proofErr w:type="spellEnd"/>
      <w:r w:rsidR="589F0276" w:rsidRPr="6555BEE2">
        <w:rPr>
          <w:rFonts w:ascii="Times New Roman" w:eastAsia="Times New Roman" w:hAnsi="Times New Roman" w:cs="Times New Roman"/>
        </w:rPr>
        <w:t xml:space="preserve"> added that they have been </w:t>
      </w:r>
      <w:r w:rsidR="00B12EE4">
        <w:rPr>
          <w:rFonts w:ascii="Times New Roman" w:eastAsia="Times New Roman" w:hAnsi="Times New Roman" w:cs="Times New Roman"/>
        </w:rPr>
        <w:t>expanding the opportunities and speaking</w:t>
      </w:r>
      <w:r w:rsidR="589F0276" w:rsidRPr="6555BEE2">
        <w:rPr>
          <w:rFonts w:ascii="Times New Roman" w:eastAsia="Times New Roman" w:hAnsi="Times New Roman" w:cs="Times New Roman"/>
        </w:rPr>
        <w:t xml:space="preserve"> more directly to the ILR type connection. Recently, the College has built a </w:t>
      </w:r>
      <w:r w:rsidR="00B12EE4">
        <w:rPr>
          <w:rFonts w:ascii="Times New Roman" w:eastAsia="Times New Roman" w:hAnsi="Times New Roman" w:cs="Times New Roman"/>
        </w:rPr>
        <w:t>relationship</w:t>
      </w:r>
      <w:r w:rsidR="589F0276" w:rsidRPr="6555BEE2">
        <w:rPr>
          <w:rFonts w:ascii="Times New Roman" w:eastAsia="Times New Roman" w:hAnsi="Times New Roman" w:cs="Times New Roman"/>
        </w:rPr>
        <w:t xml:space="preserve"> with </w:t>
      </w:r>
      <w:r w:rsidR="00B12EE4">
        <w:rPr>
          <w:rFonts w:ascii="Times New Roman" w:eastAsia="Times New Roman" w:hAnsi="Times New Roman" w:cs="Times New Roman"/>
        </w:rPr>
        <w:t>its</w:t>
      </w:r>
      <w:r w:rsidR="589F0276" w:rsidRPr="6555BEE2">
        <w:rPr>
          <w:rFonts w:ascii="Times New Roman" w:eastAsia="Times New Roman" w:hAnsi="Times New Roman" w:cs="Times New Roman"/>
        </w:rPr>
        <w:t xml:space="preserve"> business office so that the School </w:t>
      </w:r>
      <w:r w:rsidR="589F0276" w:rsidRPr="6555BEE2">
        <w:rPr>
          <w:rFonts w:ascii="Times New Roman" w:eastAsia="Times New Roman" w:hAnsi="Times New Roman" w:cs="Times New Roman"/>
        </w:rPr>
        <w:lastRenderedPageBreak/>
        <w:t xml:space="preserve">of Business can access this for internships and potential career opportunities. Dr. </w:t>
      </w:r>
      <w:proofErr w:type="spellStart"/>
      <w:r w:rsidR="589F0276" w:rsidRPr="6555BEE2">
        <w:rPr>
          <w:rFonts w:ascii="Times New Roman" w:eastAsia="Times New Roman" w:hAnsi="Times New Roman" w:cs="Times New Roman"/>
        </w:rPr>
        <w:t>Quarless</w:t>
      </w:r>
      <w:proofErr w:type="spellEnd"/>
      <w:r w:rsidR="589F0276" w:rsidRPr="6555BEE2">
        <w:rPr>
          <w:rFonts w:ascii="Times New Roman" w:eastAsia="Times New Roman" w:hAnsi="Times New Roman" w:cs="Times New Roman"/>
        </w:rPr>
        <w:t xml:space="preserve"> and the CDO have been working on creating these opportunities and advancing the plan to get better integrated with the labs</w:t>
      </w:r>
      <w:r w:rsidR="0073320D">
        <w:rPr>
          <w:rFonts w:ascii="Times New Roman" w:eastAsia="Times New Roman" w:hAnsi="Times New Roman" w:cs="Times New Roman"/>
        </w:rPr>
        <w:t>'</w:t>
      </w:r>
      <w:r w:rsidR="589F0276" w:rsidRPr="6555BEE2">
        <w:rPr>
          <w:rFonts w:ascii="Times New Roman" w:eastAsia="Times New Roman" w:hAnsi="Times New Roman" w:cs="Times New Roman"/>
        </w:rPr>
        <w:t xml:space="preserve"> activities.</w:t>
      </w:r>
    </w:p>
    <w:p w14:paraId="3017FD41" w14:textId="00A805CD" w:rsidR="5126D12C" w:rsidRDefault="34499F68" w:rsidP="589F0276">
      <w:pPr>
        <w:pStyle w:val="ListNumber"/>
        <w:spacing w:after="0"/>
        <w:rPr>
          <w:rFonts w:ascii="Times New Roman" w:eastAsia="Times New Roman" w:hAnsi="Times New Roman" w:cs="Times New Roman"/>
        </w:rPr>
      </w:pPr>
      <w:r w:rsidRPr="6555BEE2">
        <w:rPr>
          <w:rFonts w:ascii="Times New Roman" w:eastAsia="Times New Roman" w:hAnsi="Times New Roman" w:cs="Times New Roman"/>
        </w:rPr>
        <w:t xml:space="preserve">Ms. </w:t>
      </w:r>
      <w:proofErr w:type="spellStart"/>
      <w:r w:rsidRPr="6555BEE2">
        <w:rPr>
          <w:rFonts w:ascii="Times New Roman" w:eastAsia="Times New Roman" w:hAnsi="Times New Roman" w:cs="Times New Roman"/>
        </w:rPr>
        <w:t>Regnante</w:t>
      </w:r>
      <w:proofErr w:type="spellEnd"/>
      <w:r w:rsidRPr="6555BEE2">
        <w:rPr>
          <w:rFonts w:ascii="Times New Roman" w:eastAsia="Times New Roman" w:hAnsi="Times New Roman" w:cs="Times New Roman"/>
        </w:rPr>
        <w:t xml:space="preserve"> recommended that the College contact David Manning to help with the partnership. She also </w:t>
      </w:r>
      <w:r w:rsidR="000042DC">
        <w:rPr>
          <w:rFonts w:ascii="Times New Roman" w:eastAsia="Times New Roman" w:hAnsi="Times New Roman" w:cs="Times New Roman"/>
        </w:rPr>
        <w:t>suggest</w:t>
      </w:r>
      <w:r w:rsidRPr="6555BEE2">
        <w:rPr>
          <w:rFonts w:ascii="Times New Roman" w:eastAsia="Times New Roman" w:hAnsi="Times New Roman" w:cs="Times New Roman"/>
        </w:rPr>
        <w:t xml:space="preserve">ed that Dr. </w:t>
      </w:r>
      <w:proofErr w:type="spellStart"/>
      <w:r w:rsidRPr="6555BEE2">
        <w:rPr>
          <w:rFonts w:ascii="Times New Roman" w:eastAsia="Times New Roman" w:hAnsi="Times New Roman" w:cs="Times New Roman"/>
        </w:rPr>
        <w:t>Sams</w:t>
      </w:r>
      <w:proofErr w:type="spellEnd"/>
      <w:r w:rsidRPr="6555BEE2">
        <w:rPr>
          <w:rFonts w:ascii="Times New Roman" w:eastAsia="Times New Roman" w:hAnsi="Times New Roman" w:cs="Times New Roman"/>
        </w:rPr>
        <w:t xml:space="preserve"> or </w:t>
      </w:r>
      <w:r w:rsidR="00AF217C">
        <w:rPr>
          <w:rFonts w:ascii="Times New Roman" w:eastAsia="Times New Roman" w:hAnsi="Times New Roman" w:cs="Times New Roman"/>
        </w:rPr>
        <w:t>an</w:t>
      </w:r>
      <w:r w:rsidRPr="6555BEE2">
        <w:rPr>
          <w:rFonts w:ascii="Times New Roman" w:eastAsia="Times New Roman" w:hAnsi="Times New Roman" w:cs="Times New Roman"/>
        </w:rPr>
        <w:t>other designee create a President</w:t>
      </w:r>
      <w:r w:rsidR="0073320D">
        <w:rPr>
          <w:rFonts w:ascii="Times New Roman" w:eastAsia="Times New Roman" w:hAnsi="Times New Roman" w:cs="Times New Roman"/>
        </w:rPr>
        <w:t>'</w:t>
      </w:r>
      <w:r w:rsidRPr="6555BEE2">
        <w:rPr>
          <w:rFonts w:ascii="Times New Roman" w:eastAsia="Times New Roman" w:hAnsi="Times New Roman" w:cs="Times New Roman"/>
        </w:rPr>
        <w:t xml:space="preserve">s Council/Circle of stakeholders. This group could be made up of 20 organizations </w:t>
      </w:r>
      <w:r w:rsidR="00341DB2">
        <w:rPr>
          <w:rFonts w:ascii="Times New Roman" w:eastAsia="Times New Roman" w:hAnsi="Times New Roman" w:cs="Times New Roman"/>
        </w:rPr>
        <w:t>critical</w:t>
      </w:r>
      <w:r w:rsidRPr="6555BEE2">
        <w:rPr>
          <w:rFonts w:ascii="Times New Roman" w:eastAsia="Times New Roman" w:hAnsi="Times New Roman" w:cs="Times New Roman"/>
        </w:rPr>
        <w:t xml:space="preserve"> to student success </w:t>
      </w:r>
      <w:r w:rsidR="00A67C69">
        <w:rPr>
          <w:rFonts w:ascii="Times New Roman" w:eastAsia="Times New Roman" w:hAnsi="Times New Roman" w:cs="Times New Roman"/>
        </w:rPr>
        <w:t>regarding</w:t>
      </w:r>
      <w:r w:rsidRPr="6555BEE2">
        <w:rPr>
          <w:rFonts w:ascii="Times New Roman" w:eastAsia="Times New Roman" w:hAnsi="Times New Roman" w:cs="Times New Roman"/>
        </w:rPr>
        <w:t xml:space="preserve"> employment that meet</w:t>
      </w:r>
      <w:r w:rsidR="00AF217C">
        <w:rPr>
          <w:rFonts w:ascii="Times New Roman" w:eastAsia="Times New Roman" w:hAnsi="Times New Roman" w:cs="Times New Roman"/>
        </w:rPr>
        <w:t>s</w:t>
      </w:r>
      <w:r w:rsidRPr="6555BEE2">
        <w:rPr>
          <w:rFonts w:ascii="Times New Roman" w:eastAsia="Times New Roman" w:hAnsi="Times New Roman" w:cs="Times New Roman"/>
        </w:rPr>
        <w:t xml:space="preserve"> twice a year. Dr. </w:t>
      </w:r>
      <w:proofErr w:type="spellStart"/>
      <w:r w:rsidRPr="6555BEE2">
        <w:rPr>
          <w:rFonts w:ascii="Times New Roman" w:eastAsia="Times New Roman" w:hAnsi="Times New Roman" w:cs="Times New Roman"/>
        </w:rPr>
        <w:t>Quarless</w:t>
      </w:r>
      <w:proofErr w:type="spellEnd"/>
      <w:r w:rsidRPr="6555BEE2">
        <w:rPr>
          <w:rFonts w:ascii="Times New Roman" w:eastAsia="Times New Roman" w:hAnsi="Times New Roman" w:cs="Times New Roman"/>
        </w:rPr>
        <w:t xml:space="preserve"> shared that they have connected with David Manning in the past. He also added that he met with CDO to strategize about the outreach. Mr. Kinane added that David Manning helped with My Brother</w:t>
      </w:r>
      <w:r w:rsidR="0073320D">
        <w:rPr>
          <w:rFonts w:ascii="Times New Roman" w:eastAsia="Times New Roman" w:hAnsi="Times New Roman" w:cs="Times New Roman"/>
        </w:rPr>
        <w:t>'</w:t>
      </w:r>
      <w:r w:rsidRPr="6555BEE2">
        <w:rPr>
          <w:rFonts w:ascii="Times New Roman" w:eastAsia="Times New Roman" w:hAnsi="Times New Roman" w:cs="Times New Roman"/>
        </w:rPr>
        <w:t xml:space="preserve">s Keeper, </w:t>
      </w:r>
      <w:r w:rsidR="00341DB2">
        <w:rPr>
          <w:rFonts w:ascii="Times New Roman" w:eastAsia="Times New Roman" w:hAnsi="Times New Roman" w:cs="Times New Roman"/>
        </w:rPr>
        <w:t>which would align</w:t>
      </w:r>
      <w:r w:rsidRPr="6555BEE2">
        <w:rPr>
          <w:rFonts w:ascii="Times New Roman" w:eastAsia="Times New Roman" w:hAnsi="Times New Roman" w:cs="Times New Roman"/>
        </w:rPr>
        <w:t xml:space="preserve"> with what they were looking to expand upon from </w:t>
      </w:r>
      <w:r w:rsidR="00AB3CA3">
        <w:rPr>
          <w:rFonts w:ascii="Times New Roman" w:eastAsia="Times New Roman" w:hAnsi="Times New Roman" w:cs="Times New Roman"/>
        </w:rPr>
        <w:t xml:space="preserve">the </w:t>
      </w:r>
      <w:r w:rsidRPr="6555BEE2">
        <w:rPr>
          <w:rFonts w:ascii="Times New Roman" w:eastAsia="Times New Roman" w:hAnsi="Times New Roman" w:cs="Times New Roman"/>
        </w:rPr>
        <w:t>My Brother</w:t>
      </w:r>
      <w:r w:rsidR="0073320D">
        <w:rPr>
          <w:rFonts w:ascii="Times New Roman" w:eastAsia="Times New Roman" w:hAnsi="Times New Roman" w:cs="Times New Roman"/>
        </w:rPr>
        <w:t>'</w:t>
      </w:r>
      <w:r w:rsidRPr="6555BEE2">
        <w:rPr>
          <w:rFonts w:ascii="Times New Roman" w:eastAsia="Times New Roman" w:hAnsi="Times New Roman" w:cs="Times New Roman"/>
        </w:rPr>
        <w:t>s Keeper program.</w:t>
      </w:r>
    </w:p>
    <w:p w14:paraId="64AB1DE9" w14:textId="71216EDD" w:rsidR="5126D12C" w:rsidRDefault="5126D12C" w:rsidP="589F0276">
      <w:pPr>
        <w:pStyle w:val="ListNumber"/>
        <w:numPr>
          <w:ilvl w:val="0"/>
          <w:numId w:val="0"/>
        </w:numPr>
        <w:spacing w:after="0"/>
        <w:rPr>
          <w:rFonts w:ascii="Times New Roman" w:eastAsia="Times New Roman" w:hAnsi="Times New Roman" w:cs="Times New Roman"/>
        </w:rPr>
      </w:pPr>
    </w:p>
    <w:p w14:paraId="284E8679" w14:textId="15930ED0" w:rsidR="5126D12C" w:rsidRDefault="589F0276" w:rsidP="589F0276">
      <w:pPr>
        <w:pStyle w:val="ListNumber"/>
        <w:numPr>
          <w:ilvl w:val="0"/>
          <w:numId w:val="0"/>
        </w:numPr>
        <w:spacing w:after="0"/>
        <w:rPr>
          <w:rFonts w:ascii="Times New Roman" w:eastAsia="Times New Roman" w:hAnsi="Times New Roman" w:cs="Times New Roman"/>
        </w:rPr>
      </w:pPr>
      <w:r w:rsidRPr="589F0276">
        <w:rPr>
          <w:rFonts w:ascii="Times New Roman" w:eastAsia="Times New Roman" w:hAnsi="Times New Roman" w:cs="Times New Roman"/>
        </w:rPr>
        <w:t>The Chair closed her report.</w:t>
      </w:r>
    </w:p>
    <w:p w14:paraId="1CEF29E1" w14:textId="1FCDD8F3" w:rsidR="5126D12C" w:rsidRDefault="5126D12C" w:rsidP="589F0276">
      <w:pPr>
        <w:pStyle w:val="ListNumber"/>
        <w:numPr>
          <w:ilvl w:val="0"/>
          <w:numId w:val="0"/>
        </w:numPr>
        <w:spacing w:after="0"/>
        <w:rPr>
          <w:rFonts w:ascii="Times New Roman" w:eastAsia="Times New Roman" w:hAnsi="Times New Roman" w:cs="Times New Roman"/>
        </w:rPr>
      </w:pPr>
    </w:p>
    <w:p w14:paraId="402A3968" w14:textId="77CB4B65" w:rsidR="5126D12C" w:rsidRDefault="589F0276" w:rsidP="589F0276">
      <w:pPr>
        <w:pStyle w:val="ListNumber2"/>
        <w:spacing w:after="0"/>
        <w:rPr>
          <w:b/>
          <w:bCs/>
        </w:rPr>
      </w:pPr>
      <w:r w:rsidRPr="589F0276">
        <w:rPr>
          <w:rFonts w:ascii="Times New Roman" w:hAnsi="Times New Roman" w:cs="Times New Roman"/>
          <w:b/>
          <w:bCs/>
        </w:rPr>
        <w:t>New Business</w:t>
      </w:r>
    </w:p>
    <w:p w14:paraId="7059778F" w14:textId="06457971" w:rsidR="5126D12C" w:rsidRDefault="5126D12C" w:rsidP="589F0276">
      <w:pPr>
        <w:pStyle w:val="ListNumber2"/>
        <w:numPr>
          <w:ilvl w:val="0"/>
          <w:numId w:val="0"/>
        </w:numPr>
        <w:spacing w:after="0"/>
        <w:rPr>
          <w:rFonts w:ascii="Times New Roman" w:hAnsi="Times New Roman" w:cs="Times New Roman"/>
          <w:b/>
          <w:bCs/>
        </w:rPr>
      </w:pPr>
    </w:p>
    <w:p w14:paraId="3B6BD5C8" w14:textId="3D4FC63E" w:rsidR="5126D12C" w:rsidRDefault="589F0276" w:rsidP="589F0276">
      <w:pPr>
        <w:pStyle w:val="ListNumber2"/>
        <w:numPr>
          <w:ilvl w:val="0"/>
          <w:numId w:val="0"/>
        </w:numPr>
        <w:spacing w:after="0"/>
        <w:rPr>
          <w:rFonts w:ascii="Times New Roman" w:eastAsia="Times New Roman" w:hAnsi="Times New Roman" w:cs="Times New Roman"/>
          <w:b/>
          <w:bCs/>
        </w:rPr>
      </w:pPr>
      <w:r w:rsidRPr="589F0276">
        <w:rPr>
          <w:rFonts w:ascii="Times New Roman" w:eastAsia="Times New Roman" w:hAnsi="Times New Roman" w:cs="Times New Roman"/>
          <w:b/>
          <w:bCs/>
        </w:rPr>
        <w:t>OW Model &amp; The Center for Social Justice, Sustainability, and Innovation</w:t>
      </w:r>
    </w:p>
    <w:p w14:paraId="5B4A7059" w14:textId="7C8627C4" w:rsidR="5126D12C" w:rsidRDefault="589F0276" w:rsidP="589F0276">
      <w:pPr>
        <w:pStyle w:val="ListNumber"/>
        <w:numPr>
          <w:ilvl w:val="0"/>
          <w:numId w:val="0"/>
        </w:numPr>
        <w:spacing w:after="0"/>
        <w:rPr>
          <w:rFonts w:ascii="Times New Roman" w:eastAsia="Times New Roman" w:hAnsi="Times New Roman" w:cs="Times New Roman"/>
        </w:rPr>
      </w:pPr>
      <w:r w:rsidRPr="589F0276">
        <w:rPr>
          <w:rFonts w:ascii="Times New Roman" w:eastAsia="Times New Roman" w:hAnsi="Times New Roman" w:cs="Times New Roman"/>
        </w:rPr>
        <w:t xml:space="preserve">The President started his </w:t>
      </w:r>
      <w:r w:rsidR="00341DB2">
        <w:rPr>
          <w:rFonts w:ascii="Times New Roman" w:eastAsia="Times New Roman" w:hAnsi="Times New Roman" w:cs="Times New Roman"/>
        </w:rPr>
        <w:t>Natural Science Building Update and Social Justice Center report</w:t>
      </w:r>
      <w:r w:rsidRPr="589F0276">
        <w:rPr>
          <w:rFonts w:ascii="Times New Roman" w:eastAsia="Times New Roman" w:hAnsi="Times New Roman" w:cs="Times New Roman"/>
        </w:rPr>
        <w:t>.</w:t>
      </w:r>
    </w:p>
    <w:p w14:paraId="284FD0FF" w14:textId="7B9522C5" w:rsidR="5126D12C" w:rsidRDefault="5126D12C" w:rsidP="589F0276">
      <w:pPr>
        <w:pStyle w:val="ListNumber"/>
        <w:numPr>
          <w:ilvl w:val="0"/>
          <w:numId w:val="0"/>
        </w:numPr>
        <w:spacing w:after="0"/>
        <w:rPr>
          <w:rFonts w:ascii="Times New Roman" w:eastAsia="Times New Roman" w:hAnsi="Times New Roman" w:cs="Times New Roman"/>
        </w:rPr>
      </w:pPr>
    </w:p>
    <w:p w14:paraId="4B57B02C" w14:textId="1CE5A811" w:rsidR="5126D12C" w:rsidRDefault="589F0276" w:rsidP="589F0276">
      <w:pPr>
        <w:pStyle w:val="ListNumber"/>
        <w:numPr>
          <w:ilvl w:val="0"/>
          <w:numId w:val="0"/>
        </w:numPr>
        <w:spacing w:after="0"/>
        <w:rPr>
          <w:rFonts w:ascii="Times New Roman" w:eastAsia="Times New Roman" w:hAnsi="Times New Roman" w:cs="Times New Roman"/>
        </w:rPr>
      </w:pPr>
      <w:r w:rsidRPr="589F0276">
        <w:rPr>
          <w:rFonts w:ascii="Times New Roman" w:eastAsia="Times New Roman" w:hAnsi="Times New Roman" w:cs="Times New Roman"/>
        </w:rPr>
        <w:t>The President shared the following:</w:t>
      </w:r>
    </w:p>
    <w:p w14:paraId="5A86B106" w14:textId="24CF2107" w:rsidR="5126D12C" w:rsidRDefault="589F0276" w:rsidP="589F0276">
      <w:pPr>
        <w:pStyle w:val="ListNumber"/>
        <w:spacing w:after="0"/>
      </w:pPr>
      <w:r w:rsidRPr="6555BEE2">
        <w:rPr>
          <w:rFonts w:ascii="Times New Roman" w:eastAsia="Times New Roman" w:hAnsi="Times New Roman" w:cs="Times New Roman"/>
        </w:rPr>
        <w:t xml:space="preserve">In the last meeting, </w:t>
      </w:r>
      <w:r w:rsidR="001B1A1C">
        <w:rPr>
          <w:rFonts w:ascii="Times New Roman" w:eastAsia="Times New Roman" w:hAnsi="Times New Roman" w:cs="Times New Roman"/>
        </w:rPr>
        <w:t>a great deal of concern was</w:t>
      </w:r>
      <w:r w:rsidRPr="6555BEE2">
        <w:rPr>
          <w:rFonts w:ascii="Times New Roman" w:eastAsia="Times New Roman" w:hAnsi="Times New Roman" w:cs="Times New Roman"/>
        </w:rPr>
        <w:t xml:space="preserve"> expressed around the progress made on the renovation of the Natural Science Building. The College has been working a great deal, </w:t>
      </w:r>
      <w:r w:rsidR="001B1A1C">
        <w:rPr>
          <w:rFonts w:ascii="Times New Roman" w:eastAsia="Times New Roman" w:hAnsi="Times New Roman" w:cs="Times New Roman"/>
        </w:rPr>
        <w:t>including</w:t>
      </w:r>
      <w:r w:rsidRPr="6555BEE2">
        <w:rPr>
          <w:rFonts w:ascii="Times New Roman" w:eastAsia="Times New Roman" w:hAnsi="Times New Roman" w:cs="Times New Roman"/>
        </w:rPr>
        <w:t xml:space="preserve"> talking with the SUNY Construction Fund (SUCF) &amp; Chancellor about getting a commitment for a 1-phase renovation. Those conversations resulted in a real commitment that we will have back-to-back phases </w:t>
      </w:r>
      <w:r w:rsidRPr="6555BEE2">
        <w:rPr>
          <w:rFonts w:ascii="Times New Roman" w:eastAsia="Times New Roman" w:hAnsi="Times New Roman" w:cs="Times New Roman"/>
          <w:i/>
          <w:iCs/>
        </w:rPr>
        <w:t>(the bids for Phase 2 will start toward the end of Phase 1)</w:t>
      </w:r>
      <w:r w:rsidRPr="6555BEE2">
        <w:rPr>
          <w:rFonts w:ascii="Times New Roman" w:eastAsia="Times New Roman" w:hAnsi="Times New Roman" w:cs="Times New Roman"/>
        </w:rPr>
        <w:t>, which reassures the College that they will not be waiting a great deal of time to complete both phases.</w:t>
      </w:r>
    </w:p>
    <w:p w14:paraId="4E0A33A7" w14:textId="4A676893" w:rsidR="5126D12C" w:rsidRDefault="589F0276" w:rsidP="589F0276">
      <w:pPr>
        <w:pStyle w:val="ListNumber"/>
        <w:spacing w:after="0"/>
        <w:rPr>
          <w:rFonts w:ascii="Times New Roman" w:eastAsia="Times New Roman" w:hAnsi="Times New Roman" w:cs="Times New Roman"/>
        </w:rPr>
      </w:pPr>
      <w:r w:rsidRPr="6555BEE2">
        <w:rPr>
          <w:rFonts w:ascii="Times New Roman" w:eastAsia="Times New Roman" w:hAnsi="Times New Roman" w:cs="Times New Roman"/>
        </w:rPr>
        <w:t>The President will be talking with Bob Helen, who oversees the construction fund, to align efforts regarding surge space. Building A in the Academic Village is set to hold the Center for Social Justice, Sustainability</w:t>
      </w:r>
      <w:r w:rsidR="00AF217C">
        <w:rPr>
          <w:rFonts w:ascii="Times New Roman" w:eastAsia="Times New Roman" w:hAnsi="Times New Roman" w:cs="Times New Roman"/>
        </w:rPr>
        <w:t>,</w:t>
      </w:r>
      <w:r w:rsidRPr="6555BEE2">
        <w:rPr>
          <w:rFonts w:ascii="Times New Roman" w:eastAsia="Times New Roman" w:hAnsi="Times New Roman" w:cs="Times New Roman"/>
        </w:rPr>
        <w:t xml:space="preserve"> and Innovation</w:t>
      </w:r>
      <w:r w:rsidR="00AF217C">
        <w:rPr>
          <w:rFonts w:ascii="Times New Roman" w:eastAsia="Times New Roman" w:hAnsi="Times New Roman" w:cs="Times New Roman"/>
        </w:rPr>
        <w:t xml:space="preserve">. </w:t>
      </w:r>
      <w:r w:rsidR="00B708E8">
        <w:rPr>
          <w:rFonts w:ascii="Times New Roman" w:eastAsia="Times New Roman" w:hAnsi="Times New Roman" w:cs="Times New Roman"/>
        </w:rPr>
        <w:t>The College would put the Natural Science Building offices and instructional spaces in Building A during the construction</w:t>
      </w:r>
      <w:r w:rsidRPr="6555BEE2">
        <w:rPr>
          <w:rFonts w:ascii="Times New Roman" w:eastAsia="Times New Roman" w:hAnsi="Times New Roman" w:cs="Times New Roman"/>
        </w:rPr>
        <w:t xml:space="preserve">. </w:t>
      </w:r>
      <w:r w:rsidR="00B708E8">
        <w:rPr>
          <w:rFonts w:ascii="Times New Roman" w:eastAsia="Times New Roman" w:hAnsi="Times New Roman" w:cs="Times New Roman"/>
        </w:rPr>
        <w:t>We would have used the funding to rent/purchase 17 different trailers</w:t>
      </w:r>
      <w:r w:rsidRPr="6555BEE2">
        <w:rPr>
          <w:rFonts w:ascii="Times New Roman" w:eastAsia="Times New Roman" w:hAnsi="Times New Roman" w:cs="Times New Roman"/>
        </w:rPr>
        <w:t xml:space="preserve"> to upgrade Building A to make this transition possible. Once faculty move back to the Natural Science Building, the College will then have a refreshed Building A </w:t>
      </w:r>
      <w:r w:rsidR="00B708E8">
        <w:rPr>
          <w:rFonts w:ascii="Times New Roman" w:eastAsia="Times New Roman" w:hAnsi="Times New Roman" w:cs="Times New Roman"/>
        </w:rPr>
        <w:t>to</w:t>
      </w:r>
      <w:r w:rsidRPr="6555BEE2">
        <w:rPr>
          <w:rFonts w:ascii="Times New Roman" w:eastAsia="Times New Roman" w:hAnsi="Times New Roman" w:cs="Times New Roman"/>
        </w:rPr>
        <w:t xml:space="preserve"> place the Center for Social Justice, Sustainability</w:t>
      </w:r>
      <w:r w:rsidR="000B092D">
        <w:rPr>
          <w:rFonts w:ascii="Times New Roman" w:eastAsia="Times New Roman" w:hAnsi="Times New Roman" w:cs="Times New Roman"/>
        </w:rPr>
        <w:t>,</w:t>
      </w:r>
      <w:r w:rsidRPr="6555BEE2">
        <w:rPr>
          <w:rFonts w:ascii="Times New Roman" w:eastAsia="Times New Roman" w:hAnsi="Times New Roman" w:cs="Times New Roman"/>
        </w:rPr>
        <w:t xml:space="preserve"> and Innovation.</w:t>
      </w:r>
    </w:p>
    <w:p w14:paraId="391EBB1A" w14:textId="7C23AF75" w:rsidR="5126D12C" w:rsidRDefault="589F0276" w:rsidP="589F0276">
      <w:pPr>
        <w:pStyle w:val="ListNumber"/>
        <w:spacing w:after="0"/>
        <w:rPr>
          <w:rFonts w:ascii="Times New Roman" w:eastAsia="Times New Roman" w:hAnsi="Times New Roman" w:cs="Times New Roman"/>
        </w:rPr>
      </w:pPr>
      <w:r w:rsidRPr="6555BEE2">
        <w:rPr>
          <w:rFonts w:ascii="Times New Roman" w:eastAsia="Times New Roman" w:hAnsi="Times New Roman" w:cs="Times New Roman"/>
        </w:rPr>
        <w:t>The Center for Social Justice, Sustainability, and Innovation would be where the College would put its efforts in being a leader in social justice, sustainability, and innovating locally and globally (</w:t>
      </w:r>
      <w:proofErr w:type="spellStart"/>
      <w:r w:rsidRPr="6555BEE2">
        <w:rPr>
          <w:rFonts w:ascii="Times New Roman" w:eastAsia="Times New Roman" w:hAnsi="Times New Roman" w:cs="Times New Roman"/>
        </w:rPr>
        <w:t>Millenium</w:t>
      </w:r>
      <w:proofErr w:type="spellEnd"/>
      <w:r w:rsidRPr="6555BEE2">
        <w:rPr>
          <w:rFonts w:ascii="Times New Roman" w:eastAsia="Times New Roman" w:hAnsi="Times New Roman" w:cs="Times New Roman"/>
        </w:rPr>
        <w:t xml:space="preserve"> project and the UN Sustainable Development initiatives). </w:t>
      </w:r>
    </w:p>
    <w:p w14:paraId="23FEC801" w14:textId="075EE31A" w:rsidR="5126D12C" w:rsidRDefault="7986564D" w:rsidP="589F0276">
      <w:pPr>
        <w:pStyle w:val="ListNumber"/>
        <w:spacing w:after="0"/>
        <w:rPr>
          <w:rFonts w:ascii="Times New Roman" w:eastAsia="Times New Roman" w:hAnsi="Times New Roman" w:cs="Times New Roman"/>
        </w:rPr>
      </w:pPr>
      <w:r w:rsidRPr="6555BEE2">
        <w:rPr>
          <w:rFonts w:ascii="Times New Roman" w:eastAsia="Times New Roman" w:hAnsi="Times New Roman" w:cs="Times New Roman"/>
        </w:rPr>
        <w:t xml:space="preserve">Chair Makhijani stated that Ms. Maffei would be a great contact and resource for </w:t>
      </w:r>
      <w:r w:rsidR="00B708E8">
        <w:rPr>
          <w:rFonts w:ascii="Times New Roman" w:eastAsia="Times New Roman" w:hAnsi="Times New Roman" w:cs="Times New Roman"/>
        </w:rPr>
        <w:t>creating</w:t>
      </w:r>
      <w:r w:rsidRPr="6555BEE2">
        <w:rPr>
          <w:rFonts w:ascii="Times New Roman" w:eastAsia="Times New Roman" w:hAnsi="Times New Roman" w:cs="Times New Roman"/>
        </w:rPr>
        <w:t xml:space="preserve"> the </w:t>
      </w:r>
      <w:r w:rsidR="589F0276" w:rsidRPr="6555BEE2">
        <w:rPr>
          <w:rFonts w:ascii="Times New Roman" w:eastAsia="Times New Roman" w:hAnsi="Times New Roman" w:cs="Times New Roman"/>
        </w:rPr>
        <w:t xml:space="preserve">Center for Social Justice, Sustainability, and Innovation. The President agreed and added that he and Ms. Maffei have a conversation about this effort, and she will be one of the principles located in this space. Ms. Maffei </w:t>
      </w:r>
      <w:r w:rsidR="00B708E8">
        <w:rPr>
          <w:rFonts w:ascii="Times New Roman" w:eastAsia="Times New Roman" w:hAnsi="Times New Roman" w:cs="Times New Roman"/>
        </w:rPr>
        <w:t>sai</w:t>
      </w:r>
      <w:r w:rsidR="589F0276" w:rsidRPr="6555BEE2">
        <w:rPr>
          <w:rFonts w:ascii="Times New Roman" w:eastAsia="Times New Roman" w:hAnsi="Times New Roman" w:cs="Times New Roman"/>
        </w:rPr>
        <w:t>d that she w</w:t>
      </w:r>
      <w:r w:rsidR="00B708E8">
        <w:rPr>
          <w:rFonts w:ascii="Times New Roman" w:eastAsia="Times New Roman" w:hAnsi="Times New Roman" w:cs="Times New Roman"/>
        </w:rPr>
        <w:t>ould</w:t>
      </w:r>
      <w:r w:rsidR="589F0276" w:rsidRPr="6555BEE2">
        <w:rPr>
          <w:rFonts w:ascii="Times New Roman" w:eastAsia="Times New Roman" w:hAnsi="Times New Roman" w:cs="Times New Roman"/>
        </w:rPr>
        <w:t xml:space="preserve"> be happy to work on this project and </w:t>
      </w:r>
      <w:r w:rsidR="00B708E8">
        <w:rPr>
          <w:rFonts w:ascii="Times New Roman" w:eastAsia="Times New Roman" w:hAnsi="Times New Roman" w:cs="Times New Roman"/>
        </w:rPr>
        <w:t>contact</w:t>
      </w:r>
      <w:r w:rsidR="589F0276" w:rsidRPr="6555BEE2">
        <w:rPr>
          <w:rFonts w:ascii="Times New Roman" w:eastAsia="Times New Roman" w:hAnsi="Times New Roman" w:cs="Times New Roman"/>
        </w:rPr>
        <w:t xml:space="preserve"> the President to start the planning. </w:t>
      </w:r>
    </w:p>
    <w:p w14:paraId="1244A523" w14:textId="6651A23E" w:rsidR="5126D12C" w:rsidRDefault="5126D12C" w:rsidP="589F0276">
      <w:pPr>
        <w:pStyle w:val="ListNumber"/>
        <w:numPr>
          <w:ilvl w:val="0"/>
          <w:numId w:val="0"/>
        </w:numPr>
        <w:spacing w:after="0"/>
        <w:rPr>
          <w:rFonts w:ascii="Times New Roman" w:eastAsia="Times New Roman" w:hAnsi="Times New Roman" w:cs="Times New Roman"/>
        </w:rPr>
      </w:pPr>
    </w:p>
    <w:p w14:paraId="0A5048AE" w14:textId="2B4781AB" w:rsidR="5126D12C" w:rsidRDefault="589F0276" w:rsidP="589F0276">
      <w:pPr>
        <w:pStyle w:val="ListNumber"/>
        <w:numPr>
          <w:ilvl w:val="0"/>
          <w:numId w:val="0"/>
        </w:numPr>
        <w:spacing w:after="0"/>
        <w:rPr>
          <w:rFonts w:ascii="Times New Roman" w:eastAsia="Times New Roman" w:hAnsi="Times New Roman" w:cs="Times New Roman"/>
        </w:rPr>
      </w:pPr>
      <w:r w:rsidRPr="589F0276">
        <w:rPr>
          <w:rFonts w:ascii="Times New Roman" w:eastAsia="Times New Roman" w:hAnsi="Times New Roman" w:cs="Times New Roman"/>
        </w:rPr>
        <w:t xml:space="preserve">The Chair then turned the meeting to Dr. </w:t>
      </w:r>
      <w:proofErr w:type="spellStart"/>
      <w:r w:rsidRPr="589F0276">
        <w:rPr>
          <w:rFonts w:ascii="Times New Roman" w:eastAsia="Times New Roman" w:hAnsi="Times New Roman" w:cs="Times New Roman"/>
        </w:rPr>
        <w:t>Quarless</w:t>
      </w:r>
      <w:proofErr w:type="spellEnd"/>
      <w:r w:rsidRPr="589F0276">
        <w:rPr>
          <w:rFonts w:ascii="Times New Roman" w:eastAsia="Times New Roman" w:hAnsi="Times New Roman" w:cs="Times New Roman"/>
        </w:rPr>
        <w:t xml:space="preserve"> for a Faculty Working Group Update.</w:t>
      </w:r>
    </w:p>
    <w:p w14:paraId="0943A301" w14:textId="4B5FD3FB" w:rsidR="5126D12C" w:rsidRDefault="5126D12C" w:rsidP="589F0276">
      <w:pPr>
        <w:pStyle w:val="ListNumber"/>
        <w:numPr>
          <w:ilvl w:val="0"/>
          <w:numId w:val="0"/>
        </w:numPr>
        <w:spacing w:after="0"/>
        <w:rPr>
          <w:rFonts w:ascii="Times New Roman" w:eastAsia="Times New Roman" w:hAnsi="Times New Roman" w:cs="Times New Roman"/>
        </w:rPr>
      </w:pPr>
    </w:p>
    <w:p w14:paraId="1CF9BC52" w14:textId="3A11856D" w:rsidR="5126D12C" w:rsidRDefault="589F0276" w:rsidP="589F0276">
      <w:pPr>
        <w:pStyle w:val="ListNumber"/>
        <w:numPr>
          <w:ilvl w:val="0"/>
          <w:numId w:val="0"/>
        </w:numPr>
        <w:spacing w:after="0"/>
        <w:rPr>
          <w:rFonts w:ascii="Times New Roman" w:eastAsia="Times New Roman" w:hAnsi="Times New Roman" w:cs="Times New Roman"/>
          <w:b/>
          <w:bCs/>
        </w:rPr>
      </w:pPr>
      <w:r w:rsidRPr="589F0276">
        <w:rPr>
          <w:rFonts w:ascii="Times New Roman" w:eastAsia="Times New Roman" w:hAnsi="Times New Roman" w:cs="Times New Roman"/>
          <w:b/>
          <w:bCs/>
        </w:rPr>
        <w:t>Faculty Working Group</w:t>
      </w:r>
    </w:p>
    <w:p w14:paraId="43D4DF85" w14:textId="0068991A" w:rsidR="5126D12C" w:rsidRDefault="5126D12C" w:rsidP="589F0276">
      <w:pPr>
        <w:pStyle w:val="ListNumber"/>
        <w:numPr>
          <w:ilvl w:val="0"/>
          <w:numId w:val="0"/>
        </w:numPr>
        <w:spacing w:after="0"/>
        <w:rPr>
          <w:rFonts w:ascii="Times New Roman" w:eastAsia="Times New Roman" w:hAnsi="Times New Roman" w:cs="Times New Roman"/>
        </w:rPr>
      </w:pPr>
    </w:p>
    <w:p w14:paraId="08019E41" w14:textId="6A68959B" w:rsidR="5126D12C" w:rsidRDefault="589F0276" w:rsidP="589F0276">
      <w:pPr>
        <w:pStyle w:val="ListNumber"/>
        <w:numPr>
          <w:ilvl w:val="0"/>
          <w:numId w:val="0"/>
        </w:numPr>
        <w:spacing w:after="0"/>
        <w:rPr>
          <w:rFonts w:ascii="Times New Roman" w:eastAsia="Times New Roman" w:hAnsi="Times New Roman" w:cs="Times New Roman"/>
        </w:rPr>
      </w:pPr>
      <w:r w:rsidRPr="589F0276">
        <w:rPr>
          <w:rFonts w:ascii="Times New Roman" w:eastAsia="Times New Roman" w:hAnsi="Times New Roman" w:cs="Times New Roman"/>
        </w:rPr>
        <w:t xml:space="preserve">Dr. </w:t>
      </w:r>
      <w:proofErr w:type="spellStart"/>
      <w:r w:rsidRPr="589F0276">
        <w:rPr>
          <w:rFonts w:ascii="Times New Roman" w:eastAsia="Times New Roman" w:hAnsi="Times New Roman" w:cs="Times New Roman"/>
        </w:rPr>
        <w:t>Quarless</w:t>
      </w:r>
      <w:proofErr w:type="spellEnd"/>
      <w:r w:rsidRPr="589F0276">
        <w:rPr>
          <w:rFonts w:ascii="Times New Roman" w:eastAsia="Times New Roman" w:hAnsi="Times New Roman" w:cs="Times New Roman"/>
        </w:rPr>
        <w:t xml:space="preserve"> shared the following in his update: </w:t>
      </w:r>
    </w:p>
    <w:p w14:paraId="017A0C89" w14:textId="5E3B110B" w:rsidR="5126D12C" w:rsidRDefault="589F0276" w:rsidP="589F0276">
      <w:pPr>
        <w:pStyle w:val="ListNumber"/>
        <w:spacing w:after="0"/>
        <w:rPr>
          <w:rFonts w:ascii="Times New Roman" w:eastAsia="Times New Roman" w:hAnsi="Times New Roman" w:cs="Times New Roman"/>
        </w:rPr>
      </w:pPr>
      <w:r w:rsidRPr="6555BEE2">
        <w:rPr>
          <w:rFonts w:ascii="Times New Roman" w:eastAsia="Times New Roman" w:hAnsi="Times New Roman" w:cs="Times New Roman"/>
        </w:rPr>
        <w:t>As part of the continuous improvement efforts, the College is establishing a faculty working group that will help strengthen the College</w:t>
      </w:r>
      <w:r w:rsidR="0073320D">
        <w:rPr>
          <w:rFonts w:ascii="Times New Roman" w:eastAsia="Times New Roman" w:hAnsi="Times New Roman" w:cs="Times New Roman"/>
        </w:rPr>
        <w:t>'</w:t>
      </w:r>
      <w:r w:rsidRPr="6555BEE2">
        <w:rPr>
          <w:rFonts w:ascii="Times New Roman" w:eastAsia="Times New Roman" w:hAnsi="Times New Roman" w:cs="Times New Roman"/>
        </w:rPr>
        <w:t>s infrastructure, which includes the well-being of Old Westbury community members. There are concerns around the processes around replacing faculty, pay equity, and related supports around teaching, research, and service in governance. The charge of the group will be the following:</w:t>
      </w:r>
    </w:p>
    <w:p w14:paraId="2E13D8E6" w14:textId="240D5CEA" w:rsidR="5126D12C" w:rsidRDefault="589F0276" w:rsidP="589F0276">
      <w:pPr>
        <w:pStyle w:val="ListNumber"/>
        <w:numPr>
          <w:ilvl w:val="1"/>
          <w:numId w:val="33"/>
        </w:numPr>
        <w:spacing w:after="0"/>
        <w:rPr>
          <w:rFonts w:ascii="Times New Roman" w:eastAsia="Times New Roman" w:hAnsi="Times New Roman" w:cs="Times New Roman"/>
        </w:rPr>
      </w:pPr>
      <w:r w:rsidRPr="589F0276">
        <w:rPr>
          <w:rFonts w:ascii="Times New Roman" w:eastAsia="Times New Roman" w:hAnsi="Times New Roman" w:cs="Times New Roman"/>
        </w:rPr>
        <w:t>Review budget constraints request for faculty positions and make recommendations concerning faculty line replacements</w:t>
      </w:r>
    </w:p>
    <w:p w14:paraId="3362708D" w14:textId="50473E75" w:rsidR="5126D12C" w:rsidRDefault="589F0276" w:rsidP="589F0276">
      <w:pPr>
        <w:pStyle w:val="ListParagraph"/>
        <w:numPr>
          <w:ilvl w:val="1"/>
          <w:numId w:val="33"/>
        </w:numPr>
        <w:spacing w:after="0"/>
        <w:rPr>
          <w:rFonts w:ascii="Times New Roman" w:eastAsia="Times New Roman" w:hAnsi="Times New Roman" w:cs="Times New Roman"/>
        </w:rPr>
      </w:pPr>
      <w:r w:rsidRPr="589F0276">
        <w:rPr>
          <w:rFonts w:ascii="Times New Roman" w:eastAsia="Times New Roman" w:hAnsi="Times New Roman" w:cs="Times New Roman"/>
        </w:rPr>
        <w:t>Complete research and recommendations to redress outstanding equity and merit concerns (e.g., mechanisms/processes to evaluate at the systemic level of the institution and not individual cases)</w:t>
      </w:r>
    </w:p>
    <w:p w14:paraId="69BD0253" w14:textId="5A1A8D00" w:rsidR="5126D12C" w:rsidRDefault="589F0276" w:rsidP="589F0276">
      <w:pPr>
        <w:pStyle w:val="ListParagraph"/>
        <w:numPr>
          <w:ilvl w:val="1"/>
          <w:numId w:val="33"/>
        </w:numPr>
        <w:spacing w:after="0"/>
        <w:rPr>
          <w:rFonts w:ascii="Times New Roman" w:eastAsia="Times New Roman" w:hAnsi="Times New Roman" w:cs="Times New Roman"/>
        </w:rPr>
      </w:pPr>
      <w:r w:rsidRPr="589F0276">
        <w:rPr>
          <w:rFonts w:ascii="Times New Roman" w:eastAsia="Times New Roman" w:hAnsi="Times New Roman" w:cs="Times New Roman"/>
        </w:rPr>
        <w:t>Explore sustainable resource allocations to address equity concerns, prioritized list, and the time sequencing that contributes to sustainability</w:t>
      </w:r>
    </w:p>
    <w:p w14:paraId="7C858365" w14:textId="60297D87" w:rsidR="21D613F2" w:rsidRDefault="7986564D" w:rsidP="589F0276">
      <w:pPr>
        <w:pStyle w:val="ListNumber"/>
      </w:pPr>
      <w:r w:rsidRPr="6555BEE2">
        <w:rPr>
          <w:rFonts w:ascii="Times New Roman" w:eastAsia="Times New Roman" w:hAnsi="Times New Roman" w:cs="Times New Roman"/>
        </w:rPr>
        <w:t xml:space="preserve">Chair Makhijani asked if the concerns arise from </w:t>
      </w:r>
      <w:r w:rsidR="00B708E8">
        <w:rPr>
          <w:rFonts w:ascii="Times New Roman" w:eastAsia="Times New Roman" w:hAnsi="Times New Roman" w:cs="Times New Roman"/>
        </w:rPr>
        <w:t>recruiting</w:t>
      </w:r>
      <w:r w:rsidRPr="6555BEE2">
        <w:rPr>
          <w:rFonts w:ascii="Times New Roman" w:eastAsia="Times New Roman" w:hAnsi="Times New Roman" w:cs="Times New Roman"/>
        </w:rPr>
        <w:t xml:space="preserve"> high-quality</w:t>
      </w:r>
      <w:r w:rsidR="589F0276" w:rsidRPr="6555BEE2">
        <w:rPr>
          <w:rFonts w:ascii="Times New Roman" w:eastAsia="Times New Roman" w:hAnsi="Times New Roman" w:cs="Times New Roman"/>
        </w:rPr>
        <w:t xml:space="preserve"> faculty or the process by which new faculty are selected and hired. Dr. </w:t>
      </w:r>
      <w:proofErr w:type="spellStart"/>
      <w:r w:rsidR="589F0276" w:rsidRPr="6555BEE2">
        <w:rPr>
          <w:rFonts w:ascii="Times New Roman" w:eastAsia="Times New Roman" w:hAnsi="Times New Roman" w:cs="Times New Roman"/>
        </w:rPr>
        <w:t>Quarless</w:t>
      </w:r>
      <w:proofErr w:type="spellEnd"/>
      <w:r w:rsidR="589F0276" w:rsidRPr="6555BEE2">
        <w:rPr>
          <w:rFonts w:ascii="Times New Roman" w:eastAsia="Times New Roman" w:hAnsi="Times New Roman" w:cs="Times New Roman"/>
        </w:rPr>
        <w:t xml:space="preserve"> stated that </w:t>
      </w:r>
      <w:r w:rsidR="0019641A">
        <w:rPr>
          <w:rFonts w:ascii="Times New Roman" w:eastAsia="Times New Roman" w:hAnsi="Times New Roman" w:cs="Times New Roman"/>
        </w:rPr>
        <w:t xml:space="preserve">it </w:t>
      </w:r>
      <w:r w:rsidR="589F0276" w:rsidRPr="6555BEE2">
        <w:rPr>
          <w:rFonts w:ascii="Times New Roman" w:eastAsia="Times New Roman" w:hAnsi="Times New Roman" w:cs="Times New Roman"/>
        </w:rPr>
        <w:t>is a combination of both.</w:t>
      </w:r>
    </w:p>
    <w:p w14:paraId="0872AA74" w14:textId="23089484" w:rsidR="21D613F2" w:rsidRDefault="21D613F2" w:rsidP="589F0276">
      <w:pPr>
        <w:pStyle w:val="ListNumber"/>
        <w:numPr>
          <w:ilvl w:val="0"/>
          <w:numId w:val="0"/>
        </w:numPr>
        <w:rPr>
          <w:rFonts w:ascii="Times New Roman" w:eastAsia="Times New Roman" w:hAnsi="Times New Roman" w:cs="Times New Roman"/>
        </w:rPr>
      </w:pPr>
    </w:p>
    <w:p w14:paraId="35471B94" w14:textId="79EC2A54" w:rsidR="21D613F2" w:rsidRDefault="589F0276" w:rsidP="589F0276">
      <w:pPr>
        <w:pStyle w:val="ListNumber"/>
        <w:numPr>
          <w:ilvl w:val="0"/>
          <w:numId w:val="0"/>
        </w:numPr>
        <w:rPr>
          <w:rFonts w:ascii="Times New Roman" w:eastAsia="Times New Roman" w:hAnsi="Times New Roman" w:cs="Times New Roman"/>
        </w:rPr>
      </w:pPr>
      <w:r w:rsidRPr="589F0276">
        <w:rPr>
          <w:rFonts w:ascii="Times New Roman" w:eastAsia="Times New Roman" w:hAnsi="Times New Roman" w:cs="Times New Roman"/>
        </w:rPr>
        <w:t xml:space="preserve">The President recommended pushing the Enrollment Presentation to the end if time permitted due to time constraints. </w:t>
      </w:r>
    </w:p>
    <w:p w14:paraId="53082EB2" w14:textId="7C5BA2E1" w:rsidR="21D613F2" w:rsidRDefault="21D613F2" w:rsidP="589F0276">
      <w:pPr>
        <w:pStyle w:val="ListNumber"/>
        <w:numPr>
          <w:ilvl w:val="0"/>
          <w:numId w:val="0"/>
        </w:numPr>
        <w:rPr>
          <w:rFonts w:ascii="Times New Roman" w:eastAsia="Times New Roman" w:hAnsi="Times New Roman" w:cs="Times New Roman"/>
        </w:rPr>
      </w:pPr>
    </w:p>
    <w:p w14:paraId="1C4C1246" w14:textId="5B28CC80" w:rsidR="21D613F2" w:rsidRDefault="589F0276" w:rsidP="6555BEE2">
      <w:pPr>
        <w:pStyle w:val="ListNumber"/>
        <w:numPr>
          <w:ilvl w:val="0"/>
          <w:numId w:val="0"/>
        </w:numPr>
        <w:rPr>
          <w:rFonts w:ascii="Times New Roman" w:eastAsia="Times New Roman" w:hAnsi="Times New Roman" w:cs="Times New Roman"/>
          <w:b/>
          <w:bCs/>
          <w:highlight w:val="yellow"/>
        </w:rPr>
      </w:pPr>
      <w:r w:rsidRPr="6555BEE2">
        <w:rPr>
          <w:rFonts w:ascii="Times New Roman" w:eastAsia="Times New Roman" w:hAnsi="Times New Roman" w:cs="Times New Roman"/>
          <w:b/>
          <w:bCs/>
        </w:rPr>
        <w:t xml:space="preserve">Faculty Senate Chair Report </w:t>
      </w:r>
    </w:p>
    <w:p w14:paraId="2589AC88" w14:textId="04DABDCC" w:rsidR="6555BEE2" w:rsidRDefault="6555BEE2" w:rsidP="6555BEE2">
      <w:pPr>
        <w:pStyle w:val="ListNumber"/>
        <w:numPr>
          <w:ilvl w:val="0"/>
          <w:numId w:val="0"/>
        </w:numPr>
        <w:rPr>
          <w:rFonts w:ascii="Times New Roman" w:eastAsia="Times New Roman" w:hAnsi="Times New Roman" w:cs="Times New Roman"/>
          <w:b/>
          <w:bCs/>
        </w:rPr>
      </w:pPr>
    </w:p>
    <w:p w14:paraId="36B32193" w14:textId="32C19E41" w:rsidR="21D613F2" w:rsidRDefault="589F0276" w:rsidP="589F0276">
      <w:pPr>
        <w:pStyle w:val="ListNumber"/>
        <w:numPr>
          <w:ilvl w:val="0"/>
          <w:numId w:val="0"/>
        </w:numPr>
        <w:spacing w:after="0"/>
        <w:rPr>
          <w:rFonts w:ascii="Times New Roman" w:eastAsia="Times New Roman" w:hAnsi="Times New Roman" w:cs="Times New Roman"/>
        </w:rPr>
      </w:pPr>
      <w:r w:rsidRPr="589F0276">
        <w:rPr>
          <w:rFonts w:ascii="Times New Roman" w:eastAsia="Times New Roman" w:hAnsi="Times New Roman" w:cs="Times New Roman"/>
        </w:rPr>
        <w:t xml:space="preserve">Dr. </w:t>
      </w:r>
      <w:proofErr w:type="spellStart"/>
      <w:r w:rsidRPr="589F0276">
        <w:rPr>
          <w:rFonts w:ascii="Times New Roman" w:eastAsia="Times New Roman" w:hAnsi="Times New Roman" w:cs="Times New Roman"/>
        </w:rPr>
        <w:t>D</w:t>
      </w:r>
      <w:r w:rsidR="0073320D">
        <w:rPr>
          <w:rFonts w:ascii="Times New Roman" w:eastAsia="Times New Roman" w:hAnsi="Times New Roman" w:cs="Times New Roman"/>
        </w:rPr>
        <w:t>'</w:t>
      </w:r>
      <w:r w:rsidRPr="589F0276">
        <w:rPr>
          <w:rFonts w:ascii="Times New Roman" w:eastAsia="Times New Roman" w:hAnsi="Times New Roman" w:cs="Times New Roman"/>
        </w:rPr>
        <w:t>Ambroise</w:t>
      </w:r>
      <w:proofErr w:type="spellEnd"/>
      <w:r w:rsidRPr="589F0276">
        <w:rPr>
          <w:rFonts w:ascii="Times New Roman" w:eastAsia="Times New Roman" w:hAnsi="Times New Roman" w:cs="Times New Roman"/>
        </w:rPr>
        <w:t xml:space="preserve"> thanked the President for providing the Natural Science Building advocacy and the plan with the SUCF. Additionally, she thanked Dr. </w:t>
      </w:r>
      <w:proofErr w:type="spellStart"/>
      <w:r w:rsidRPr="589F0276">
        <w:rPr>
          <w:rFonts w:ascii="Times New Roman" w:eastAsia="Times New Roman" w:hAnsi="Times New Roman" w:cs="Times New Roman"/>
        </w:rPr>
        <w:t>Kavic</w:t>
      </w:r>
      <w:proofErr w:type="spellEnd"/>
      <w:r w:rsidRPr="589F0276">
        <w:rPr>
          <w:rFonts w:ascii="Times New Roman" w:eastAsia="Times New Roman" w:hAnsi="Times New Roman" w:cs="Times New Roman"/>
        </w:rPr>
        <w:t xml:space="preserve"> for providing the Middle States report.</w:t>
      </w:r>
      <w:r w:rsidR="00B708E8">
        <w:rPr>
          <w:rFonts w:ascii="Times New Roman" w:eastAsia="Times New Roman" w:hAnsi="Times New Roman" w:cs="Times New Roman"/>
        </w:rPr>
        <w:t xml:space="preserve"> Finally,</w:t>
      </w:r>
      <w:r w:rsidRPr="589F0276">
        <w:rPr>
          <w:rFonts w:ascii="Times New Roman" w:eastAsia="Times New Roman" w:hAnsi="Times New Roman" w:cs="Times New Roman"/>
        </w:rPr>
        <w:t xml:space="preserve"> Dr. </w:t>
      </w:r>
      <w:proofErr w:type="spellStart"/>
      <w:r w:rsidRPr="589F0276">
        <w:rPr>
          <w:rFonts w:ascii="Times New Roman" w:eastAsia="Times New Roman" w:hAnsi="Times New Roman" w:cs="Times New Roman"/>
        </w:rPr>
        <w:t>D</w:t>
      </w:r>
      <w:r w:rsidR="0073320D">
        <w:rPr>
          <w:rFonts w:ascii="Times New Roman" w:eastAsia="Times New Roman" w:hAnsi="Times New Roman" w:cs="Times New Roman"/>
        </w:rPr>
        <w:t>'</w:t>
      </w:r>
      <w:r w:rsidRPr="589F0276">
        <w:rPr>
          <w:rFonts w:ascii="Times New Roman" w:eastAsia="Times New Roman" w:hAnsi="Times New Roman" w:cs="Times New Roman"/>
        </w:rPr>
        <w:t>Ambroise</w:t>
      </w:r>
      <w:proofErr w:type="spellEnd"/>
      <w:r w:rsidRPr="589F0276">
        <w:rPr>
          <w:rFonts w:ascii="Times New Roman" w:eastAsia="Times New Roman" w:hAnsi="Times New Roman" w:cs="Times New Roman"/>
        </w:rPr>
        <w:t xml:space="preserve"> shared the following in her report. </w:t>
      </w:r>
    </w:p>
    <w:p w14:paraId="3577C39E" w14:textId="4965A8C6" w:rsidR="589F0276" w:rsidRDefault="589F0276" w:rsidP="6555BEE2">
      <w:pPr>
        <w:pStyle w:val="ListNumber"/>
        <w:numPr>
          <w:ilvl w:val="0"/>
          <w:numId w:val="4"/>
        </w:numPr>
        <w:spacing w:after="0"/>
        <w:rPr>
          <w:rFonts w:ascii="Times New Roman" w:eastAsia="Times New Roman" w:hAnsi="Times New Roman" w:cs="Times New Roman"/>
        </w:rPr>
      </w:pPr>
      <w:r w:rsidRPr="6555BEE2">
        <w:rPr>
          <w:rFonts w:ascii="Times New Roman" w:eastAsia="Times New Roman" w:hAnsi="Times New Roman" w:cs="Times New Roman"/>
          <w:b/>
          <w:bCs/>
          <w:i/>
          <w:iCs/>
        </w:rPr>
        <w:t xml:space="preserve">Faculty response to the </w:t>
      </w:r>
      <w:r w:rsidR="6555BEE2" w:rsidRPr="6555BEE2">
        <w:rPr>
          <w:rFonts w:ascii="Times New Roman" w:eastAsia="Times New Roman" w:hAnsi="Times New Roman" w:cs="Times New Roman"/>
          <w:b/>
          <w:bCs/>
          <w:i/>
          <w:iCs/>
        </w:rPr>
        <w:t xml:space="preserve">Old Westbury Model: </w:t>
      </w:r>
      <w:r w:rsidR="6555BEE2" w:rsidRPr="6555BEE2">
        <w:rPr>
          <w:rFonts w:ascii="Times New Roman" w:eastAsia="Times New Roman" w:hAnsi="Times New Roman" w:cs="Times New Roman"/>
        </w:rPr>
        <w:t xml:space="preserve">The name </w:t>
      </w:r>
      <w:proofErr w:type="gramStart"/>
      <w:r w:rsidR="6555BEE2" w:rsidRPr="6555BEE2">
        <w:rPr>
          <w:rFonts w:ascii="Times New Roman" w:eastAsia="Times New Roman" w:hAnsi="Times New Roman" w:cs="Times New Roman"/>
        </w:rPr>
        <w:t>change</w:t>
      </w:r>
      <w:proofErr w:type="gramEnd"/>
      <w:r w:rsidR="6555BEE2" w:rsidRPr="6555BEE2">
        <w:rPr>
          <w:rFonts w:ascii="Times New Roman" w:eastAsia="Times New Roman" w:hAnsi="Times New Roman" w:cs="Times New Roman"/>
        </w:rPr>
        <w:t xml:space="preserve"> from Residential College Model to OW Model was a positive step from feedback from the faculty sharing that name does not align with the goals of Old Westbury. Getting the faculty fully on board </w:t>
      </w:r>
      <w:r w:rsidR="00417B30">
        <w:rPr>
          <w:rFonts w:ascii="Times New Roman" w:eastAsia="Times New Roman" w:hAnsi="Times New Roman" w:cs="Times New Roman"/>
        </w:rPr>
        <w:t>will</w:t>
      </w:r>
      <w:r w:rsidR="6555BEE2" w:rsidRPr="6555BEE2">
        <w:rPr>
          <w:rFonts w:ascii="Times New Roman" w:eastAsia="Times New Roman" w:hAnsi="Times New Roman" w:cs="Times New Roman"/>
        </w:rPr>
        <w:t xml:space="preserve"> take more work and conversations, so </w:t>
      </w:r>
      <w:r w:rsidR="00417B30">
        <w:rPr>
          <w:rFonts w:ascii="Times New Roman" w:eastAsia="Times New Roman" w:hAnsi="Times New Roman" w:cs="Times New Roman"/>
        </w:rPr>
        <w:t xml:space="preserve">the components being worked on now </w:t>
      </w:r>
      <w:r w:rsidR="005D378A">
        <w:rPr>
          <w:rFonts w:ascii="Times New Roman" w:eastAsia="Times New Roman" w:hAnsi="Times New Roman" w:cs="Times New Roman"/>
        </w:rPr>
        <w:t>are</w:t>
      </w:r>
      <w:r w:rsidR="6555BEE2" w:rsidRPr="6555BEE2">
        <w:rPr>
          <w:rFonts w:ascii="Times New Roman" w:eastAsia="Times New Roman" w:hAnsi="Times New Roman" w:cs="Times New Roman"/>
        </w:rPr>
        <w:t xml:space="preserve"> focused </w:t>
      </w:r>
      <w:r w:rsidR="005D378A">
        <w:rPr>
          <w:rFonts w:ascii="Times New Roman" w:eastAsia="Times New Roman" w:hAnsi="Times New Roman" w:cs="Times New Roman"/>
        </w:rPr>
        <w:t>o</w:t>
      </w:r>
      <w:r w:rsidR="6555BEE2" w:rsidRPr="6555BEE2">
        <w:rPr>
          <w:rFonts w:ascii="Times New Roman" w:eastAsia="Times New Roman" w:hAnsi="Times New Roman" w:cs="Times New Roman"/>
        </w:rPr>
        <w:t xml:space="preserve">n Student Affairs &amp; Advising. The Community Talks hosted by the President are also a great way to start the conversation around the OW Model. </w:t>
      </w:r>
    </w:p>
    <w:p w14:paraId="4F49C618" w14:textId="6F70A9C0" w:rsidR="6555BEE2" w:rsidRDefault="6555BEE2" w:rsidP="6555BEE2">
      <w:pPr>
        <w:pStyle w:val="ListNumber"/>
        <w:numPr>
          <w:ilvl w:val="0"/>
          <w:numId w:val="4"/>
        </w:numPr>
        <w:spacing w:after="0"/>
      </w:pPr>
      <w:r w:rsidRPr="6555BEE2">
        <w:rPr>
          <w:rFonts w:ascii="Times New Roman" w:eastAsia="Times New Roman" w:hAnsi="Times New Roman" w:cs="Times New Roman"/>
          <w:b/>
          <w:bCs/>
          <w:i/>
          <w:iCs/>
        </w:rPr>
        <w:t>Presidential Committees:</w:t>
      </w:r>
      <w:r w:rsidRPr="6555BEE2">
        <w:rPr>
          <w:rFonts w:ascii="Times New Roman" w:eastAsia="Times New Roman" w:hAnsi="Times New Roman" w:cs="Times New Roman"/>
        </w:rPr>
        <w:t xml:space="preserve"> Faculty are excited to collaborate with the President</w:t>
      </w:r>
      <w:r w:rsidR="0073320D">
        <w:rPr>
          <w:rFonts w:ascii="Times New Roman" w:eastAsia="Times New Roman" w:hAnsi="Times New Roman" w:cs="Times New Roman"/>
        </w:rPr>
        <w:t>'</w:t>
      </w:r>
      <w:r w:rsidRPr="6555BEE2">
        <w:rPr>
          <w:rFonts w:ascii="Times New Roman" w:eastAsia="Times New Roman" w:hAnsi="Times New Roman" w:cs="Times New Roman"/>
        </w:rPr>
        <w:t xml:space="preserve">s Office, including untenured faculty who now </w:t>
      </w:r>
      <w:proofErr w:type="gramStart"/>
      <w:r w:rsidRPr="6555BEE2">
        <w:rPr>
          <w:rFonts w:ascii="Times New Roman" w:eastAsia="Times New Roman" w:hAnsi="Times New Roman" w:cs="Times New Roman"/>
        </w:rPr>
        <w:t>have the opportunity to</w:t>
      </w:r>
      <w:proofErr w:type="gramEnd"/>
      <w:r w:rsidRPr="6555BEE2">
        <w:rPr>
          <w:rFonts w:ascii="Times New Roman" w:eastAsia="Times New Roman" w:hAnsi="Times New Roman" w:cs="Times New Roman"/>
        </w:rPr>
        <w:t xml:space="preserve"> collaborate with people directly working with the President.</w:t>
      </w:r>
    </w:p>
    <w:p w14:paraId="51FF9F4A" w14:textId="02D4EF38" w:rsidR="6555BEE2" w:rsidRDefault="6555BEE2" w:rsidP="6555BEE2">
      <w:pPr>
        <w:pStyle w:val="ListNumber"/>
        <w:numPr>
          <w:ilvl w:val="0"/>
          <w:numId w:val="4"/>
        </w:numPr>
        <w:spacing w:after="0"/>
      </w:pPr>
      <w:r w:rsidRPr="6555BEE2">
        <w:rPr>
          <w:rFonts w:ascii="Times New Roman" w:eastAsia="Times New Roman" w:hAnsi="Times New Roman" w:cs="Times New Roman"/>
          <w:b/>
          <w:bCs/>
          <w:i/>
          <w:iCs/>
        </w:rPr>
        <w:t xml:space="preserve">Strategic Planning &amp; Budgeting: </w:t>
      </w:r>
      <w:r w:rsidRPr="6555BEE2">
        <w:rPr>
          <w:rFonts w:ascii="Times New Roman" w:eastAsia="Times New Roman" w:hAnsi="Times New Roman" w:cs="Times New Roman"/>
        </w:rPr>
        <w:t>Faculty expressed some concerns that strategic planning and budgeting did not occur last semester, but the College was able to address the concerns and clear up implementation details. Currently</w:t>
      </w:r>
      <w:r w:rsidR="0019641A">
        <w:rPr>
          <w:rFonts w:ascii="Times New Roman" w:eastAsia="Times New Roman" w:hAnsi="Times New Roman" w:cs="Times New Roman"/>
        </w:rPr>
        <w:t>,</w:t>
      </w:r>
      <w:r w:rsidRPr="6555BEE2">
        <w:rPr>
          <w:rFonts w:ascii="Times New Roman" w:eastAsia="Times New Roman" w:hAnsi="Times New Roman" w:cs="Times New Roman"/>
        </w:rPr>
        <w:t xml:space="preserve"> it looks to be on track for this semester.</w:t>
      </w:r>
    </w:p>
    <w:p w14:paraId="520DB392" w14:textId="5F38DDC6" w:rsidR="6555BEE2" w:rsidRDefault="6555BEE2" w:rsidP="6555BEE2">
      <w:pPr>
        <w:pStyle w:val="ListNumber"/>
        <w:numPr>
          <w:ilvl w:val="0"/>
          <w:numId w:val="4"/>
        </w:numPr>
        <w:spacing w:after="0"/>
        <w:rPr>
          <w:rFonts w:ascii="Times New Roman" w:eastAsia="Times New Roman" w:hAnsi="Times New Roman" w:cs="Times New Roman"/>
        </w:rPr>
      </w:pPr>
      <w:r w:rsidRPr="6555BEE2">
        <w:rPr>
          <w:rFonts w:ascii="Times New Roman" w:eastAsia="Times New Roman" w:hAnsi="Times New Roman" w:cs="Times New Roman"/>
        </w:rPr>
        <w:t xml:space="preserve">Faculty Governance: Faculty Governance is looking to assess its practices and is currently </w:t>
      </w:r>
      <w:proofErr w:type="gramStart"/>
      <w:r w:rsidRPr="6555BEE2">
        <w:rPr>
          <w:rFonts w:ascii="Times New Roman" w:eastAsia="Times New Roman" w:hAnsi="Times New Roman" w:cs="Times New Roman"/>
        </w:rPr>
        <w:t>in the midst of</w:t>
      </w:r>
      <w:proofErr w:type="gramEnd"/>
      <w:r w:rsidRPr="6555BEE2">
        <w:rPr>
          <w:rFonts w:ascii="Times New Roman" w:eastAsia="Times New Roman" w:hAnsi="Times New Roman" w:cs="Times New Roman"/>
        </w:rPr>
        <w:t xml:space="preserve"> a bylaws review and update. </w:t>
      </w:r>
      <w:r w:rsidR="00E00358">
        <w:rPr>
          <w:rFonts w:ascii="Times New Roman" w:eastAsia="Times New Roman" w:hAnsi="Times New Roman" w:cs="Times New Roman"/>
        </w:rPr>
        <w:t>Faculty Governance is looking to improve some areas:</w:t>
      </w:r>
      <w:r w:rsidRPr="6555BEE2">
        <w:rPr>
          <w:rFonts w:ascii="Times New Roman" w:eastAsia="Times New Roman" w:hAnsi="Times New Roman" w:cs="Times New Roman"/>
        </w:rPr>
        <w:t xml:space="preserve"> (1) representation of all members; (2) and developing a standardized response for faculty senate resolutions.</w:t>
      </w:r>
    </w:p>
    <w:p w14:paraId="2BBA0F83" w14:textId="588C8EE2" w:rsidR="6555BEE2" w:rsidRDefault="6555BEE2" w:rsidP="6555BEE2">
      <w:pPr>
        <w:pStyle w:val="ListNumber"/>
        <w:numPr>
          <w:ilvl w:val="0"/>
          <w:numId w:val="0"/>
        </w:numPr>
        <w:spacing w:after="0"/>
        <w:rPr>
          <w:rFonts w:ascii="Times New Roman" w:eastAsia="Times New Roman" w:hAnsi="Times New Roman" w:cs="Times New Roman"/>
        </w:rPr>
      </w:pPr>
    </w:p>
    <w:p w14:paraId="1299F01F" w14:textId="4CE9B27F" w:rsidR="7986564D" w:rsidRDefault="7986564D" w:rsidP="6555BEE2">
      <w:pPr>
        <w:pStyle w:val="ListNumber"/>
        <w:numPr>
          <w:ilvl w:val="0"/>
          <w:numId w:val="0"/>
        </w:numPr>
        <w:spacing w:after="0"/>
        <w:rPr>
          <w:rFonts w:ascii="Times New Roman" w:eastAsia="Times New Roman" w:hAnsi="Times New Roman" w:cs="Times New Roman"/>
        </w:rPr>
      </w:pPr>
      <w:r w:rsidRPr="6555BEE2">
        <w:rPr>
          <w:rFonts w:ascii="Times New Roman" w:eastAsia="Times New Roman" w:hAnsi="Times New Roman" w:cs="Times New Roman"/>
        </w:rPr>
        <w:t>Chair Makhijani asked if there ha</w:t>
      </w:r>
      <w:r w:rsidR="0019641A">
        <w:rPr>
          <w:rFonts w:ascii="Times New Roman" w:eastAsia="Times New Roman" w:hAnsi="Times New Roman" w:cs="Times New Roman"/>
        </w:rPr>
        <w:t>d</w:t>
      </w:r>
      <w:r w:rsidRPr="6555BEE2">
        <w:rPr>
          <w:rFonts w:ascii="Times New Roman" w:eastAsia="Times New Roman" w:hAnsi="Times New Roman" w:cs="Times New Roman"/>
        </w:rPr>
        <w:t xml:space="preserve"> been a change or review of the number of participants within the Faculty Senate. Dr. </w:t>
      </w:r>
      <w:proofErr w:type="spellStart"/>
      <w:r w:rsidRPr="6555BEE2">
        <w:rPr>
          <w:rFonts w:ascii="Times New Roman" w:eastAsia="Times New Roman" w:hAnsi="Times New Roman" w:cs="Times New Roman"/>
        </w:rPr>
        <w:t>D</w:t>
      </w:r>
      <w:r w:rsidR="0073320D">
        <w:rPr>
          <w:rFonts w:ascii="Times New Roman" w:eastAsia="Times New Roman" w:hAnsi="Times New Roman" w:cs="Times New Roman"/>
        </w:rPr>
        <w:t>'</w:t>
      </w:r>
      <w:r w:rsidR="6555BEE2" w:rsidRPr="6555BEE2">
        <w:rPr>
          <w:rFonts w:ascii="Times New Roman" w:eastAsia="Times New Roman" w:hAnsi="Times New Roman" w:cs="Times New Roman"/>
        </w:rPr>
        <w:t>Ambroise</w:t>
      </w:r>
      <w:proofErr w:type="spellEnd"/>
      <w:r w:rsidR="6555BEE2" w:rsidRPr="6555BEE2">
        <w:rPr>
          <w:rFonts w:ascii="Times New Roman" w:eastAsia="Times New Roman" w:hAnsi="Times New Roman" w:cs="Times New Roman"/>
        </w:rPr>
        <w:t xml:space="preserve"> shared that attendance at meetings has increased due to the remote option. Additionally, the Faculty Senate has gathered faculty feedback in a few ways for initiatives like the Hanover projects Residential College Model. The key was allowing faculty to provide feedback anonymously. </w:t>
      </w:r>
      <w:r w:rsidR="00E00358">
        <w:rPr>
          <w:rFonts w:ascii="Times New Roman" w:eastAsia="Times New Roman" w:hAnsi="Times New Roman" w:cs="Times New Roman"/>
        </w:rPr>
        <w:t>However, s</w:t>
      </w:r>
      <w:r w:rsidR="6555BEE2" w:rsidRPr="6555BEE2">
        <w:rPr>
          <w:rFonts w:ascii="Times New Roman" w:eastAsia="Times New Roman" w:hAnsi="Times New Roman" w:cs="Times New Roman"/>
        </w:rPr>
        <w:t xml:space="preserve">he added </w:t>
      </w:r>
      <w:r w:rsidR="6555BEE2" w:rsidRPr="6555BEE2">
        <w:rPr>
          <w:rFonts w:ascii="Times New Roman" w:eastAsia="Times New Roman" w:hAnsi="Times New Roman" w:cs="Times New Roman"/>
        </w:rPr>
        <w:lastRenderedPageBreak/>
        <w:t xml:space="preserve">that work still needs to be done, which is why assessing the </w:t>
      </w:r>
      <w:r w:rsidR="004C44D2">
        <w:rPr>
          <w:rFonts w:ascii="Times New Roman" w:eastAsia="Times New Roman" w:hAnsi="Times New Roman" w:cs="Times New Roman"/>
        </w:rPr>
        <w:t>governance structures</w:t>
      </w:r>
      <w:r w:rsidR="6555BEE2" w:rsidRPr="6555BEE2">
        <w:rPr>
          <w:rFonts w:ascii="Times New Roman" w:eastAsia="Times New Roman" w:hAnsi="Times New Roman" w:cs="Times New Roman"/>
        </w:rPr>
        <w:t xml:space="preserve"> is so important to help in this process. </w:t>
      </w:r>
    </w:p>
    <w:p w14:paraId="5195DC4F" w14:textId="6AE1152C" w:rsidR="6555BEE2" w:rsidRDefault="6555BEE2" w:rsidP="6555BEE2">
      <w:pPr>
        <w:pStyle w:val="ListNumber"/>
        <w:numPr>
          <w:ilvl w:val="0"/>
          <w:numId w:val="0"/>
        </w:numPr>
        <w:spacing w:after="0"/>
        <w:rPr>
          <w:rFonts w:ascii="Times New Roman" w:eastAsia="Times New Roman" w:hAnsi="Times New Roman" w:cs="Times New Roman"/>
        </w:rPr>
      </w:pPr>
    </w:p>
    <w:p w14:paraId="19EE2F37" w14:textId="52C87A85" w:rsidR="21D613F2" w:rsidRDefault="589F0276" w:rsidP="589F0276">
      <w:pPr>
        <w:pStyle w:val="ListNumber"/>
        <w:numPr>
          <w:ilvl w:val="0"/>
          <w:numId w:val="0"/>
        </w:numPr>
        <w:rPr>
          <w:rFonts w:ascii="Times New Roman" w:eastAsia="Times New Roman" w:hAnsi="Times New Roman" w:cs="Times New Roman"/>
          <w:b/>
          <w:bCs/>
        </w:rPr>
      </w:pPr>
      <w:r w:rsidRPr="6555BEE2">
        <w:rPr>
          <w:rFonts w:ascii="Times New Roman" w:eastAsia="Times New Roman" w:hAnsi="Times New Roman" w:cs="Times New Roman"/>
          <w:b/>
          <w:bCs/>
        </w:rPr>
        <w:t>Alumni Representative Report</w:t>
      </w:r>
    </w:p>
    <w:p w14:paraId="3D98BA8E" w14:textId="623D7243" w:rsidR="6555BEE2" w:rsidRDefault="6555BEE2" w:rsidP="6555BEE2">
      <w:pPr>
        <w:pStyle w:val="ListNumber"/>
        <w:numPr>
          <w:ilvl w:val="0"/>
          <w:numId w:val="0"/>
        </w:numPr>
        <w:rPr>
          <w:rFonts w:ascii="Times New Roman" w:eastAsia="Times New Roman" w:hAnsi="Times New Roman" w:cs="Times New Roman"/>
          <w:color w:val="201F1E"/>
        </w:rPr>
      </w:pPr>
    </w:p>
    <w:p w14:paraId="30198327" w14:textId="3391A057" w:rsidR="21D613F2" w:rsidRDefault="6555BEE2" w:rsidP="589F0276">
      <w:pPr>
        <w:pStyle w:val="ListNumber"/>
        <w:numPr>
          <w:ilvl w:val="0"/>
          <w:numId w:val="0"/>
        </w:numPr>
        <w:rPr>
          <w:rFonts w:ascii="Times New Roman" w:eastAsia="Times New Roman" w:hAnsi="Times New Roman" w:cs="Times New Roman"/>
          <w:color w:val="201F1E"/>
        </w:rPr>
      </w:pPr>
      <w:r w:rsidRPr="6555BEE2">
        <w:rPr>
          <w:rFonts w:ascii="Times New Roman" w:eastAsia="Times New Roman" w:hAnsi="Times New Roman" w:cs="Times New Roman"/>
          <w:color w:val="201F1E"/>
        </w:rPr>
        <w:t>Mr. Chitty shared the following in his report:</w:t>
      </w:r>
    </w:p>
    <w:p w14:paraId="687BA901" w14:textId="2CAAD18E" w:rsidR="589F0276" w:rsidRDefault="589F0276" w:rsidP="6555BEE2">
      <w:pPr>
        <w:pStyle w:val="ListNumber"/>
        <w:numPr>
          <w:ilvl w:val="0"/>
          <w:numId w:val="0"/>
        </w:numPr>
        <w:rPr>
          <w:rFonts w:ascii="Times New Roman" w:eastAsia="Times New Roman" w:hAnsi="Times New Roman" w:cs="Times New Roman"/>
          <w:color w:val="201F1E"/>
        </w:rPr>
      </w:pPr>
    </w:p>
    <w:p w14:paraId="23CC943C" w14:textId="174C7B3B" w:rsidR="589F0276" w:rsidRDefault="6555BEE2" w:rsidP="6555BEE2">
      <w:pPr>
        <w:pStyle w:val="ListNumber"/>
        <w:numPr>
          <w:ilvl w:val="0"/>
          <w:numId w:val="2"/>
        </w:numPr>
        <w:rPr>
          <w:rFonts w:ascii="Times New Roman" w:eastAsia="Times New Roman" w:hAnsi="Times New Roman" w:cs="Times New Roman"/>
          <w:color w:val="201F1E"/>
        </w:rPr>
      </w:pPr>
      <w:r w:rsidRPr="6555BEE2">
        <w:rPr>
          <w:rFonts w:ascii="Times New Roman" w:eastAsia="Times New Roman" w:hAnsi="Times New Roman" w:cs="Times New Roman"/>
          <w:color w:val="201F1E"/>
        </w:rPr>
        <w:t xml:space="preserve">The Alumni Association is finishing up </w:t>
      </w:r>
      <w:r w:rsidR="0019641A">
        <w:rPr>
          <w:rFonts w:ascii="Times New Roman" w:eastAsia="Times New Roman" w:hAnsi="Times New Roman" w:cs="Times New Roman"/>
          <w:color w:val="201F1E"/>
        </w:rPr>
        <w:t>its</w:t>
      </w:r>
      <w:r w:rsidRPr="6555BEE2">
        <w:rPr>
          <w:rFonts w:ascii="Times New Roman" w:eastAsia="Times New Roman" w:hAnsi="Times New Roman" w:cs="Times New Roman"/>
          <w:color w:val="201F1E"/>
        </w:rPr>
        <w:t xml:space="preserve"> strategic plan. This plan is to </w:t>
      </w:r>
      <w:r w:rsidR="004C44D2">
        <w:rPr>
          <w:rFonts w:ascii="Times New Roman" w:eastAsia="Times New Roman" w:hAnsi="Times New Roman" w:cs="Times New Roman"/>
          <w:color w:val="201F1E"/>
        </w:rPr>
        <w:t>align</w:t>
      </w:r>
      <w:r w:rsidRPr="6555BEE2">
        <w:rPr>
          <w:rFonts w:ascii="Times New Roman" w:eastAsia="Times New Roman" w:hAnsi="Times New Roman" w:cs="Times New Roman"/>
          <w:color w:val="201F1E"/>
        </w:rPr>
        <w:t xml:space="preserve"> with the Colleges plans, with a focus on fundraising for the association and events to expand the visibility of the association and the College. </w:t>
      </w:r>
      <w:r w:rsidR="004C44D2">
        <w:rPr>
          <w:rFonts w:ascii="Times New Roman" w:eastAsia="Times New Roman" w:hAnsi="Times New Roman" w:cs="Times New Roman"/>
          <w:color w:val="201F1E"/>
        </w:rPr>
        <w:t>M</w:t>
      </w:r>
      <w:r w:rsidRPr="6555BEE2">
        <w:rPr>
          <w:rFonts w:ascii="Times New Roman" w:eastAsia="Times New Roman" w:hAnsi="Times New Roman" w:cs="Times New Roman"/>
          <w:color w:val="201F1E"/>
        </w:rPr>
        <w:t>ost of the events will be held virtually to ensure the safety of our participants.</w:t>
      </w:r>
    </w:p>
    <w:p w14:paraId="2154B8EF" w14:textId="7D137F10" w:rsidR="589F0276" w:rsidRDefault="6555BEE2" w:rsidP="6555BEE2">
      <w:pPr>
        <w:pStyle w:val="ListNumber"/>
        <w:numPr>
          <w:ilvl w:val="0"/>
          <w:numId w:val="2"/>
        </w:numPr>
        <w:rPr>
          <w:color w:val="201F1E"/>
        </w:rPr>
      </w:pPr>
      <w:r w:rsidRPr="6555BEE2">
        <w:rPr>
          <w:rFonts w:ascii="Times New Roman" w:eastAsia="Times New Roman" w:hAnsi="Times New Roman" w:cs="Times New Roman"/>
          <w:color w:val="201F1E"/>
        </w:rPr>
        <w:t>The association is excited with the Presidents initiatives</w:t>
      </w:r>
      <w:r w:rsidR="00726A50">
        <w:rPr>
          <w:rFonts w:ascii="Times New Roman" w:eastAsia="Times New Roman" w:hAnsi="Times New Roman" w:cs="Times New Roman"/>
          <w:color w:val="201F1E"/>
        </w:rPr>
        <w:t>, including</w:t>
      </w:r>
      <w:r w:rsidRPr="6555BEE2">
        <w:rPr>
          <w:rFonts w:ascii="Times New Roman" w:eastAsia="Times New Roman" w:hAnsi="Times New Roman" w:cs="Times New Roman"/>
          <w:color w:val="201F1E"/>
        </w:rPr>
        <w:t xml:space="preserve"> </w:t>
      </w:r>
      <w:r w:rsidR="0019641A">
        <w:rPr>
          <w:rFonts w:ascii="Times New Roman" w:eastAsia="Times New Roman" w:hAnsi="Times New Roman" w:cs="Times New Roman"/>
          <w:color w:val="201F1E"/>
        </w:rPr>
        <w:t xml:space="preserve">a </w:t>
      </w:r>
      <w:r w:rsidRPr="6555BEE2">
        <w:rPr>
          <w:rFonts w:ascii="Times New Roman" w:eastAsia="Times New Roman" w:hAnsi="Times New Roman" w:cs="Times New Roman"/>
          <w:color w:val="201F1E"/>
        </w:rPr>
        <w:t>full</w:t>
      </w:r>
      <w:r w:rsidR="0019641A">
        <w:rPr>
          <w:rFonts w:ascii="Times New Roman" w:eastAsia="Times New Roman" w:hAnsi="Times New Roman" w:cs="Times New Roman"/>
          <w:color w:val="201F1E"/>
        </w:rPr>
        <w:t>-</w:t>
      </w:r>
      <w:r w:rsidRPr="6555BEE2">
        <w:rPr>
          <w:rFonts w:ascii="Times New Roman" w:eastAsia="Times New Roman" w:hAnsi="Times New Roman" w:cs="Times New Roman"/>
          <w:color w:val="201F1E"/>
        </w:rPr>
        <w:t>time faculty task force, performance planning, office hours with the President, Community Talks, Student Collection</w:t>
      </w:r>
      <w:r w:rsidR="0019641A">
        <w:rPr>
          <w:rFonts w:ascii="Times New Roman" w:eastAsia="Times New Roman" w:hAnsi="Times New Roman" w:cs="Times New Roman"/>
          <w:color w:val="201F1E"/>
        </w:rPr>
        <w:t>,</w:t>
      </w:r>
      <w:r w:rsidRPr="6555BEE2">
        <w:rPr>
          <w:rFonts w:ascii="Times New Roman" w:eastAsia="Times New Roman" w:hAnsi="Times New Roman" w:cs="Times New Roman"/>
          <w:color w:val="201F1E"/>
        </w:rPr>
        <w:t xml:space="preserve"> and School</w:t>
      </w:r>
      <w:r w:rsidR="0019641A">
        <w:rPr>
          <w:rFonts w:ascii="Times New Roman" w:eastAsia="Times New Roman" w:hAnsi="Times New Roman" w:cs="Times New Roman"/>
          <w:color w:val="201F1E"/>
        </w:rPr>
        <w:t>-</w:t>
      </w:r>
      <w:r w:rsidRPr="6555BEE2">
        <w:rPr>
          <w:rFonts w:ascii="Times New Roman" w:eastAsia="Times New Roman" w:hAnsi="Times New Roman" w:cs="Times New Roman"/>
          <w:color w:val="201F1E"/>
        </w:rPr>
        <w:t xml:space="preserve">based lectures. </w:t>
      </w:r>
    </w:p>
    <w:p w14:paraId="0BCFDE55" w14:textId="50C312FB" w:rsidR="589F0276" w:rsidRDefault="6555BEE2" w:rsidP="6555BEE2">
      <w:pPr>
        <w:pStyle w:val="ListNumber"/>
        <w:numPr>
          <w:ilvl w:val="0"/>
          <w:numId w:val="2"/>
        </w:numPr>
        <w:rPr>
          <w:rFonts w:ascii="Times New Roman" w:eastAsia="Times New Roman" w:hAnsi="Times New Roman" w:cs="Times New Roman"/>
          <w:color w:val="201F1E"/>
        </w:rPr>
      </w:pPr>
      <w:r w:rsidRPr="6555BEE2">
        <w:rPr>
          <w:rFonts w:ascii="Times New Roman" w:eastAsia="Times New Roman" w:hAnsi="Times New Roman" w:cs="Times New Roman"/>
          <w:color w:val="201F1E"/>
        </w:rPr>
        <w:t>The Alumni Association will continue to support the College with scholarships, event participation, and spreading the message of the College. They are looking forward to meeting with Mr. Fischer Smith and working with his team.</w:t>
      </w:r>
    </w:p>
    <w:p w14:paraId="3F8C7ACB" w14:textId="5C645052" w:rsidR="589F0276" w:rsidRDefault="6555BEE2" w:rsidP="6555BEE2">
      <w:pPr>
        <w:pStyle w:val="ListNumber"/>
        <w:numPr>
          <w:ilvl w:val="0"/>
          <w:numId w:val="2"/>
        </w:numPr>
        <w:rPr>
          <w:rFonts w:ascii="Times New Roman" w:eastAsia="Times New Roman" w:hAnsi="Times New Roman" w:cs="Times New Roman"/>
          <w:color w:val="201F1E"/>
        </w:rPr>
      </w:pPr>
      <w:r w:rsidRPr="6555BEE2">
        <w:rPr>
          <w:rFonts w:ascii="Times New Roman" w:eastAsia="Times New Roman" w:hAnsi="Times New Roman" w:cs="Times New Roman"/>
          <w:color w:val="201F1E"/>
        </w:rPr>
        <w:t>Elections for the Alumni Association are coming up soon</w:t>
      </w:r>
      <w:r w:rsidR="0019641A">
        <w:rPr>
          <w:rFonts w:ascii="Times New Roman" w:eastAsia="Times New Roman" w:hAnsi="Times New Roman" w:cs="Times New Roman"/>
          <w:color w:val="201F1E"/>
        </w:rPr>
        <w:t>,</w:t>
      </w:r>
      <w:r w:rsidRPr="6555BEE2">
        <w:rPr>
          <w:rFonts w:ascii="Times New Roman" w:eastAsia="Times New Roman" w:hAnsi="Times New Roman" w:cs="Times New Roman"/>
          <w:color w:val="201F1E"/>
        </w:rPr>
        <w:t xml:space="preserve"> and they have more recent graduates looking to volunteer their time to help move our efforts forward. </w:t>
      </w:r>
    </w:p>
    <w:p w14:paraId="67EC10F5" w14:textId="70D93D28" w:rsidR="589F0276" w:rsidRDefault="6555BEE2" w:rsidP="6555BEE2">
      <w:pPr>
        <w:pStyle w:val="ListNumber"/>
        <w:numPr>
          <w:ilvl w:val="0"/>
          <w:numId w:val="2"/>
        </w:numPr>
        <w:rPr>
          <w:color w:val="201F1E"/>
        </w:rPr>
      </w:pPr>
      <w:r w:rsidRPr="6555BEE2">
        <w:rPr>
          <w:rFonts w:ascii="Times New Roman" w:eastAsia="Times New Roman" w:hAnsi="Times New Roman" w:cs="Times New Roman"/>
          <w:color w:val="201F1E"/>
        </w:rPr>
        <w:t>The outreach efforts that the President and the College have been doing have been excellent. This includes serving on County Executive Blakeman</w:t>
      </w:r>
      <w:r w:rsidR="0073320D">
        <w:rPr>
          <w:rFonts w:ascii="Times New Roman" w:eastAsia="Times New Roman" w:hAnsi="Times New Roman" w:cs="Times New Roman"/>
          <w:color w:val="201F1E"/>
        </w:rPr>
        <w:t>'</w:t>
      </w:r>
      <w:r w:rsidRPr="6555BEE2">
        <w:rPr>
          <w:rFonts w:ascii="Times New Roman" w:eastAsia="Times New Roman" w:hAnsi="Times New Roman" w:cs="Times New Roman"/>
          <w:color w:val="201F1E"/>
        </w:rPr>
        <w:t>s transition team and being a keynote speaker for Nassau County</w:t>
      </w:r>
      <w:r w:rsidR="0073320D">
        <w:rPr>
          <w:rFonts w:ascii="Times New Roman" w:eastAsia="Times New Roman" w:hAnsi="Times New Roman" w:cs="Times New Roman"/>
          <w:color w:val="201F1E"/>
        </w:rPr>
        <w:t>'</w:t>
      </w:r>
      <w:r w:rsidRPr="6555BEE2">
        <w:rPr>
          <w:rFonts w:ascii="Times New Roman" w:eastAsia="Times New Roman" w:hAnsi="Times New Roman" w:cs="Times New Roman"/>
          <w:color w:val="201F1E"/>
        </w:rPr>
        <w:t xml:space="preserve">s Black History Month event. </w:t>
      </w:r>
    </w:p>
    <w:p w14:paraId="3E832BA1" w14:textId="2326C045" w:rsidR="6555BEE2" w:rsidRDefault="6555BEE2" w:rsidP="6555BEE2">
      <w:pPr>
        <w:pStyle w:val="ListNumber"/>
        <w:numPr>
          <w:ilvl w:val="0"/>
          <w:numId w:val="2"/>
        </w:numPr>
        <w:rPr>
          <w:rFonts w:ascii="Times New Roman" w:eastAsia="Times New Roman" w:hAnsi="Times New Roman" w:cs="Times New Roman"/>
          <w:color w:val="201F1E"/>
        </w:rPr>
      </w:pPr>
      <w:r w:rsidRPr="6555BEE2">
        <w:rPr>
          <w:rFonts w:ascii="Times New Roman" w:eastAsia="Times New Roman" w:hAnsi="Times New Roman" w:cs="Times New Roman"/>
          <w:color w:val="201F1E"/>
        </w:rPr>
        <w:t>The Alumni Association is a resource if the College is looking to speak to an organization/business to help move initiatives for the College.</w:t>
      </w:r>
    </w:p>
    <w:p w14:paraId="2A06C68A" w14:textId="66BCB564" w:rsidR="6555BEE2" w:rsidRDefault="6555BEE2" w:rsidP="6555BEE2">
      <w:pPr>
        <w:pStyle w:val="ListNumber"/>
        <w:numPr>
          <w:ilvl w:val="0"/>
          <w:numId w:val="0"/>
        </w:numPr>
        <w:rPr>
          <w:rFonts w:ascii="Times New Roman" w:eastAsia="Times New Roman" w:hAnsi="Times New Roman" w:cs="Times New Roman"/>
          <w:color w:val="201F1E"/>
        </w:rPr>
      </w:pPr>
    </w:p>
    <w:p w14:paraId="4034C649" w14:textId="53C8FEFA" w:rsidR="589F0276" w:rsidRDefault="589F0276" w:rsidP="589F0276">
      <w:pPr>
        <w:pStyle w:val="ListNumber"/>
        <w:numPr>
          <w:ilvl w:val="0"/>
          <w:numId w:val="0"/>
        </w:numPr>
        <w:rPr>
          <w:rFonts w:ascii="Times New Roman" w:eastAsia="Times New Roman" w:hAnsi="Times New Roman" w:cs="Times New Roman"/>
          <w:b/>
          <w:bCs/>
        </w:rPr>
      </w:pPr>
      <w:r w:rsidRPr="589F0276">
        <w:rPr>
          <w:rFonts w:ascii="Times New Roman" w:eastAsia="Times New Roman" w:hAnsi="Times New Roman" w:cs="Times New Roman"/>
          <w:b/>
          <w:bCs/>
        </w:rPr>
        <w:t>Student Government Association Report</w:t>
      </w:r>
    </w:p>
    <w:p w14:paraId="6D7FB95E" w14:textId="37291848" w:rsidR="589F0276" w:rsidRDefault="589F0276" w:rsidP="589F0276">
      <w:pPr>
        <w:pStyle w:val="ListNumber"/>
        <w:numPr>
          <w:ilvl w:val="0"/>
          <w:numId w:val="0"/>
        </w:numPr>
        <w:rPr>
          <w:rFonts w:ascii="Times New Roman" w:eastAsia="Times New Roman" w:hAnsi="Times New Roman" w:cs="Times New Roman"/>
          <w:color w:val="201F1E"/>
        </w:rPr>
      </w:pPr>
    </w:p>
    <w:p w14:paraId="2226D87E" w14:textId="51E38E76" w:rsidR="589F0276" w:rsidRDefault="6555BEE2" w:rsidP="6555BEE2">
      <w:pPr>
        <w:pStyle w:val="ListNumber"/>
        <w:numPr>
          <w:ilvl w:val="0"/>
          <w:numId w:val="0"/>
        </w:numPr>
        <w:rPr>
          <w:rFonts w:ascii="Times New Roman" w:eastAsia="Times New Roman" w:hAnsi="Times New Roman" w:cs="Times New Roman"/>
          <w:color w:val="201F1E"/>
        </w:rPr>
      </w:pPr>
      <w:r w:rsidRPr="6555BEE2">
        <w:rPr>
          <w:rFonts w:ascii="Times New Roman" w:eastAsia="Times New Roman" w:hAnsi="Times New Roman" w:cs="Times New Roman"/>
          <w:color w:val="201F1E"/>
        </w:rPr>
        <w:t xml:space="preserve">Ms. </w:t>
      </w:r>
      <w:proofErr w:type="spellStart"/>
      <w:r w:rsidRPr="6555BEE2">
        <w:rPr>
          <w:rFonts w:ascii="Times New Roman" w:eastAsia="Times New Roman" w:hAnsi="Times New Roman" w:cs="Times New Roman"/>
          <w:color w:val="201F1E"/>
        </w:rPr>
        <w:t>Ogunlade</w:t>
      </w:r>
      <w:proofErr w:type="spellEnd"/>
      <w:r w:rsidRPr="6555BEE2">
        <w:rPr>
          <w:rFonts w:ascii="Times New Roman" w:eastAsia="Times New Roman" w:hAnsi="Times New Roman" w:cs="Times New Roman"/>
          <w:color w:val="201F1E"/>
        </w:rPr>
        <w:t xml:space="preserve"> shared the following in her report:</w:t>
      </w:r>
    </w:p>
    <w:p w14:paraId="133DD5D2" w14:textId="6DEFAC70" w:rsidR="589F0276" w:rsidRDefault="6555BEE2" w:rsidP="6555BEE2">
      <w:pPr>
        <w:pStyle w:val="ListNumber"/>
      </w:pPr>
      <w:r w:rsidRPr="6555BEE2">
        <w:rPr>
          <w:rFonts w:ascii="Times New Roman" w:eastAsia="Times New Roman" w:hAnsi="Times New Roman" w:cs="Times New Roman"/>
          <w:color w:val="201F1E"/>
        </w:rPr>
        <w:t>This year is vote mandatory</w:t>
      </w:r>
      <w:r w:rsidR="009C0888">
        <w:rPr>
          <w:rFonts w:ascii="Times New Roman" w:eastAsia="Times New Roman" w:hAnsi="Times New Roman" w:cs="Times New Roman"/>
          <w:color w:val="201F1E"/>
        </w:rPr>
        <w:t>,</w:t>
      </w:r>
      <w:r w:rsidR="00726A50">
        <w:rPr>
          <w:rFonts w:ascii="Times New Roman" w:eastAsia="Times New Roman" w:hAnsi="Times New Roman" w:cs="Times New Roman"/>
          <w:color w:val="201F1E"/>
        </w:rPr>
        <w:t xml:space="preserve"> so </w:t>
      </w:r>
      <w:r w:rsidRPr="6555BEE2">
        <w:rPr>
          <w:rFonts w:ascii="Times New Roman" w:eastAsia="Times New Roman" w:hAnsi="Times New Roman" w:cs="Times New Roman"/>
          <w:color w:val="201F1E"/>
        </w:rPr>
        <w:t xml:space="preserve">SGA will be campaigning during the </w:t>
      </w:r>
      <w:r w:rsidR="009C0888">
        <w:rPr>
          <w:rFonts w:ascii="Times New Roman" w:eastAsia="Times New Roman" w:hAnsi="Times New Roman" w:cs="Times New Roman"/>
          <w:color w:val="201F1E"/>
        </w:rPr>
        <w:t>exact</w:t>
      </w:r>
      <w:r w:rsidRPr="6555BEE2">
        <w:rPr>
          <w:rFonts w:ascii="Times New Roman" w:eastAsia="Times New Roman" w:hAnsi="Times New Roman" w:cs="Times New Roman"/>
          <w:color w:val="201F1E"/>
        </w:rPr>
        <w:t xml:space="preserve"> timeline of their elections. </w:t>
      </w:r>
    </w:p>
    <w:p w14:paraId="323F5B62" w14:textId="7226FA7C" w:rsidR="6555BEE2" w:rsidRDefault="0019641A" w:rsidP="6555BEE2">
      <w:pPr>
        <w:pStyle w:val="ListNumber"/>
        <w:rPr>
          <w:rFonts w:ascii="Times New Roman" w:eastAsia="Times New Roman" w:hAnsi="Times New Roman" w:cs="Times New Roman"/>
          <w:color w:val="201F1E"/>
        </w:rPr>
      </w:pPr>
      <w:r>
        <w:rPr>
          <w:rFonts w:ascii="Times New Roman" w:eastAsia="Times New Roman" w:hAnsi="Times New Roman" w:cs="Times New Roman"/>
          <w:color w:val="201F1E"/>
        </w:rPr>
        <w:t>SGA is w</w:t>
      </w:r>
      <w:r w:rsidR="6555BEE2" w:rsidRPr="6555BEE2">
        <w:rPr>
          <w:rFonts w:ascii="Times New Roman" w:eastAsia="Times New Roman" w:hAnsi="Times New Roman" w:cs="Times New Roman"/>
          <w:color w:val="201F1E"/>
        </w:rPr>
        <w:t xml:space="preserve">orking with University Police to better the relations between students, faculty, and UP. University Police have been open and receptive to feedback and ideas. </w:t>
      </w:r>
    </w:p>
    <w:p w14:paraId="255D1CD8" w14:textId="39F7AE8A" w:rsidR="6555BEE2" w:rsidRDefault="6555BEE2" w:rsidP="6555BEE2">
      <w:pPr>
        <w:pStyle w:val="ListNumber"/>
        <w:rPr>
          <w:rFonts w:ascii="Times New Roman" w:eastAsia="Times New Roman" w:hAnsi="Times New Roman" w:cs="Times New Roman"/>
          <w:color w:val="201F1E"/>
        </w:rPr>
      </w:pPr>
      <w:r w:rsidRPr="6555BEE2">
        <w:rPr>
          <w:rFonts w:ascii="Times New Roman" w:eastAsia="Times New Roman" w:hAnsi="Times New Roman" w:cs="Times New Roman"/>
          <w:color w:val="201F1E"/>
        </w:rPr>
        <w:t xml:space="preserve">SGA has worked with Auxiliary Services to get dining refunds for December graduates because </w:t>
      </w:r>
      <w:r w:rsidR="009C0888">
        <w:rPr>
          <w:rFonts w:ascii="Times New Roman" w:eastAsia="Times New Roman" w:hAnsi="Times New Roman" w:cs="Times New Roman"/>
          <w:color w:val="201F1E"/>
        </w:rPr>
        <w:t>many</w:t>
      </w:r>
      <w:r w:rsidRPr="6555BEE2">
        <w:rPr>
          <w:rFonts w:ascii="Times New Roman" w:eastAsia="Times New Roman" w:hAnsi="Times New Roman" w:cs="Times New Roman"/>
          <w:color w:val="201F1E"/>
        </w:rPr>
        <w:t xml:space="preserve"> places were not open on campus</w:t>
      </w:r>
      <w:r w:rsidR="0019641A">
        <w:rPr>
          <w:rFonts w:ascii="Times New Roman" w:eastAsia="Times New Roman" w:hAnsi="Times New Roman" w:cs="Times New Roman"/>
          <w:color w:val="201F1E"/>
        </w:rPr>
        <w:t>,</w:t>
      </w:r>
      <w:r w:rsidRPr="6555BEE2">
        <w:rPr>
          <w:rFonts w:ascii="Times New Roman" w:eastAsia="Times New Roman" w:hAnsi="Times New Roman" w:cs="Times New Roman"/>
          <w:color w:val="201F1E"/>
        </w:rPr>
        <w:t xml:space="preserve"> which resulted in a lot of leftover money remaining. Additionally, they </w:t>
      </w:r>
      <w:r w:rsidR="009C0888">
        <w:rPr>
          <w:rFonts w:ascii="Times New Roman" w:eastAsia="Times New Roman" w:hAnsi="Times New Roman" w:cs="Times New Roman"/>
          <w:color w:val="201F1E"/>
        </w:rPr>
        <w:t>could</w:t>
      </w:r>
      <w:r w:rsidRPr="6555BEE2">
        <w:rPr>
          <w:rFonts w:ascii="Times New Roman" w:eastAsia="Times New Roman" w:hAnsi="Times New Roman" w:cs="Times New Roman"/>
          <w:color w:val="201F1E"/>
        </w:rPr>
        <w:t xml:space="preserve"> get Freshens here to have more healthy and sustainable eating options.</w:t>
      </w:r>
    </w:p>
    <w:p w14:paraId="70FCB4D3" w14:textId="5E577D70" w:rsidR="6555BEE2" w:rsidRDefault="6555BEE2" w:rsidP="6555BEE2">
      <w:pPr>
        <w:pStyle w:val="ListNumber"/>
        <w:rPr>
          <w:color w:val="201F1E"/>
        </w:rPr>
      </w:pPr>
      <w:r w:rsidRPr="6555BEE2">
        <w:rPr>
          <w:rFonts w:ascii="Times New Roman" w:eastAsia="Times New Roman" w:hAnsi="Times New Roman" w:cs="Times New Roman"/>
          <w:color w:val="201F1E"/>
        </w:rPr>
        <w:t xml:space="preserve">SGA is working with Claudia Newman, who runs the food pantry, to get consistent funding. </w:t>
      </w:r>
    </w:p>
    <w:p w14:paraId="739BC286" w14:textId="607C3B11" w:rsidR="6555BEE2" w:rsidRDefault="6555BEE2" w:rsidP="6555BEE2">
      <w:pPr>
        <w:pStyle w:val="ListNumber"/>
        <w:numPr>
          <w:ilvl w:val="0"/>
          <w:numId w:val="0"/>
        </w:numPr>
        <w:rPr>
          <w:rFonts w:ascii="Times New Roman" w:eastAsia="Times New Roman" w:hAnsi="Times New Roman" w:cs="Times New Roman"/>
          <w:color w:val="201F1E"/>
        </w:rPr>
      </w:pPr>
    </w:p>
    <w:p w14:paraId="41DF8FD5" w14:textId="64FB47B3" w:rsidR="6555BEE2" w:rsidRDefault="6555BEE2" w:rsidP="6555BEE2">
      <w:pPr>
        <w:pStyle w:val="ListNumber"/>
        <w:numPr>
          <w:ilvl w:val="0"/>
          <w:numId w:val="0"/>
        </w:numPr>
        <w:rPr>
          <w:rFonts w:ascii="Times New Roman" w:eastAsia="Times New Roman" w:hAnsi="Times New Roman" w:cs="Times New Roman"/>
          <w:color w:val="201F1E"/>
        </w:rPr>
      </w:pPr>
      <w:r w:rsidRPr="6555BEE2">
        <w:rPr>
          <w:rFonts w:ascii="Times New Roman" w:eastAsia="Times New Roman" w:hAnsi="Times New Roman" w:cs="Times New Roman"/>
          <w:color w:val="201F1E"/>
        </w:rPr>
        <w:t xml:space="preserve">The President asked if the inconsistent funding means not enough food in the pantry for students. Ms. </w:t>
      </w:r>
      <w:proofErr w:type="spellStart"/>
      <w:r w:rsidRPr="6555BEE2">
        <w:rPr>
          <w:rFonts w:ascii="Times New Roman" w:eastAsia="Times New Roman" w:hAnsi="Times New Roman" w:cs="Times New Roman"/>
          <w:color w:val="201F1E"/>
        </w:rPr>
        <w:t>Ogunlade</w:t>
      </w:r>
      <w:proofErr w:type="spellEnd"/>
      <w:r w:rsidRPr="6555BEE2">
        <w:rPr>
          <w:rFonts w:ascii="Times New Roman" w:eastAsia="Times New Roman" w:hAnsi="Times New Roman" w:cs="Times New Roman"/>
          <w:color w:val="201F1E"/>
        </w:rPr>
        <w:t xml:space="preserve"> shared that she is </w:t>
      </w:r>
      <w:r w:rsidR="0000112F">
        <w:rPr>
          <w:rFonts w:ascii="Times New Roman" w:eastAsia="Times New Roman" w:hAnsi="Times New Roman" w:cs="Times New Roman"/>
          <w:color w:val="201F1E"/>
        </w:rPr>
        <w:t>un</w:t>
      </w:r>
      <w:r w:rsidRPr="6555BEE2">
        <w:rPr>
          <w:rFonts w:ascii="Times New Roman" w:eastAsia="Times New Roman" w:hAnsi="Times New Roman" w:cs="Times New Roman"/>
          <w:color w:val="201F1E"/>
        </w:rPr>
        <w:t xml:space="preserve">aware that the pantry gets a consistent allotted amount each year or semester. Dr. </w:t>
      </w:r>
      <w:proofErr w:type="spellStart"/>
      <w:r w:rsidRPr="6555BEE2">
        <w:rPr>
          <w:rFonts w:ascii="Times New Roman" w:eastAsia="Times New Roman" w:hAnsi="Times New Roman" w:cs="Times New Roman"/>
          <w:color w:val="201F1E"/>
        </w:rPr>
        <w:t>Notaro</w:t>
      </w:r>
      <w:proofErr w:type="spellEnd"/>
      <w:r w:rsidRPr="6555BEE2">
        <w:rPr>
          <w:rFonts w:ascii="Times New Roman" w:eastAsia="Times New Roman" w:hAnsi="Times New Roman" w:cs="Times New Roman"/>
          <w:color w:val="201F1E"/>
        </w:rPr>
        <w:t xml:space="preserve"> added that the pantry does not get money from the College</w:t>
      </w:r>
      <w:r w:rsidR="0019641A">
        <w:rPr>
          <w:rFonts w:ascii="Times New Roman" w:eastAsia="Times New Roman" w:hAnsi="Times New Roman" w:cs="Times New Roman"/>
          <w:color w:val="201F1E"/>
        </w:rPr>
        <w:t>;</w:t>
      </w:r>
      <w:r w:rsidRPr="6555BEE2">
        <w:rPr>
          <w:rFonts w:ascii="Times New Roman" w:eastAsia="Times New Roman" w:hAnsi="Times New Roman" w:cs="Times New Roman"/>
          <w:color w:val="201F1E"/>
        </w:rPr>
        <w:t xml:space="preserve"> it is donation</w:t>
      </w:r>
      <w:r w:rsidR="0019641A">
        <w:rPr>
          <w:rFonts w:ascii="Times New Roman" w:eastAsia="Times New Roman" w:hAnsi="Times New Roman" w:cs="Times New Roman"/>
          <w:color w:val="201F1E"/>
        </w:rPr>
        <w:t>-</w:t>
      </w:r>
      <w:r w:rsidRPr="6555BEE2">
        <w:rPr>
          <w:rFonts w:ascii="Times New Roman" w:eastAsia="Times New Roman" w:hAnsi="Times New Roman" w:cs="Times New Roman"/>
          <w:color w:val="201F1E"/>
        </w:rPr>
        <w:t>based</w:t>
      </w:r>
      <w:r w:rsidR="009A75EF">
        <w:rPr>
          <w:rFonts w:ascii="Times New Roman" w:eastAsia="Times New Roman" w:hAnsi="Times New Roman" w:cs="Times New Roman"/>
          <w:color w:val="201F1E"/>
        </w:rPr>
        <w:t>,</w:t>
      </w:r>
      <w:r w:rsidRPr="6555BEE2">
        <w:rPr>
          <w:rFonts w:ascii="Times New Roman" w:eastAsia="Times New Roman" w:hAnsi="Times New Roman" w:cs="Times New Roman"/>
          <w:color w:val="201F1E"/>
        </w:rPr>
        <w:t xml:space="preserve"> so the growth is limited based on the funding. The pantry has been trying to buy food items that match the students' needs and wants as they balance the</w:t>
      </w:r>
      <w:r w:rsidR="0000112F">
        <w:rPr>
          <w:rFonts w:ascii="Times New Roman" w:eastAsia="Times New Roman" w:hAnsi="Times New Roman" w:cs="Times New Roman"/>
          <w:color w:val="201F1E"/>
        </w:rPr>
        <w:t>ir available resources</w:t>
      </w:r>
      <w:r w:rsidRPr="6555BEE2">
        <w:rPr>
          <w:rFonts w:ascii="Times New Roman" w:eastAsia="Times New Roman" w:hAnsi="Times New Roman" w:cs="Times New Roman"/>
          <w:color w:val="201F1E"/>
        </w:rPr>
        <w:t xml:space="preserve">. </w:t>
      </w:r>
      <w:r w:rsidR="52247C7B" w:rsidRPr="6555BEE2">
        <w:rPr>
          <w:rFonts w:ascii="Times New Roman" w:eastAsia="Times New Roman" w:hAnsi="Times New Roman" w:cs="Times New Roman"/>
          <w:color w:val="201F1E"/>
        </w:rPr>
        <w:t xml:space="preserve">Chair </w:t>
      </w:r>
      <w:r w:rsidR="52247C7B" w:rsidRPr="6555BEE2">
        <w:rPr>
          <w:rFonts w:ascii="Times New Roman" w:eastAsia="Times New Roman" w:hAnsi="Times New Roman" w:cs="Times New Roman"/>
        </w:rPr>
        <w:t>Makhijani</w:t>
      </w:r>
      <w:r w:rsidRPr="6555BEE2">
        <w:rPr>
          <w:rFonts w:ascii="Times New Roman" w:eastAsia="Times New Roman" w:hAnsi="Times New Roman" w:cs="Times New Roman"/>
          <w:color w:val="201F1E"/>
        </w:rPr>
        <w:t xml:space="preserve"> added that someone in the pantry should develop a plan/report t</w:t>
      </w:r>
      <w:r w:rsidR="00530C70">
        <w:rPr>
          <w:rFonts w:ascii="Times New Roman" w:eastAsia="Times New Roman" w:hAnsi="Times New Roman" w:cs="Times New Roman"/>
          <w:color w:val="201F1E"/>
        </w:rPr>
        <w:t>o quantify</w:t>
      </w:r>
      <w:r w:rsidRPr="6555BEE2">
        <w:rPr>
          <w:rFonts w:ascii="Times New Roman" w:eastAsia="Times New Roman" w:hAnsi="Times New Roman" w:cs="Times New Roman"/>
          <w:color w:val="201F1E"/>
        </w:rPr>
        <w:t xml:space="preserve"> </w:t>
      </w:r>
      <w:r w:rsidR="00530C70">
        <w:rPr>
          <w:rFonts w:ascii="Times New Roman" w:eastAsia="Times New Roman" w:hAnsi="Times New Roman" w:cs="Times New Roman"/>
          <w:color w:val="201F1E"/>
        </w:rPr>
        <w:t>deman</w:t>
      </w:r>
      <w:r w:rsidRPr="6555BEE2">
        <w:rPr>
          <w:rFonts w:ascii="Times New Roman" w:eastAsia="Times New Roman" w:hAnsi="Times New Roman" w:cs="Times New Roman"/>
          <w:color w:val="201F1E"/>
        </w:rPr>
        <w:t xml:space="preserve">d and supply. Mr. Kinane highlighted that Mr. Fischer Smith was nodding his head in agreement </w:t>
      </w:r>
      <w:r w:rsidR="009A75EF">
        <w:rPr>
          <w:rFonts w:ascii="Times New Roman" w:eastAsia="Times New Roman" w:hAnsi="Times New Roman" w:cs="Times New Roman"/>
          <w:color w:val="201F1E"/>
        </w:rPr>
        <w:t>with</w:t>
      </w:r>
      <w:r w:rsidRPr="6555BEE2">
        <w:rPr>
          <w:rFonts w:ascii="Times New Roman" w:eastAsia="Times New Roman" w:hAnsi="Times New Roman" w:cs="Times New Roman"/>
          <w:color w:val="201F1E"/>
        </w:rPr>
        <w:t xml:space="preserve"> </w:t>
      </w:r>
      <w:r w:rsidR="52247C7B" w:rsidRPr="6555BEE2">
        <w:rPr>
          <w:rFonts w:ascii="Times New Roman" w:eastAsia="Times New Roman" w:hAnsi="Times New Roman" w:cs="Times New Roman"/>
          <w:color w:val="201F1E"/>
        </w:rPr>
        <w:t xml:space="preserve">Chair </w:t>
      </w:r>
      <w:r w:rsidR="52247C7B" w:rsidRPr="6555BEE2">
        <w:rPr>
          <w:rFonts w:ascii="Times New Roman" w:eastAsia="Times New Roman" w:hAnsi="Times New Roman" w:cs="Times New Roman"/>
        </w:rPr>
        <w:t>Makhijani</w:t>
      </w:r>
      <w:r w:rsidR="0073320D">
        <w:rPr>
          <w:rFonts w:ascii="Times New Roman" w:eastAsia="Times New Roman" w:hAnsi="Times New Roman" w:cs="Times New Roman"/>
        </w:rPr>
        <w:t>'</w:t>
      </w:r>
      <w:r w:rsidR="52247C7B" w:rsidRPr="6555BEE2">
        <w:rPr>
          <w:rFonts w:ascii="Times New Roman" w:eastAsia="Times New Roman" w:hAnsi="Times New Roman" w:cs="Times New Roman"/>
        </w:rPr>
        <w:t>s statement and predi</w:t>
      </w:r>
      <w:r w:rsidRPr="6555BEE2">
        <w:rPr>
          <w:rFonts w:ascii="Times New Roman" w:eastAsia="Times New Roman" w:hAnsi="Times New Roman" w:cs="Times New Roman"/>
        </w:rPr>
        <w:t xml:space="preserve">cted that he would be reaching out to Dr. </w:t>
      </w:r>
      <w:proofErr w:type="spellStart"/>
      <w:r w:rsidRPr="6555BEE2">
        <w:rPr>
          <w:rFonts w:ascii="Times New Roman" w:eastAsia="Times New Roman" w:hAnsi="Times New Roman" w:cs="Times New Roman"/>
        </w:rPr>
        <w:t>Notaro</w:t>
      </w:r>
      <w:proofErr w:type="spellEnd"/>
      <w:r w:rsidRPr="6555BEE2">
        <w:rPr>
          <w:rFonts w:ascii="Times New Roman" w:eastAsia="Times New Roman" w:hAnsi="Times New Roman" w:cs="Times New Roman"/>
        </w:rPr>
        <w:t xml:space="preserve"> to find out more about the places they have reached out to be able to support. Ms. Archbold added that you can reach out to local agencies for food and that she has a food pantry that helps in Long Island. She wanted to know </w:t>
      </w:r>
      <w:r w:rsidR="00530C70">
        <w:rPr>
          <w:rFonts w:ascii="Times New Roman" w:eastAsia="Times New Roman" w:hAnsi="Times New Roman" w:cs="Times New Roman"/>
        </w:rPr>
        <w:t>how</w:t>
      </w:r>
      <w:r w:rsidRPr="6555BEE2">
        <w:rPr>
          <w:rFonts w:ascii="Times New Roman" w:eastAsia="Times New Roman" w:hAnsi="Times New Roman" w:cs="Times New Roman"/>
        </w:rPr>
        <w:t xml:space="preserve"> she </w:t>
      </w:r>
      <w:r w:rsidRPr="6555BEE2">
        <w:rPr>
          <w:rFonts w:ascii="Times New Roman" w:eastAsia="Times New Roman" w:hAnsi="Times New Roman" w:cs="Times New Roman"/>
        </w:rPr>
        <w:lastRenderedPageBreak/>
        <w:t>could help and send a list of the student</w:t>
      </w:r>
      <w:r w:rsidR="009A75EF">
        <w:rPr>
          <w:rFonts w:ascii="Times New Roman" w:eastAsia="Times New Roman" w:hAnsi="Times New Roman" w:cs="Times New Roman"/>
        </w:rPr>
        <w:t>s</w:t>
      </w:r>
      <w:r w:rsidR="0019641A">
        <w:rPr>
          <w:rFonts w:ascii="Times New Roman" w:eastAsia="Times New Roman" w:hAnsi="Times New Roman" w:cs="Times New Roman"/>
        </w:rPr>
        <w:t>'</w:t>
      </w:r>
      <w:r w:rsidRPr="6555BEE2">
        <w:rPr>
          <w:rFonts w:ascii="Times New Roman" w:eastAsia="Times New Roman" w:hAnsi="Times New Roman" w:cs="Times New Roman"/>
        </w:rPr>
        <w:t xml:space="preserve"> food needs. </w:t>
      </w:r>
      <w:r w:rsidR="52247C7B" w:rsidRPr="6555BEE2">
        <w:rPr>
          <w:rFonts w:ascii="Times New Roman" w:eastAsia="Times New Roman" w:hAnsi="Times New Roman" w:cs="Times New Roman"/>
          <w:color w:val="201F1E"/>
        </w:rPr>
        <w:t xml:space="preserve">Chair </w:t>
      </w:r>
      <w:r w:rsidR="52247C7B" w:rsidRPr="6555BEE2">
        <w:rPr>
          <w:rFonts w:ascii="Times New Roman" w:eastAsia="Times New Roman" w:hAnsi="Times New Roman" w:cs="Times New Roman"/>
        </w:rPr>
        <w:t>Makhijani asked if Ms. Jenkins c</w:t>
      </w:r>
      <w:r w:rsidR="009A75EF">
        <w:rPr>
          <w:rFonts w:ascii="Times New Roman" w:eastAsia="Times New Roman" w:hAnsi="Times New Roman" w:cs="Times New Roman"/>
        </w:rPr>
        <w:t>ould</w:t>
      </w:r>
      <w:r w:rsidR="52247C7B" w:rsidRPr="6555BEE2">
        <w:rPr>
          <w:rFonts w:ascii="Times New Roman" w:eastAsia="Times New Roman" w:hAnsi="Times New Roman" w:cs="Times New Roman"/>
        </w:rPr>
        <w:t xml:space="preserve"> connect Ms. </w:t>
      </w:r>
      <w:r w:rsidRPr="6555BEE2">
        <w:rPr>
          <w:rFonts w:ascii="Times New Roman" w:eastAsia="Times New Roman" w:hAnsi="Times New Roman" w:cs="Times New Roman"/>
        </w:rPr>
        <w:t xml:space="preserve">Archbold, Dr. </w:t>
      </w:r>
      <w:proofErr w:type="spellStart"/>
      <w:r w:rsidRPr="6555BEE2">
        <w:rPr>
          <w:rFonts w:ascii="Times New Roman" w:eastAsia="Times New Roman" w:hAnsi="Times New Roman" w:cs="Times New Roman"/>
        </w:rPr>
        <w:t>Notaro</w:t>
      </w:r>
      <w:proofErr w:type="spellEnd"/>
      <w:r w:rsidRPr="6555BEE2">
        <w:rPr>
          <w:rFonts w:ascii="Times New Roman" w:eastAsia="Times New Roman" w:hAnsi="Times New Roman" w:cs="Times New Roman"/>
        </w:rPr>
        <w:t xml:space="preserve">, Mr. Fischer Smith, and Ms. </w:t>
      </w:r>
      <w:proofErr w:type="spellStart"/>
      <w:r w:rsidRPr="6555BEE2">
        <w:rPr>
          <w:rFonts w:ascii="Times New Roman" w:eastAsia="Times New Roman" w:hAnsi="Times New Roman" w:cs="Times New Roman"/>
          <w:color w:val="201F1E"/>
        </w:rPr>
        <w:t>Ogunlade</w:t>
      </w:r>
      <w:proofErr w:type="spellEnd"/>
      <w:r w:rsidRPr="6555BEE2">
        <w:rPr>
          <w:rFonts w:ascii="Times New Roman" w:eastAsia="Times New Roman" w:hAnsi="Times New Roman" w:cs="Times New Roman"/>
          <w:color w:val="201F1E"/>
        </w:rPr>
        <w:t xml:space="preserve"> to start this discussion.</w:t>
      </w:r>
    </w:p>
    <w:p w14:paraId="51F07935" w14:textId="39BB96E1" w:rsidR="6555BEE2" w:rsidRDefault="6555BEE2" w:rsidP="6555BEE2">
      <w:pPr>
        <w:pStyle w:val="ListNumber"/>
        <w:numPr>
          <w:ilvl w:val="0"/>
          <w:numId w:val="0"/>
        </w:numPr>
        <w:rPr>
          <w:rFonts w:ascii="Times New Roman" w:eastAsia="Times New Roman" w:hAnsi="Times New Roman" w:cs="Times New Roman"/>
        </w:rPr>
      </w:pPr>
    </w:p>
    <w:p w14:paraId="181E3D7C" w14:textId="255BE8B7" w:rsidR="6555BEE2" w:rsidRDefault="6555BEE2" w:rsidP="6555BEE2">
      <w:pPr>
        <w:pStyle w:val="ListNumber"/>
        <w:numPr>
          <w:ilvl w:val="0"/>
          <w:numId w:val="0"/>
        </w:numPr>
        <w:rPr>
          <w:rFonts w:ascii="Times New Roman" w:eastAsia="Times New Roman" w:hAnsi="Times New Roman" w:cs="Times New Roman"/>
        </w:rPr>
      </w:pPr>
      <w:r w:rsidRPr="6555BEE2">
        <w:rPr>
          <w:rFonts w:ascii="Times New Roman" w:eastAsia="Times New Roman" w:hAnsi="Times New Roman" w:cs="Times New Roman"/>
        </w:rPr>
        <w:t xml:space="preserve">The President and Chair Makhijani agreed to table to enrollment presentation </w:t>
      </w:r>
      <w:r w:rsidR="00530C70">
        <w:rPr>
          <w:rFonts w:ascii="Times New Roman" w:eastAsia="Times New Roman" w:hAnsi="Times New Roman" w:cs="Times New Roman"/>
        </w:rPr>
        <w:t>at</w:t>
      </w:r>
      <w:r w:rsidRPr="6555BEE2">
        <w:rPr>
          <w:rFonts w:ascii="Times New Roman" w:eastAsia="Times New Roman" w:hAnsi="Times New Roman" w:cs="Times New Roman"/>
        </w:rPr>
        <w:t xml:space="preserve"> the next College Council meeting.</w:t>
      </w:r>
    </w:p>
    <w:p w14:paraId="5B7DF9E3" w14:textId="27EC0B10" w:rsidR="05AFC57B" w:rsidRDefault="05AFC57B" w:rsidP="6555BEE2">
      <w:pPr>
        <w:rPr>
          <w:rFonts w:ascii="Times New Roman" w:eastAsia="Times New Roman" w:hAnsi="Times New Roman" w:cs="Times New Roman"/>
        </w:rPr>
      </w:pPr>
      <w:r w:rsidRPr="6555BEE2">
        <w:rPr>
          <w:rFonts w:ascii="Times New Roman" w:eastAsia="Times New Roman" w:hAnsi="Times New Roman" w:cs="Times New Roman"/>
        </w:rPr>
        <w:t>Chair</w:t>
      </w:r>
      <w:r w:rsidR="303C70BB" w:rsidRPr="6555BEE2">
        <w:rPr>
          <w:rFonts w:ascii="Times New Roman" w:eastAsia="Times New Roman" w:hAnsi="Times New Roman" w:cs="Times New Roman"/>
        </w:rPr>
        <w:t xml:space="preserve"> </w:t>
      </w:r>
      <w:r w:rsidR="005A1938" w:rsidRPr="6555BEE2">
        <w:rPr>
          <w:rFonts w:ascii="Times New Roman" w:eastAsia="Times New Roman" w:hAnsi="Times New Roman" w:cs="Times New Roman"/>
        </w:rPr>
        <w:t>Makhijani</w:t>
      </w:r>
      <w:r w:rsidR="303C70BB" w:rsidRPr="6555BEE2">
        <w:rPr>
          <w:rFonts w:ascii="Times New Roman" w:eastAsia="Times New Roman" w:hAnsi="Times New Roman" w:cs="Times New Roman"/>
        </w:rPr>
        <w:t xml:space="preserve"> opened the floor for comments from the Council.</w:t>
      </w:r>
    </w:p>
    <w:p w14:paraId="18D4221D" w14:textId="0DD5A889" w:rsidR="61DDB953" w:rsidRDefault="61DDB953" w:rsidP="61DDB953">
      <w:pPr>
        <w:spacing w:after="0"/>
        <w:rPr>
          <w:rFonts w:ascii="Times New Roman" w:eastAsia="Times New Roman" w:hAnsi="Times New Roman" w:cs="Times New Roman"/>
        </w:rPr>
      </w:pPr>
    </w:p>
    <w:p w14:paraId="1A2E17ED" w14:textId="61C83DAC" w:rsidR="006153F7" w:rsidRPr="006153F7" w:rsidRDefault="006153F7" w:rsidP="589F0276">
      <w:pPr>
        <w:pStyle w:val="ListParagraph"/>
        <w:spacing w:after="0"/>
        <w:rPr>
          <w:rFonts w:ascii="Times New Roman" w:eastAsia="Times New Roman" w:hAnsi="Times New Roman" w:cs="Times New Roman"/>
          <w:b/>
          <w:bCs/>
        </w:rPr>
      </w:pPr>
      <w:r w:rsidRPr="6555BEE2">
        <w:rPr>
          <w:rFonts w:ascii="Times New Roman" w:eastAsia="Times New Roman" w:hAnsi="Times New Roman" w:cs="Times New Roman"/>
          <w:b/>
          <w:bCs/>
        </w:rPr>
        <w:t xml:space="preserve">Open Meeting </w:t>
      </w:r>
      <w:r>
        <w:br/>
      </w:r>
    </w:p>
    <w:p w14:paraId="7350ACDC" w14:textId="43D87275" w:rsidR="536DD55C" w:rsidRDefault="05AFC57B" w:rsidP="21D613F2">
      <w:pPr>
        <w:spacing w:after="0"/>
        <w:rPr>
          <w:rFonts w:ascii="Times New Roman" w:eastAsia="Times New Roman" w:hAnsi="Times New Roman" w:cs="Times New Roman"/>
        </w:rPr>
      </w:pPr>
      <w:r w:rsidRPr="21D613F2">
        <w:rPr>
          <w:rFonts w:ascii="Times New Roman" w:eastAsia="Times New Roman" w:hAnsi="Times New Roman" w:cs="Times New Roman"/>
        </w:rPr>
        <w:t>Chair</w:t>
      </w:r>
      <w:r w:rsidR="303C70BB" w:rsidRPr="21D613F2">
        <w:rPr>
          <w:rFonts w:ascii="Times New Roman" w:eastAsia="Times New Roman" w:hAnsi="Times New Roman" w:cs="Times New Roman"/>
        </w:rPr>
        <w:t xml:space="preserve"> </w:t>
      </w:r>
      <w:r w:rsidR="005A1938" w:rsidRPr="21D613F2">
        <w:rPr>
          <w:rFonts w:ascii="Times New Roman" w:eastAsia="Times New Roman" w:hAnsi="Times New Roman" w:cs="Times New Roman"/>
        </w:rPr>
        <w:t>Makhijani</w:t>
      </w:r>
      <w:r w:rsidR="303C70BB" w:rsidRPr="21D613F2">
        <w:rPr>
          <w:rFonts w:ascii="Times New Roman" w:eastAsia="Times New Roman" w:hAnsi="Times New Roman" w:cs="Times New Roman"/>
        </w:rPr>
        <w:t xml:space="preserve"> opened the floor for public comments. </w:t>
      </w:r>
    </w:p>
    <w:p w14:paraId="1577A231" w14:textId="63AA2106" w:rsidR="61DDB953" w:rsidRDefault="61DDB953" w:rsidP="61DDB953">
      <w:pPr>
        <w:spacing w:after="0"/>
        <w:rPr>
          <w:rFonts w:ascii="Times New Roman" w:eastAsia="Times New Roman" w:hAnsi="Times New Roman" w:cs="Times New Roman"/>
        </w:rPr>
      </w:pPr>
    </w:p>
    <w:p w14:paraId="7B4A66A4" w14:textId="51FB71D9" w:rsidR="00DE04BA" w:rsidRPr="006153F7" w:rsidRDefault="52E7A0C5" w:rsidP="589F0276">
      <w:pPr>
        <w:spacing w:after="0"/>
      </w:pPr>
      <w:r w:rsidRPr="589F0276">
        <w:rPr>
          <w:rFonts w:ascii="Times New Roman" w:eastAsia="Times New Roman" w:hAnsi="Times New Roman" w:cs="Times New Roman"/>
        </w:rPr>
        <w:t>Seeing no other comments from the floor</w:t>
      </w:r>
      <w:r w:rsidR="00530C70">
        <w:rPr>
          <w:rFonts w:ascii="Times New Roman" w:eastAsia="Times New Roman" w:hAnsi="Times New Roman" w:cs="Times New Roman"/>
        </w:rPr>
        <w:t>,</w:t>
      </w:r>
      <w:r w:rsidRPr="589F0276">
        <w:rPr>
          <w:rFonts w:ascii="Times New Roman" w:eastAsia="Times New Roman" w:hAnsi="Times New Roman" w:cs="Times New Roman"/>
        </w:rPr>
        <w:t xml:space="preserve"> Chair </w:t>
      </w:r>
      <w:r w:rsidR="005A1938" w:rsidRPr="589F0276">
        <w:rPr>
          <w:rFonts w:ascii="Times New Roman" w:eastAsia="Times New Roman" w:hAnsi="Times New Roman" w:cs="Times New Roman"/>
        </w:rPr>
        <w:t>Makhijani</w:t>
      </w:r>
      <w:r w:rsidR="1C25684A" w:rsidRPr="589F0276">
        <w:rPr>
          <w:rFonts w:ascii="Times New Roman" w:eastAsia="Times New Roman" w:hAnsi="Times New Roman" w:cs="Times New Roman"/>
        </w:rPr>
        <w:t xml:space="preserve"> </w:t>
      </w:r>
      <w:r w:rsidR="303C70BB" w:rsidRPr="589F0276">
        <w:rPr>
          <w:rFonts w:ascii="Times New Roman" w:eastAsia="Times New Roman" w:hAnsi="Times New Roman" w:cs="Times New Roman"/>
        </w:rPr>
        <w:t>asked for a m</w:t>
      </w:r>
      <w:r w:rsidR="3E207ADF" w:rsidRPr="589F0276">
        <w:rPr>
          <w:rFonts w:ascii="Times New Roman" w:eastAsia="Times New Roman" w:hAnsi="Times New Roman" w:cs="Times New Roman"/>
        </w:rPr>
        <w:t>o</w:t>
      </w:r>
      <w:r w:rsidR="303C70BB" w:rsidRPr="589F0276">
        <w:rPr>
          <w:rFonts w:ascii="Times New Roman" w:eastAsia="Times New Roman" w:hAnsi="Times New Roman" w:cs="Times New Roman"/>
        </w:rPr>
        <w:t xml:space="preserve">tion to adjourn. </w:t>
      </w:r>
      <w:r w:rsidR="589F0276" w:rsidRPr="589F0276">
        <w:rPr>
          <w:rFonts w:ascii="Times New Roman" w:eastAsia="Times New Roman" w:hAnsi="Times New Roman" w:cs="Times New Roman"/>
          <w:color w:val="000000" w:themeColor="text1"/>
        </w:rPr>
        <w:t>Melissa Archbold</w:t>
      </w:r>
      <w:r w:rsidR="303C70BB" w:rsidRPr="589F0276">
        <w:rPr>
          <w:rFonts w:ascii="Times New Roman" w:eastAsia="Times New Roman" w:hAnsi="Times New Roman" w:cs="Times New Roman"/>
        </w:rPr>
        <w:t xml:space="preserve"> moved </w:t>
      </w:r>
      <w:r w:rsidR="1C25684A" w:rsidRPr="589F0276">
        <w:rPr>
          <w:rFonts w:ascii="Times New Roman" w:eastAsia="Times New Roman" w:hAnsi="Times New Roman" w:cs="Times New Roman"/>
        </w:rPr>
        <w:t xml:space="preserve">the </w:t>
      </w:r>
      <w:r w:rsidR="303C70BB" w:rsidRPr="589F0276">
        <w:rPr>
          <w:rFonts w:ascii="Times New Roman" w:eastAsia="Times New Roman" w:hAnsi="Times New Roman" w:cs="Times New Roman"/>
        </w:rPr>
        <w:t xml:space="preserve">motion to adjourn, and </w:t>
      </w:r>
      <w:r w:rsidR="589F0276" w:rsidRPr="589F0276">
        <w:rPr>
          <w:rFonts w:ascii="Times New Roman" w:eastAsia="Times New Roman" w:hAnsi="Times New Roman" w:cs="Times New Roman"/>
        </w:rPr>
        <w:t xml:space="preserve">Ms. </w:t>
      </w:r>
      <w:proofErr w:type="spellStart"/>
      <w:r w:rsidR="589F0276" w:rsidRPr="589F0276">
        <w:rPr>
          <w:rFonts w:ascii="Times New Roman" w:eastAsia="Times New Roman" w:hAnsi="Times New Roman" w:cs="Times New Roman"/>
        </w:rPr>
        <w:t>Cania</w:t>
      </w:r>
      <w:proofErr w:type="spellEnd"/>
      <w:r w:rsidR="589F0276" w:rsidRPr="589F0276">
        <w:rPr>
          <w:rFonts w:ascii="Times New Roman" w:eastAsia="Times New Roman" w:hAnsi="Times New Roman" w:cs="Times New Roman"/>
        </w:rPr>
        <w:t xml:space="preserve"> Infante</w:t>
      </w:r>
      <w:r w:rsidR="303C70BB" w:rsidRPr="589F0276">
        <w:rPr>
          <w:rFonts w:ascii="Times New Roman" w:eastAsia="Times New Roman" w:hAnsi="Times New Roman" w:cs="Times New Roman"/>
        </w:rPr>
        <w:t xml:space="preserve"> seconded the motion</w:t>
      </w:r>
      <w:r w:rsidR="40F8450B" w:rsidRPr="589F0276">
        <w:rPr>
          <w:rFonts w:ascii="Times New Roman" w:eastAsia="Times New Roman" w:hAnsi="Times New Roman" w:cs="Times New Roman"/>
        </w:rPr>
        <w:t xml:space="preserve">. </w:t>
      </w:r>
      <w:r w:rsidR="1C25684A" w:rsidRPr="589F0276">
        <w:rPr>
          <w:rFonts w:ascii="Times New Roman" w:eastAsia="Times New Roman" w:hAnsi="Times New Roman" w:cs="Times New Roman"/>
        </w:rPr>
        <w:t>All voted in favor.</w:t>
      </w:r>
    </w:p>
    <w:p w14:paraId="6052A7B7" w14:textId="77777777" w:rsidR="00DE04BA" w:rsidRPr="006153F7" w:rsidRDefault="00DE04BA">
      <w:pPr>
        <w:spacing w:after="0"/>
        <w:rPr>
          <w:rFonts w:ascii="Times New Roman" w:eastAsia="Times New Roman" w:hAnsi="Times New Roman" w:cs="Times New Roman"/>
        </w:rPr>
      </w:pPr>
    </w:p>
    <w:p w14:paraId="6FE55F1F" w14:textId="3102B20B" w:rsidR="004745C9" w:rsidRPr="006153F7" w:rsidRDefault="303C70BB">
      <w:pPr>
        <w:spacing w:after="0"/>
        <w:rPr>
          <w:rFonts w:ascii="Times New Roman" w:eastAsia="Times New Roman" w:hAnsi="Times New Roman" w:cs="Times New Roman"/>
        </w:rPr>
      </w:pPr>
      <w:r w:rsidRPr="589F0276">
        <w:rPr>
          <w:rFonts w:ascii="Times New Roman" w:eastAsia="Times New Roman" w:hAnsi="Times New Roman" w:cs="Times New Roman"/>
        </w:rPr>
        <w:t>Meeting adjourned at 1:58 p.m.</w:t>
      </w:r>
    </w:p>
    <w:p w14:paraId="4990166D" w14:textId="77777777" w:rsidR="006153F7" w:rsidRPr="006153F7" w:rsidRDefault="006153F7">
      <w:pPr>
        <w:spacing w:after="0"/>
        <w:rPr>
          <w:rFonts w:ascii="Times New Roman" w:eastAsia="Times New Roman" w:hAnsi="Times New Roman" w:cs="Times New Roman"/>
        </w:rPr>
      </w:pPr>
    </w:p>
    <w:p w14:paraId="1EABF4F3" w14:textId="1EAF89D4" w:rsidR="1E5BB534" w:rsidRDefault="1E5BB534" w:rsidP="64C8EEDF">
      <w:pPr>
        <w:pStyle w:val="ListParagraph"/>
        <w:numPr>
          <w:ilvl w:val="0"/>
          <w:numId w:val="26"/>
        </w:numPr>
        <w:spacing w:after="0"/>
        <w:rPr>
          <w:rFonts w:ascii="Times New Roman" w:eastAsia="Times New Roman" w:hAnsi="Times New Roman" w:cs="Times New Roman"/>
          <w:b/>
          <w:bCs/>
        </w:rPr>
      </w:pPr>
      <w:r w:rsidRPr="6555BEE2">
        <w:rPr>
          <w:rFonts w:ascii="Times New Roman" w:eastAsia="Times New Roman" w:hAnsi="Times New Roman" w:cs="Times New Roman"/>
          <w:b/>
          <w:bCs/>
        </w:rPr>
        <w:t>Action Items</w:t>
      </w:r>
    </w:p>
    <w:p w14:paraId="6DC153D1" w14:textId="3167B2CA" w:rsidR="64C8EEDF" w:rsidRDefault="64C8EEDF" w:rsidP="3E7FF091">
      <w:pPr>
        <w:spacing w:after="0"/>
        <w:rPr>
          <w:rFonts w:ascii="Times New Roman" w:eastAsia="Times New Roman" w:hAnsi="Times New Roman" w:cs="Times New Roman"/>
        </w:rPr>
      </w:pPr>
    </w:p>
    <w:p w14:paraId="48B405CD" w14:textId="364B629B" w:rsidR="2DF697E6" w:rsidRDefault="2DF697E6" w:rsidP="3E7FF091">
      <w:pPr>
        <w:pStyle w:val="ListParagraph"/>
        <w:numPr>
          <w:ilvl w:val="0"/>
          <w:numId w:val="9"/>
        </w:numPr>
        <w:spacing w:after="0"/>
        <w:rPr>
          <w:rFonts w:ascii="Times New Roman" w:eastAsia="Times New Roman" w:hAnsi="Times New Roman" w:cs="Times New Roman"/>
        </w:rPr>
      </w:pPr>
      <w:r w:rsidRPr="589F0276">
        <w:rPr>
          <w:rFonts w:ascii="Times New Roman" w:eastAsia="Times New Roman" w:hAnsi="Times New Roman" w:cs="Times New Roman"/>
        </w:rPr>
        <w:t>Researching the alumni or current students employed by</w:t>
      </w:r>
      <w:r w:rsidR="0B84C041" w:rsidRPr="589F0276">
        <w:rPr>
          <w:rFonts w:ascii="Times New Roman" w:eastAsia="Times New Roman" w:hAnsi="Times New Roman" w:cs="Times New Roman"/>
        </w:rPr>
        <w:t xml:space="preserve"> </w:t>
      </w:r>
      <w:r w:rsidRPr="589F0276">
        <w:rPr>
          <w:rFonts w:ascii="Times New Roman" w:eastAsia="Times New Roman" w:hAnsi="Times New Roman" w:cs="Times New Roman"/>
        </w:rPr>
        <w:t xml:space="preserve">Cold </w:t>
      </w:r>
      <w:r w:rsidR="5F70868D" w:rsidRPr="589F0276">
        <w:rPr>
          <w:rFonts w:ascii="Times New Roman" w:eastAsia="Times New Roman" w:hAnsi="Times New Roman" w:cs="Times New Roman"/>
        </w:rPr>
        <w:t>Spring Harbor Laboratory and Brookhaven National Labs.</w:t>
      </w:r>
    </w:p>
    <w:p w14:paraId="25D6E192" w14:textId="2353172C" w:rsidR="589F0276" w:rsidRDefault="589F0276" w:rsidP="589F0276">
      <w:pPr>
        <w:pStyle w:val="ListParagraph"/>
        <w:numPr>
          <w:ilvl w:val="0"/>
          <w:numId w:val="9"/>
        </w:numPr>
        <w:spacing w:after="0"/>
        <w:rPr>
          <w:rFonts w:ascii="Times New Roman" w:eastAsia="Times New Roman" w:hAnsi="Times New Roman" w:cs="Times New Roman"/>
        </w:rPr>
      </w:pPr>
      <w:r w:rsidRPr="589F0276">
        <w:rPr>
          <w:rFonts w:ascii="Times New Roman" w:eastAsia="Times New Roman" w:hAnsi="Times New Roman" w:cs="Times New Roman"/>
        </w:rPr>
        <w:t xml:space="preserve">Identify the person on campus who should be the closest to student success in employment and connect </w:t>
      </w:r>
      <w:r w:rsidR="009E609E">
        <w:rPr>
          <w:rFonts w:ascii="Times New Roman" w:eastAsia="Times New Roman" w:hAnsi="Times New Roman" w:cs="Times New Roman"/>
        </w:rPr>
        <w:t xml:space="preserve">with </w:t>
      </w:r>
      <w:r w:rsidRPr="589F0276">
        <w:rPr>
          <w:rFonts w:ascii="Times New Roman" w:eastAsia="Times New Roman" w:hAnsi="Times New Roman" w:cs="Times New Roman"/>
        </w:rPr>
        <w:t xml:space="preserve">Ms. </w:t>
      </w:r>
      <w:proofErr w:type="spellStart"/>
      <w:r w:rsidR="34499F68" w:rsidRPr="589F0276">
        <w:rPr>
          <w:rFonts w:ascii="Times New Roman" w:eastAsia="Times New Roman" w:hAnsi="Times New Roman" w:cs="Times New Roman"/>
        </w:rPr>
        <w:t>Regnante</w:t>
      </w:r>
      <w:proofErr w:type="spellEnd"/>
      <w:r w:rsidR="34499F68" w:rsidRPr="589F0276">
        <w:rPr>
          <w:rFonts w:ascii="Times New Roman" w:eastAsia="Times New Roman" w:hAnsi="Times New Roman" w:cs="Times New Roman"/>
        </w:rPr>
        <w:t>.</w:t>
      </w:r>
    </w:p>
    <w:p w14:paraId="5FBF530F" w14:textId="37C6F1F1" w:rsidR="589F0276" w:rsidRDefault="589F0276" w:rsidP="6555BEE2">
      <w:pPr>
        <w:pStyle w:val="ListParagraph"/>
        <w:numPr>
          <w:ilvl w:val="0"/>
          <w:numId w:val="9"/>
        </w:numPr>
        <w:spacing w:after="0"/>
        <w:rPr>
          <w:rFonts w:ascii="Times New Roman" w:eastAsia="Times New Roman" w:hAnsi="Times New Roman" w:cs="Times New Roman"/>
        </w:rPr>
      </w:pPr>
      <w:r w:rsidRPr="6555BEE2">
        <w:rPr>
          <w:rFonts w:ascii="Times New Roman" w:eastAsia="Times New Roman" w:hAnsi="Times New Roman" w:cs="Times New Roman"/>
        </w:rPr>
        <w:t>The President and Ms. Maffei connect and meet about the Center for Social Justice, Sustainability, and Innovation.</w:t>
      </w:r>
    </w:p>
    <w:p w14:paraId="5051330C" w14:textId="5D9B27D6" w:rsidR="6555BEE2" w:rsidRDefault="6555BEE2" w:rsidP="6555BEE2">
      <w:pPr>
        <w:pStyle w:val="ListParagraph"/>
        <w:numPr>
          <w:ilvl w:val="0"/>
          <w:numId w:val="9"/>
        </w:numPr>
        <w:spacing w:after="0"/>
      </w:pPr>
      <w:r w:rsidRPr="6555BEE2">
        <w:rPr>
          <w:rFonts w:ascii="Times New Roman" w:eastAsia="Times New Roman" w:hAnsi="Times New Roman" w:cs="Times New Roman"/>
        </w:rPr>
        <w:t>Developing a plan/report to quantify the supply is and need is for the food pantry so that Council members can assist.</w:t>
      </w:r>
    </w:p>
    <w:p w14:paraId="69AF3171" w14:textId="336E2375" w:rsidR="6555BEE2" w:rsidRDefault="6555BEE2" w:rsidP="6555BEE2">
      <w:pPr>
        <w:pStyle w:val="ListParagraph"/>
        <w:numPr>
          <w:ilvl w:val="0"/>
          <w:numId w:val="9"/>
        </w:numPr>
        <w:spacing w:after="0"/>
        <w:rPr>
          <w:rFonts w:ascii="Times New Roman" w:eastAsia="Times New Roman" w:hAnsi="Times New Roman" w:cs="Times New Roman"/>
        </w:rPr>
      </w:pPr>
      <w:r w:rsidRPr="6555BEE2">
        <w:rPr>
          <w:rFonts w:ascii="Times New Roman" w:eastAsia="Times New Roman" w:hAnsi="Times New Roman" w:cs="Times New Roman"/>
        </w:rPr>
        <w:t xml:space="preserve">Connecting Ms. Archbold, Dr. </w:t>
      </w:r>
      <w:proofErr w:type="spellStart"/>
      <w:r w:rsidRPr="6555BEE2">
        <w:rPr>
          <w:rFonts w:ascii="Times New Roman" w:eastAsia="Times New Roman" w:hAnsi="Times New Roman" w:cs="Times New Roman"/>
        </w:rPr>
        <w:t>Notaro</w:t>
      </w:r>
      <w:proofErr w:type="spellEnd"/>
      <w:r w:rsidRPr="6555BEE2">
        <w:rPr>
          <w:rFonts w:ascii="Times New Roman" w:eastAsia="Times New Roman" w:hAnsi="Times New Roman" w:cs="Times New Roman"/>
        </w:rPr>
        <w:t xml:space="preserve">, Mr. Fischer Smith, and Ms. </w:t>
      </w:r>
      <w:proofErr w:type="spellStart"/>
      <w:r w:rsidRPr="6555BEE2">
        <w:rPr>
          <w:rFonts w:ascii="Times New Roman" w:eastAsia="Times New Roman" w:hAnsi="Times New Roman" w:cs="Times New Roman"/>
        </w:rPr>
        <w:t>Ogunlade</w:t>
      </w:r>
      <w:proofErr w:type="spellEnd"/>
      <w:r w:rsidRPr="6555BEE2">
        <w:rPr>
          <w:rFonts w:ascii="Times New Roman" w:eastAsia="Times New Roman" w:hAnsi="Times New Roman" w:cs="Times New Roman"/>
        </w:rPr>
        <w:t xml:space="preserve"> to</w:t>
      </w:r>
      <w:r w:rsidR="009E609E">
        <w:rPr>
          <w:rFonts w:ascii="Times New Roman" w:eastAsia="Times New Roman" w:hAnsi="Times New Roman" w:cs="Times New Roman"/>
        </w:rPr>
        <w:t xml:space="preserve"> </w:t>
      </w:r>
      <w:r w:rsidRPr="6555BEE2">
        <w:rPr>
          <w:rFonts w:ascii="Times New Roman" w:eastAsia="Times New Roman" w:hAnsi="Times New Roman" w:cs="Times New Roman"/>
        </w:rPr>
        <w:t>get food items for the pantry</w:t>
      </w:r>
    </w:p>
    <w:p w14:paraId="60B144C3" w14:textId="7016C0CE" w:rsidR="3E7FF091" w:rsidRDefault="3E7FF091" w:rsidP="3E7FF091">
      <w:pPr>
        <w:spacing w:after="0"/>
        <w:rPr>
          <w:rFonts w:ascii="Times New Roman" w:eastAsia="Times New Roman" w:hAnsi="Times New Roman" w:cs="Times New Roman"/>
        </w:rPr>
      </w:pPr>
    </w:p>
    <w:p w14:paraId="77519E32" w14:textId="11F3D059" w:rsidR="3E7FF091" w:rsidRDefault="3E7FF091" w:rsidP="3E7FF091">
      <w:pPr>
        <w:spacing w:after="0"/>
        <w:rPr>
          <w:rFonts w:ascii="Times New Roman" w:eastAsia="Times New Roman" w:hAnsi="Times New Roman" w:cs="Times New Roman"/>
        </w:rPr>
      </w:pPr>
    </w:p>
    <w:p w14:paraId="296FEBAF" w14:textId="77777777" w:rsidR="00DE04BA" w:rsidRPr="006153F7" w:rsidRDefault="00DE04BA" w:rsidP="00DE04BA">
      <w:pPr>
        <w:spacing w:after="0"/>
        <w:rPr>
          <w:rFonts w:ascii="Times New Roman" w:eastAsia="Times New Roman" w:hAnsi="Times New Roman" w:cs="Times New Roman"/>
        </w:rPr>
      </w:pPr>
      <w:r w:rsidRPr="61DDB953">
        <w:rPr>
          <w:rFonts w:ascii="Times New Roman" w:eastAsia="Times New Roman" w:hAnsi="Times New Roman" w:cs="Times New Roman"/>
        </w:rPr>
        <w:t>Submitted by:</w:t>
      </w:r>
    </w:p>
    <w:p w14:paraId="6FD57F3A" w14:textId="43D0D7F6" w:rsidR="0AD899C7" w:rsidRDefault="499EC4FB" w:rsidP="61DDB953">
      <w:pPr>
        <w:spacing w:after="0"/>
        <w:rPr>
          <w:rFonts w:ascii="Times New Roman" w:eastAsia="Times New Roman" w:hAnsi="Times New Roman" w:cs="Times New Roman"/>
        </w:rPr>
      </w:pPr>
      <w:r>
        <w:rPr>
          <w:noProof/>
        </w:rPr>
        <w:drawing>
          <wp:inline distT="0" distB="0" distL="0" distR="0" wp14:anchorId="52AFB29C" wp14:editId="1178A41A">
            <wp:extent cx="1715551" cy="460612"/>
            <wp:effectExtent l="0" t="0" r="0" b="0"/>
            <wp:docPr id="1410016476" name="Picture 141001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016476"/>
                    <pic:cNvPicPr/>
                  </pic:nvPicPr>
                  <pic:blipFill>
                    <a:blip r:embed="rId12">
                      <a:extLst>
                        <a:ext uri="{28A0092B-C50C-407E-A947-70E740481C1C}">
                          <a14:useLocalDpi xmlns:a14="http://schemas.microsoft.com/office/drawing/2010/main" val="0"/>
                        </a:ext>
                      </a:extLst>
                    </a:blip>
                    <a:srcRect l="20934" t="24245" r="20280" b="23143"/>
                    <a:stretch>
                      <a:fillRect/>
                    </a:stretch>
                  </pic:blipFill>
                  <pic:spPr>
                    <a:xfrm>
                      <a:off x="0" y="0"/>
                      <a:ext cx="1715551" cy="460612"/>
                    </a:xfrm>
                    <a:prstGeom prst="rect">
                      <a:avLst/>
                    </a:prstGeom>
                  </pic:spPr>
                </pic:pic>
              </a:graphicData>
            </a:graphic>
          </wp:inline>
        </w:drawing>
      </w:r>
    </w:p>
    <w:p w14:paraId="3B9D4F33" w14:textId="0E22091C" w:rsidR="5CCBF1E6" w:rsidRDefault="5CCBF1E6" w:rsidP="64C9FD39">
      <w:pPr>
        <w:spacing w:after="0"/>
        <w:rPr>
          <w:rFonts w:ascii="Times New Roman" w:eastAsia="Times New Roman" w:hAnsi="Times New Roman" w:cs="Times New Roman"/>
        </w:rPr>
      </w:pPr>
      <w:r w:rsidRPr="64C9FD39">
        <w:rPr>
          <w:rFonts w:ascii="Times New Roman" w:eastAsia="Times New Roman" w:hAnsi="Times New Roman" w:cs="Times New Roman"/>
        </w:rPr>
        <w:t>Denee Jenkins</w:t>
      </w:r>
    </w:p>
    <w:p w14:paraId="04E6C4B9" w14:textId="645E3908" w:rsidR="00DE04BA" w:rsidRPr="006153F7" w:rsidRDefault="00DE04BA" w:rsidP="00DE04BA">
      <w:pPr>
        <w:spacing w:after="0"/>
        <w:rPr>
          <w:rFonts w:ascii="Times New Roman" w:eastAsia="Times New Roman" w:hAnsi="Times New Roman" w:cs="Times New Roman"/>
        </w:rPr>
      </w:pPr>
      <w:r w:rsidRPr="64C9FD39">
        <w:rPr>
          <w:rFonts w:ascii="Times New Roman" w:eastAsia="Times New Roman" w:hAnsi="Times New Roman" w:cs="Times New Roman"/>
        </w:rPr>
        <w:t xml:space="preserve">Executive Assistant to the </w:t>
      </w:r>
      <w:r w:rsidR="50460228" w:rsidRPr="64C9FD39">
        <w:rPr>
          <w:rFonts w:ascii="Times New Roman" w:eastAsia="Times New Roman" w:hAnsi="Times New Roman" w:cs="Times New Roman"/>
        </w:rPr>
        <w:t>President, SUNY</w:t>
      </w:r>
      <w:r w:rsidRPr="64C9FD39">
        <w:rPr>
          <w:rFonts w:ascii="Times New Roman" w:eastAsia="Times New Roman" w:hAnsi="Times New Roman" w:cs="Times New Roman"/>
        </w:rPr>
        <w:t xml:space="preserve"> Old Westbury</w:t>
      </w:r>
    </w:p>
    <w:p w14:paraId="76DA22A4" w14:textId="77777777" w:rsidR="00DE04BA" w:rsidRPr="006153F7" w:rsidRDefault="00DE04BA">
      <w:pPr>
        <w:spacing w:after="0"/>
        <w:rPr>
          <w:rFonts w:ascii="Times New Roman" w:eastAsia="Times New Roman" w:hAnsi="Times New Roman" w:cs="Times New Roman"/>
        </w:rPr>
      </w:pPr>
    </w:p>
    <w:sectPr w:rsidR="00DE04BA" w:rsidRPr="006153F7">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D713" w14:textId="77777777" w:rsidR="00D31439" w:rsidRDefault="00D31439">
      <w:pPr>
        <w:spacing w:after="0" w:line="240" w:lineRule="auto"/>
      </w:pPr>
      <w:r>
        <w:separator/>
      </w:r>
    </w:p>
  </w:endnote>
  <w:endnote w:type="continuationSeparator" w:id="0">
    <w:p w14:paraId="7ABEBF8E" w14:textId="77777777" w:rsidR="00D31439" w:rsidRDefault="00D31439">
      <w:pPr>
        <w:spacing w:after="0" w:line="240" w:lineRule="auto"/>
      </w:pPr>
      <w:r>
        <w:continuationSeparator/>
      </w:r>
    </w:p>
  </w:endnote>
  <w:endnote w:type="continuationNotice" w:id="1">
    <w:p w14:paraId="3E5AB6E0" w14:textId="77777777" w:rsidR="00D31439" w:rsidRDefault="00D31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376A" w14:textId="77777777" w:rsidR="004745C9" w:rsidRDefault="00DE04B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4312AA89" w14:textId="77777777" w:rsidR="004745C9" w:rsidRDefault="00DE04B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3E25191E"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C5AA" w14:textId="595D9BAF" w:rsidR="004745C9" w:rsidRDefault="00DE04BA">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BFBFBF"/>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153F7">
      <w:rPr>
        <w:rFonts w:ascii="Arial" w:eastAsia="Arial" w:hAnsi="Arial" w:cs="Arial"/>
        <w:noProof/>
        <w:color w:val="000000"/>
      </w:rPr>
      <w:t>6</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0CB9"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5AD1" w14:textId="77777777" w:rsidR="00D31439" w:rsidRDefault="00D31439">
      <w:pPr>
        <w:spacing w:after="0" w:line="240" w:lineRule="auto"/>
      </w:pPr>
      <w:r>
        <w:separator/>
      </w:r>
    </w:p>
  </w:footnote>
  <w:footnote w:type="continuationSeparator" w:id="0">
    <w:p w14:paraId="33606249" w14:textId="77777777" w:rsidR="00D31439" w:rsidRDefault="00D31439">
      <w:pPr>
        <w:spacing w:after="0" w:line="240" w:lineRule="auto"/>
      </w:pPr>
      <w:r>
        <w:continuationSeparator/>
      </w:r>
    </w:p>
  </w:footnote>
  <w:footnote w:type="continuationNotice" w:id="1">
    <w:p w14:paraId="18126B7A" w14:textId="77777777" w:rsidR="00D31439" w:rsidRDefault="00D31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893E"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FBD7"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5D67"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textHash int2:hashCode="dXZsiQzw9UdZ2p" int2:id="v5gQFTz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D426074"/>
    <w:lvl w:ilvl="0">
      <w:start w:val="1"/>
      <w:numFmt w:val="decimal"/>
      <w:lvlText w:val="%1."/>
      <w:lvlJc w:val="left"/>
      <w:pPr>
        <w:tabs>
          <w:tab w:val="num" w:pos="360"/>
        </w:tabs>
        <w:ind w:left="360" w:hanging="360"/>
      </w:pPr>
    </w:lvl>
  </w:abstractNum>
  <w:abstractNum w:abstractNumId="1" w15:restartNumberingAfterBreak="0">
    <w:nsid w:val="037D777C"/>
    <w:multiLevelType w:val="hybridMultilevel"/>
    <w:tmpl w:val="5FFCE4EA"/>
    <w:lvl w:ilvl="0" w:tplc="7BFE32BE">
      <w:start w:val="1"/>
      <w:numFmt w:val="decimal"/>
      <w:lvlText w:val="%1."/>
      <w:lvlJc w:val="left"/>
      <w:pPr>
        <w:ind w:left="720" w:hanging="360"/>
      </w:pPr>
    </w:lvl>
    <w:lvl w:ilvl="1" w:tplc="EF5E8C20">
      <w:start w:val="1"/>
      <w:numFmt w:val="lowerLetter"/>
      <w:lvlText w:val="%2."/>
      <w:lvlJc w:val="left"/>
      <w:pPr>
        <w:ind w:left="1440" w:hanging="360"/>
      </w:pPr>
    </w:lvl>
    <w:lvl w:ilvl="2" w:tplc="213C4D92">
      <w:start w:val="1"/>
      <w:numFmt w:val="lowerRoman"/>
      <w:lvlText w:val="%3."/>
      <w:lvlJc w:val="right"/>
      <w:pPr>
        <w:ind w:left="2160" w:hanging="180"/>
      </w:pPr>
    </w:lvl>
    <w:lvl w:ilvl="3" w:tplc="5498AB22">
      <w:start w:val="1"/>
      <w:numFmt w:val="decimal"/>
      <w:lvlText w:val="%4."/>
      <w:lvlJc w:val="left"/>
      <w:pPr>
        <w:ind w:left="2880" w:hanging="360"/>
      </w:pPr>
    </w:lvl>
    <w:lvl w:ilvl="4" w:tplc="E09E996E">
      <w:start w:val="1"/>
      <w:numFmt w:val="lowerLetter"/>
      <w:lvlText w:val="%5."/>
      <w:lvlJc w:val="left"/>
      <w:pPr>
        <w:ind w:left="3600" w:hanging="360"/>
      </w:pPr>
    </w:lvl>
    <w:lvl w:ilvl="5" w:tplc="BCA6B856">
      <w:start w:val="1"/>
      <w:numFmt w:val="lowerRoman"/>
      <w:lvlText w:val="%6."/>
      <w:lvlJc w:val="right"/>
      <w:pPr>
        <w:ind w:left="4320" w:hanging="180"/>
      </w:pPr>
    </w:lvl>
    <w:lvl w:ilvl="6" w:tplc="4F4438B0">
      <w:start w:val="1"/>
      <w:numFmt w:val="decimal"/>
      <w:lvlText w:val="%7."/>
      <w:lvlJc w:val="left"/>
      <w:pPr>
        <w:ind w:left="5040" w:hanging="360"/>
      </w:pPr>
    </w:lvl>
    <w:lvl w:ilvl="7" w:tplc="016837AA">
      <w:start w:val="1"/>
      <w:numFmt w:val="lowerLetter"/>
      <w:lvlText w:val="%8."/>
      <w:lvlJc w:val="left"/>
      <w:pPr>
        <w:ind w:left="5760" w:hanging="360"/>
      </w:pPr>
    </w:lvl>
    <w:lvl w:ilvl="8" w:tplc="D41E3D74">
      <w:start w:val="1"/>
      <w:numFmt w:val="lowerRoman"/>
      <w:lvlText w:val="%9."/>
      <w:lvlJc w:val="right"/>
      <w:pPr>
        <w:ind w:left="6480" w:hanging="180"/>
      </w:pPr>
    </w:lvl>
  </w:abstractNum>
  <w:abstractNum w:abstractNumId="2" w15:restartNumberingAfterBreak="0">
    <w:nsid w:val="056F3443"/>
    <w:multiLevelType w:val="hybridMultilevel"/>
    <w:tmpl w:val="42DA2650"/>
    <w:lvl w:ilvl="0" w:tplc="4460841E">
      <w:start w:val="1"/>
      <w:numFmt w:val="upperRoman"/>
      <w:lvlText w:val="%1."/>
      <w:lvlJc w:val="right"/>
      <w:pPr>
        <w:ind w:left="720" w:hanging="360"/>
      </w:pPr>
    </w:lvl>
    <w:lvl w:ilvl="1" w:tplc="133AF64E">
      <w:start w:val="1"/>
      <w:numFmt w:val="lowerLetter"/>
      <w:lvlText w:val="%2."/>
      <w:lvlJc w:val="left"/>
      <w:pPr>
        <w:ind w:left="1440" w:hanging="360"/>
      </w:pPr>
    </w:lvl>
    <w:lvl w:ilvl="2" w:tplc="D27C69E0">
      <w:start w:val="1"/>
      <w:numFmt w:val="lowerRoman"/>
      <w:lvlText w:val="%3."/>
      <w:lvlJc w:val="right"/>
      <w:pPr>
        <w:ind w:left="2160" w:hanging="180"/>
      </w:pPr>
    </w:lvl>
    <w:lvl w:ilvl="3" w:tplc="325079C0">
      <w:start w:val="1"/>
      <w:numFmt w:val="decimal"/>
      <w:lvlText w:val="%4."/>
      <w:lvlJc w:val="left"/>
      <w:pPr>
        <w:ind w:left="2880" w:hanging="360"/>
      </w:pPr>
    </w:lvl>
    <w:lvl w:ilvl="4" w:tplc="2474D54A">
      <w:start w:val="1"/>
      <w:numFmt w:val="lowerLetter"/>
      <w:lvlText w:val="%5."/>
      <w:lvlJc w:val="left"/>
      <w:pPr>
        <w:ind w:left="3600" w:hanging="360"/>
      </w:pPr>
    </w:lvl>
    <w:lvl w:ilvl="5" w:tplc="29E814C2">
      <w:start w:val="1"/>
      <w:numFmt w:val="lowerRoman"/>
      <w:lvlText w:val="%6."/>
      <w:lvlJc w:val="right"/>
      <w:pPr>
        <w:ind w:left="4320" w:hanging="180"/>
      </w:pPr>
    </w:lvl>
    <w:lvl w:ilvl="6" w:tplc="B6B866A8">
      <w:start w:val="1"/>
      <w:numFmt w:val="decimal"/>
      <w:lvlText w:val="%7."/>
      <w:lvlJc w:val="left"/>
      <w:pPr>
        <w:ind w:left="5040" w:hanging="360"/>
      </w:pPr>
    </w:lvl>
    <w:lvl w:ilvl="7" w:tplc="D86652C8">
      <w:start w:val="1"/>
      <w:numFmt w:val="lowerLetter"/>
      <w:lvlText w:val="%8."/>
      <w:lvlJc w:val="left"/>
      <w:pPr>
        <w:ind w:left="5760" w:hanging="360"/>
      </w:pPr>
    </w:lvl>
    <w:lvl w:ilvl="8" w:tplc="300A4426">
      <w:start w:val="1"/>
      <w:numFmt w:val="lowerRoman"/>
      <w:lvlText w:val="%9."/>
      <w:lvlJc w:val="right"/>
      <w:pPr>
        <w:ind w:left="6480" w:hanging="180"/>
      </w:pPr>
    </w:lvl>
  </w:abstractNum>
  <w:abstractNum w:abstractNumId="3" w15:restartNumberingAfterBreak="0">
    <w:nsid w:val="08030E25"/>
    <w:multiLevelType w:val="hybridMultilevel"/>
    <w:tmpl w:val="90E2ADC4"/>
    <w:lvl w:ilvl="0" w:tplc="D8CEE2DE">
      <w:start w:val="1"/>
      <w:numFmt w:val="bullet"/>
      <w:lvlText w:val=""/>
      <w:lvlJc w:val="left"/>
      <w:pPr>
        <w:ind w:left="720" w:hanging="360"/>
      </w:pPr>
      <w:rPr>
        <w:rFonts w:ascii="Symbol" w:hAnsi="Symbol" w:hint="default"/>
      </w:rPr>
    </w:lvl>
    <w:lvl w:ilvl="1" w:tplc="DAAEE9FE">
      <w:start w:val="1"/>
      <w:numFmt w:val="bullet"/>
      <w:lvlText w:val="o"/>
      <w:lvlJc w:val="left"/>
      <w:pPr>
        <w:ind w:left="1440" w:hanging="360"/>
      </w:pPr>
      <w:rPr>
        <w:rFonts w:ascii="Courier New" w:hAnsi="Courier New" w:hint="default"/>
      </w:rPr>
    </w:lvl>
    <w:lvl w:ilvl="2" w:tplc="4A724470">
      <w:start w:val="1"/>
      <w:numFmt w:val="bullet"/>
      <w:lvlText w:val=""/>
      <w:lvlJc w:val="left"/>
      <w:pPr>
        <w:ind w:left="2160" w:hanging="360"/>
      </w:pPr>
      <w:rPr>
        <w:rFonts w:ascii="Wingdings" w:hAnsi="Wingdings" w:hint="default"/>
      </w:rPr>
    </w:lvl>
    <w:lvl w:ilvl="3" w:tplc="FC760198">
      <w:start w:val="1"/>
      <w:numFmt w:val="bullet"/>
      <w:lvlText w:val=""/>
      <w:lvlJc w:val="left"/>
      <w:pPr>
        <w:ind w:left="2880" w:hanging="360"/>
      </w:pPr>
      <w:rPr>
        <w:rFonts w:ascii="Symbol" w:hAnsi="Symbol" w:hint="default"/>
      </w:rPr>
    </w:lvl>
    <w:lvl w:ilvl="4" w:tplc="9B6AC94C">
      <w:start w:val="1"/>
      <w:numFmt w:val="bullet"/>
      <w:lvlText w:val="o"/>
      <w:lvlJc w:val="left"/>
      <w:pPr>
        <w:ind w:left="3600" w:hanging="360"/>
      </w:pPr>
      <w:rPr>
        <w:rFonts w:ascii="Courier New" w:hAnsi="Courier New" w:hint="default"/>
      </w:rPr>
    </w:lvl>
    <w:lvl w:ilvl="5" w:tplc="1F00B690">
      <w:start w:val="1"/>
      <w:numFmt w:val="bullet"/>
      <w:lvlText w:val=""/>
      <w:lvlJc w:val="left"/>
      <w:pPr>
        <w:ind w:left="4320" w:hanging="360"/>
      </w:pPr>
      <w:rPr>
        <w:rFonts w:ascii="Wingdings" w:hAnsi="Wingdings" w:hint="default"/>
      </w:rPr>
    </w:lvl>
    <w:lvl w:ilvl="6" w:tplc="5E426AC8">
      <w:start w:val="1"/>
      <w:numFmt w:val="bullet"/>
      <w:lvlText w:val=""/>
      <w:lvlJc w:val="left"/>
      <w:pPr>
        <w:ind w:left="5040" w:hanging="360"/>
      </w:pPr>
      <w:rPr>
        <w:rFonts w:ascii="Symbol" w:hAnsi="Symbol" w:hint="default"/>
      </w:rPr>
    </w:lvl>
    <w:lvl w:ilvl="7" w:tplc="196231DA">
      <w:start w:val="1"/>
      <w:numFmt w:val="bullet"/>
      <w:lvlText w:val="o"/>
      <w:lvlJc w:val="left"/>
      <w:pPr>
        <w:ind w:left="5760" w:hanging="360"/>
      </w:pPr>
      <w:rPr>
        <w:rFonts w:ascii="Courier New" w:hAnsi="Courier New" w:hint="default"/>
      </w:rPr>
    </w:lvl>
    <w:lvl w:ilvl="8" w:tplc="BF047A58">
      <w:start w:val="1"/>
      <w:numFmt w:val="bullet"/>
      <w:lvlText w:val=""/>
      <w:lvlJc w:val="left"/>
      <w:pPr>
        <w:ind w:left="6480" w:hanging="360"/>
      </w:pPr>
      <w:rPr>
        <w:rFonts w:ascii="Wingdings" w:hAnsi="Wingdings" w:hint="default"/>
      </w:rPr>
    </w:lvl>
  </w:abstractNum>
  <w:abstractNum w:abstractNumId="4" w15:restartNumberingAfterBreak="0">
    <w:nsid w:val="08B94EF9"/>
    <w:multiLevelType w:val="hybridMultilevel"/>
    <w:tmpl w:val="C60C6960"/>
    <w:lvl w:ilvl="0" w:tplc="009A8DE6">
      <w:start w:val="1"/>
      <w:numFmt w:val="upperRoman"/>
      <w:lvlText w:val="%1."/>
      <w:lvlJc w:val="right"/>
      <w:pPr>
        <w:ind w:left="720" w:hanging="360"/>
      </w:pPr>
    </w:lvl>
    <w:lvl w:ilvl="1" w:tplc="53DA392C">
      <w:start w:val="1"/>
      <w:numFmt w:val="lowerLetter"/>
      <w:lvlText w:val="%2."/>
      <w:lvlJc w:val="left"/>
      <w:pPr>
        <w:ind w:left="1440" w:hanging="360"/>
      </w:pPr>
    </w:lvl>
    <w:lvl w:ilvl="2" w:tplc="B96605CE">
      <w:start w:val="1"/>
      <w:numFmt w:val="lowerRoman"/>
      <w:lvlText w:val="%3."/>
      <w:lvlJc w:val="right"/>
      <w:pPr>
        <w:ind w:left="2160" w:hanging="180"/>
      </w:pPr>
    </w:lvl>
    <w:lvl w:ilvl="3" w:tplc="21E801E0">
      <w:start w:val="1"/>
      <w:numFmt w:val="decimal"/>
      <w:lvlText w:val="%4."/>
      <w:lvlJc w:val="left"/>
      <w:pPr>
        <w:ind w:left="2880" w:hanging="360"/>
      </w:pPr>
    </w:lvl>
    <w:lvl w:ilvl="4" w:tplc="4BBCDF5E">
      <w:start w:val="1"/>
      <w:numFmt w:val="lowerLetter"/>
      <w:lvlText w:val="%5."/>
      <w:lvlJc w:val="left"/>
      <w:pPr>
        <w:ind w:left="3600" w:hanging="360"/>
      </w:pPr>
    </w:lvl>
    <w:lvl w:ilvl="5" w:tplc="B63834D8">
      <w:start w:val="1"/>
      <w:numFmt w:val="lowerRoman"/>
      <w:lvlText w:val="%6."/>
      <w:lvlJc w:val="right"/>
      <w:pPr>
        <w:ind w:left="4320" w:hanging="180"/>
      </w:pPr>
    </w:lvl>
    <w:lvl w:ilvl="6" w:tplc="9FA029C2">
      <w:start w:val="1"/>
      <w:numFmt w:val="decimal"/>
      <w:lvlText w:val="%7."/>
      <w:lvlJc w:val="left"/>
      <w:pPr>
        <w:ind w:left="5040" w:hanging="360"/>
      </w:pPr>
    </w:lvl>
    <w:lvl w:ilvl="7" w:tplc="67EC2D1A">
      <w:start w:val="1"/>
      <w:numFmt w:val="lowerLetter"/>
      <w:lvlText w:val="%8."/>
      <w:lvlJc w:val="left"/>
      <w:pPr>
        <w:ind w:left="5760" w:hanging="360"/>
      </w:pPr>
    </w:lvl>
    <w:lvl w:ilvl="8" w:tplc="84F672D0">
      <w:start w:val="1"/>
      <w:numFmt w:val="lowerRoman"/>
      <w:lvlText w:val="%9."/>
      <w:lvlJc w:val="right"/>
      <w:pPr>
        <w:ind w:left="6480" w:hanging="180"/>
      </w:pPr>
    </w:lvl>
  </w:abstractNum>
  <w:abstractNum w:abstractNumId="5" w15:restartNumberingAfterBreak="0">
    <w:nsid w:val="0B1D7CB7"/>
    <w:multiLevelType w:val="hybridMultilevel"/>
    <w:tmpl w:val="A388292E"/>
    <w:lvl w:ilvl="0" w:tplc="FFFFFFFF">
      <w:start w:val="1"/>
      <w:numFmt w:val="bullet"/>
      <w:pStyle w:val="ListNumber"/>
      <w:lvlText w:val="●"/>
      <w:lvlJc w:val="left"/>
      <w:pPr>
        <w:ind w:left="720" w:hanging="360"/>
      </w:pPr>
      <w:rPr>
        <w:rFonts w:ascii="Noto Sans Symbols" w:hAnsi="Noto Sans Symbols" w:hint="default"/>
      </w:rPr>
    </w:lvl>
    <w:lvl w:ilvl="1" w:tplc="75FE3368">
      <w:start w:val="1"/>
      <w:numFmt w:val="bullet"/>
      <w:lvlText w:val="o"/>
      <w:lvlJc w:val="left"/>
      <w:pPr>
        <w:ind w:left="1440" w:hanging="360"/>
      </w:pPr>
      <w:rPr>
        <w:rFonts w:ascii="Courier New" w:hAnsi="Courier New" w:hint="default"/>
      </w:rPr>
    </w:lvl>
    <w:lvl w:ilvl="2" w:tplc="A32201AE">
      <w:start w:val="1"/>
      <w:numFmt w:val="bullet"/>
      <w:lvlText w:val="▪"/>
      <w:lvlJc w:val="left"/>
      <w:pPr>
        <w:ind w:left="2160" w:hanging="360"/>
      </w:pPr>
      <w:rPr>
        <w:rFonts w:ascii="Noto Sans Symbols" w:hAnsi="Noto Sans Symbols" w:hint="default"/>
      </w:rPr>
    </w:lvl>
    <w:lvl w:ilvl="3" w:tplc="C49071EE">
      <w:start w:val="1"/>
      <w:numFmt w:val="bullet"/>
      <w:lvlText w:val="●"/>
      <w:lvlJc w:val="left"/>
      <w:pPr>
        <w:ind w:left="2880" w:hanging="360"/>
      </w:pPr>
      <w:rPr>
        <w:rFonts w:ascii="Noto Sans Symbols" w:hAnsi="Noto Sans Symbols" w:hint="default"/>
      </w:rPr>
    </w:lvl>
    <w:lvl w:ilvl="4" w:tplc="2410C250">
      <w:start w:val="1"/>
      <w:numFmt w:val="bullet"/>
      <w:lvlText w:val="o"/>
      <w:lvlJc w:val="left"/>
      <w:pPr>
        <w:ind w:left="3600" w:hanging="360"/>
      </w:pPr>
      <w:rPr>
        <w:rFonts w:ascii="Courier New" w:hAnsi="Courier New" w:hint="default"/>
      </w:rPr>
    </w:lvl>
    <w:lvl w:ilvl="5" w:tplc="FC38A25E">
      <w:start w:val="1"/>
      <w:numFmt w:val="bullet"/>
      <w:lvlText w:val="▪"/>
      <w:lvlJc w:val="left"/>
      <w:pPr>
        <w:ind w:left="4320" w:hanging="360"/>
      </w:pPr>
      <w:rPr>
        <w:rFonts w:ascii="Noto Sans Symbols" w:hAnsi="Noto Sans Symbols" w:hint="default"/>
      </w:rPr>
    </w:lvl>
    <w:lvl w:ilvl="6" w:tplc="A142FF46">
      <w:start w:val="1"/>
      <w:numFmt w:val="bullet"/>
      <w:lvlText w:val="●"/>
      <w:lvlJc w:val="left"/>
      <w:pPr>
        <w:ind w:left="5040" w:hanging="360"/>
      </w:pPr>
      <w:rPr>
        <w:rFonts w:ascii="Noto Sans Symbols" w:hAnsi="Noto Sans Symbols" w:hint="default"/>
      </w:rPr>
    </w:lvl>
    <w:lvl w:ilvl="7" w:tplc="B45245F8">
      <w:start w:val="1"/>
      <w:numFmt w:val="bullet"/>
      <w:lvlText w:val="o"/>
      <w:lvlJc w:val="left"/>
      <w:pPr>
        <w:ind w:left="5760" w:hanging="360"/>
      </w:pPr>
      <w:rPr>
        <w:rFonts w:ascii="Courier New" w:hAnsi="Courier New" w:hint="default"/>
      </w:rPr>
    </w:lvl>
    <w:lvl w:ilvl="8" w:tplc="8ABE15A0">
      <w:start w:val="1"/>
      <w:numFmt w:val="bullet"/>
      <w:lvlText w:val="▪"/>
      <w:lvlJc w:val="left"/>
      <w:pPr>
        <w:ind w:left="6480" w:hanging="360"/>
      </w:pPr>
      <w:rPr>
        <w:rFonts w:ascii="Noto Sans Symbols" w:hAnsi="Noto Sans Symbols" w:hint="default"/>
      </w:rPr>
    </w:lvl>
  </w:abstractNum>
  <w:abstractNum w:abstractNumId="6" w15:restartNumberingAfterBreak="0">
    <w:nsid w:val="0C747D9C"/>
    <w:multiLevelType w:val="hybridMultilevel"/>
    <w:tmpl w:val="5DC836CA"/>
    <w:lvl w:ilvl="0" w:tplc="34228D36">
      <w:start w:val="1"/>
      <w:numFmt w:val="bullet"/>
      <w:lvlText w:val=""/>
      <w:lvlJc w:val="left"/>
      <w:pPr>
        <w:ind w:left="720" w:hanging="360"/>
      </w:pPr>
      <w:rPr>
        <w:rFonts w:ascii="Symbol" w:hAnsi="Symbol" w:hint="default"/>
      </w:rPr>
    </w:lvl>
    <w:lvl w:ilvl="1" w:tplc="EC7288EA">
      <w:start w:val="1"/>
      <w:numFmt w:val="bullet"/>
      <w:lvlText w:val="o"/>
      <w:lvlJc w:val="left"/>
      <w:pPr>
        <w:ind w:left="1440" w:hanging="360"/>
      </w:pPr>
      <w:rPr>
        <w:rFonts w:ascii="Courier New" w:hAnsi="Courier New" w:hint="default"/>
      </w:rPr>
    </w:lvl>
    <w:lvl w:ilvl="2" w:tplc="19E4A02A">
      <w:start w:val="1"/>
      <w:numFmt w:val="bullet"/>
      <w:lvlText w:val=""/>
      <w:lvlJc w:val="left"/>
      <w:pPr>
        <w:ind w:left="2160" w:hanging="360"/>
      </w:pPr>
      <w:rPr>
        <w:rFonts w:ascii="Wingdings" w:hAnsi="Wingdings" w:hint="default"/>
      </w:rPr>
    </w:lvl>
    <w:lvl w:ilvl="3" w:tplc="01EC30E2">
      <w:start w:val="1"/>
      <w:numFmt w:val="bullet"/>
      <w:lvlText w:val=""/>
      <w:lvlJc w:val="left"/>
      <w:pPr>
        <w:ind w:left="2880" w:hanging="360"/>
      </w:pPr>
      <w:rPr>
        <w:rFonts w:ascii="Symbol" w:hAnsi="Symbol" w:hint="default"/>
      </w:rPr>
    </w:lvl>
    <w:lvl w:ilvl="4" w:tplc="DA1C27DE">
      <w:start w:val="1"/>
      <w:numFmt w:val="bullet"/>
      <w:lvlText w:val="o"/>
      <w:lvlJc w:val="left"/>
      <w:pPr>
        <w:ind w:left="3600" w:hanging="360"/>
      </w:pPr>
      <w:rPr>
        <w:rFonts w:ascii="Courier New" w:hAnsi="Courier New" w:hint="default"/>
      </w:rPr>
    </w:lvl>
    <w:lvl w:ilvl="5" w:tplc="C696E18A">
      <w:start w:val="1"/>
      <w:numFmt w:val="bullet"/>
      <w:lvlText w:val=""/>
      <w:lvlJc w:val="left"/>
      <w:pPr>
        <w:ind w:left="4320" w:hanging="360"/>
      </w:pPr>
      <w:rPr>
        <w:rFonts w:ascii="Wingdings" w:hAnsi="Wingdings" w:hint="default"/>
      </w:rPr>
    </w:lvl>
    <w:lvl w:ilvl="6" w:tplc="EDD4975E">
      <w:start w:val="1"/>
      <w:numFmt w:val="bullet"/>
      <w:lvlText w:val=""/>
      <w:lvlJc w:val="left"/>
      <w:pPr>
        <w:ind w:left="5040" w:hanging="360"/>
      </w:pPr>
      <w:rPr>
        <w:rFonts w:ascii="Symbol" w:hAnsi="Symbol" w:hint="default"/>
      </w:rPr>
    </w:lvl>
    <w:lvl w:ilvl="7" w:tplc="74288B66">
      <w:start w:val="1"/>
      <w:numFmt w:val="bullet"/>
      <w:lvlText w:val="o"/>
      <w:lvlJc w:val="left"/>
      <w:pPr>
        <w:ind w:left="5760" w:hanging="360"/>
      </w:pPr>
      <w:rPr>
        <w:rFonts w:ascii="Courier New" w:hAnsi="Courier New" w:hint="default"/>
      </w:rPr>
    </w:lvl>
    <w:lvl w:ilvl="8" w:tplc="39746AE0">
      <w:start w:val="1"/>
      <w:numFmt w:val="bullet"/>
      <w:lvlText w:val=""/>
      <w:lvlJc w:val="left"/>
      <w:pPr>
        <w:ind w:left="6480" w:hanging="360"/>
      </w:pPr>
      <w:rPr>
        <w:rFonts w:ascii="Wingdings" w:hAnsi="Wingdings" w:hint="default"/>
      </w:rPr>
    </w:lvl>
  </w:abstractNum>
  <w:abstractNum w:abstractNumId="7" w15:restartNumberingAfterBreak="0">
    <w:nsid w:val="0C7D4643"/>
    <w:multiLevelType w:val="hybridMultilevel"/>
    <w:tmpl w:val="7C984B76"/>
    <w:lvl w:ilvl="0" w:tplc="572A7740">
      <w:start w:val="1"/>
      <w:numFmt w:val="bullet"/>
      <w:lvlText w:val=""/>
      <w:lvlJc w:val="left"/>
      <w:pPr>
        <w:ind w:left="720" w:hanging="360"/>
      </w:pPr>
      <w:rPr>
        <w:rFonts w:ascii="Symbol" w:hAnsi="Symbol" w:hint="default"/>
      </w:rPr>
    </w:lvl>
    <w:lvl w:ilvl="1" w:tplc="4192F50C">
      <w:start w:val="1"/>
      <w:numFmt w:val="bullet"/>
      <w:lvlText w:val="○"/>
      <w:lvlJc w:val="left"/>
      <w:pPr>
        <w:ind w:left="1440" w:hanging="360"/>
      </w:pPr>
      <w:rPr>
        <w:rFonts w:ascii="Symbol" w:hAnsi="Symbol" w:hint="default"/>
      </w:rPr>
    </w:lvl>
    <w:lvl w:ilvl="2" w:tplc="6A1AFC44">
      <w:start w:val="1"/>
      <w:numFmt w:val="bullet"/>
      <w:lvlText w:val=""/>
      <w:lvlJc w:val="left"/>
      <w:pPr>
        <w:ind w:left="2160" w:hanging="360"/>
      </w:pPr>
      <w:rPr>
        <w:rFonts w:ascii="Wingdings" w:hAnsi="Wingdings" w:hint="default"/>
      </w:rPr>
    </w:lvl>
    <w:lvl w:ilvl="3" w:tplc="646E59A6">
      <w:start w:val="1"/>
      <w:numFmt w:val="bullet"/>
      <w:lvlText w:val=""/>
      <w:lvlJc w:val="left"/>
      <w:pPr>
        <w:ind w:left="2880" w:hanging="360"/>
      </w:pPr>
      <w:rPr>
        <w:rFonts w:ascii="Symbol" w:hAnsi="Symbol" w:hint="default"/>
      </w:rPr>
    </w:lvl>
    <w:lvl w:ilvl="4" w:tplc="906610E2">
      <w:start w:val="1"/>
      <w:numFmt w:val="bullet"/>
      <w:lvlText w:val="o"/>
      <w:lvlJc w:val="left"/>
      <w:pPr>
        <w:ind w:left="3600" w:hanging="360"/>
      </w:pPr>
      <w:rPr>
        <w:rFonts w:ascii="Courier New" w:hAnsi="Courier New" w:hint="default"/>
      </w:rPr>
    </w:lvl>
    <w:lvl w:ilvl="5" w:tplc="17B61CB0">
      <w:start w:val="1"/>
      <w:numFmt w:val="bullet"/>
      <w:lvlText w:val=""/>
      <w:lvlJc w:val="left"/>
      <w:pPr>
        <w:ind w:left="4320" w:hanging="360"/>
      </w:pPr>
      <w:rPr>
        <w:rFonts w:ascii="Wingdings" w:hAnsi="Wingdings" w:hint="default"/>
      </w:rPr>
    </w:lvl>
    <w:lvl w:ilvl="6" w:tplc="E3A25832">
      <w:start w:val="1"/>
      <w:numFmt w:val="bullet"/>
      <w:lvlText w:val=""/>
      <w:lvlJc w:val="left"/>
      <w:pPr>
        <w:ind w:left="5040" w:hanging="360"/>
      </w:pPr>
      <w:rPr>
        <w:rFonts w:ascii="Symbol" w:hAnsi="Symbol" w:hint="default"/>
      </w:rPr>
    </w:lvl>
    <w:lvl w:ilvl="7" w:tplc="088E68D8">
      <w:start w:val="1"/>
      <w:numFmt w:val="bullet"/>
      <w:lvlText w:val="o"/>
      <w:lvlJc w:val="left"/>
      <w:pPr>
        <w:ind w:left="5760" w:hanging="360"/>
      </w:pPr>
      <w:rPr>
        <w:rFonts w:ascii="Courier New" w:hAnsi="Courier New" w:hint="default"/>
      </w:rPr>
    </w:lvl>
    <w:lvl w:ilvl="8" w:tplc="8B4C6FC0">
      <w:start w:val="1"/>
      <w:numFmt w:val="bullet"/>
      <w:lvlText w:val=""/>
      <w:lvlJc w:val="left"/>
      <w:pPr>
        <w:ind w:left="6480" w:hanging="360"/>
      </w:pPr>
      <w:rPr>
        <w:rFonts w:ascii="Wingdings" w:hAnsi="Wingdings" w:hint="default"/>
      </w:rPr>
    </w:lvl>
  </w:abstractNum>
  <w:abstractNum w:abstractNumId="8" w15:restartNumberingAfterBreak="0">
    <w:nsid w:val="174C619F"/>
    <w:multiLevelType w:val="multilevel"/>
    <w:tmpl w:val="A3BA9EF0"/>
    <w:lvl w:ilvl="0">
      <w:start w:val="1"/>
      <w:numFmt w:val="bullet"/>
      <w:pStyle w:val="ListNumber3"/>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E83454F"/>
    <w:multiLevelType w:val="hybridMultilevel"/>
    <w:tmpl w:val="723E3422"/>
    <w:lvl w:ilvl="0" w:tplc="55644820">
      <w:start w:val="1"/>
      <w:numFmt w:val="upperRoman"/>
      <w:lvlText w:val="%1."/>
      <w:lvlJc w:val="right"/>
      <w:pPr>
        <w:ind w:left="720" w:hanging="360"/>
      </w:pPr>
    </w:lvl>
    <w:lvl w:ilvl="1" w:tplc="820C9F3C">
      <w:start w:val="1"/>
      <w:numFmt w:val="lowerLetter"/>
      <w:lvlText w:val="%2."/>
      <w:lvlJc w:val="left"/>
      <w:pPr>
        <w:ind w:left="1440" w:hanging="360"/>
      </w:pPr>
    </w:lvl>
    <w:lvl w:ilvl="2" w:tplc="4E42C770">
      <w:start w:val="1"/>
      <w:numFmt w:val="lowerRoman"/>
      <w:lvlText w:val="%3."/>
      <w:lvlJc w:val="right"/>
      <w:pPr>
        <w:ind w:left="2160" w:hanging="180"/>
      </w:pPr>
    </w:lvl>
    <w:lvl w:ilvl="3" w:tplc="B87CF328">
      <w:start w:val="1"/>
      <w:numFmt w:val="decimal"/>
      <w:lvlText w:val="%4."/>
      <w:lvlJc w:val="left"/>
      <w:pPr>
        <w:ind w:left="2880" w:hanging="360"/>
      </w:pPr>
    </w:lvl>
    <w:lvl w:ilvl="4" w:tplc="068444A6">
      <w:start w:val="1"/>
      <w:numFmt w:val="lowerLetter"/>
      <w:lvlText w:val="%5."/>
      <w:lvlJc w:val="left"/>
      <w:pPr>
        <w:ind w:left="3600" w:hanging="360"/>
      </w:pPr>
    </w:lvl>
    <w:lvl w:ilvl="5" w:tplc="EA4E323C">
      <w:start w:val="1"/>
      <w:numFmt w:val="lowerRoman"/>
      <w:lvlText w:val="%6."/>
      <w:lvlJc w:val="right"/>
      <w:pPr>
        <w:ind w:left="4320" w:hanging="180"/>
      </w:pPr>
    </w:lvl>
    <w:lvl w:ilvl="6" w:tplc="A524E320">
      <w:start w:val="1"/>
      <w:numFmt w:val="decimal"/>
      <w:lvlText w:val="%7."/>
      <w:lvlJc w:val="left"/>
      <w:pPr>
        <w:ind w:left="5040" w:hanging="360"/>
      </w:pPr>
    </w:lvl>
    <w:lvl w:ilvl="7" w:tplc="DCE26A4A">
      <w:start w:val="1"/>
      <w:numFmt w:val="lowerLetter"/>
      <w:lvlText w:val="%8."/>
      <w:lvlJc w:val="left"/>
      <w:pPr>
        <w:ind w:left="5760" w:hanging="360"/>
      </w:pPr>
    </w:lvl>
    <w:lvl w:ilvl="8" w:tplc="05F84AF4">
      <w:start w:val="1"/>
      <w:numFmt w:val="lowerRoman"/>
      <w:lvlText w:val="%9."/>
      <w:lvlJc w:val="right"/>
      <w:pPr>
        <w:ind w:left="6480" w:hanging="180"/>
      </w:pPr>
    </w:lvl>
  </w:abstractNum>
  <w:abstractNum w:abstractNumId="10" w15:restartNumberingAfterBreak="0">
    <w:nsid w:val="2032595D"/>
    <w:multiLevelType w:val="multilevel"/>
    <w:tmpl w:val="1506DA26"/>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E13259"/>
    <w:multiLevelType w:val="hybridMultilevel"/>
    <w:tmpl w:val="6BE4A518"/>
    <w:lvl w:ilvl="0" w:tplc="FFFFFFFF">
      <w:start w:val="1"/>
      <w:numFmt w:val="upperRoman"/>
      <w:pStyle w:val="ListNumber2"/>
      <w:lvlText w:val="%1."/>
      <w:lvlJc w:val="right"/>
      <w:pPr>
        <w:ind w:left="720" w:hanging="360"/>
      </w:pPr>
      <w:rPr>
        <w:u w:val="none"/>
      </w:rPr>
    </w:lvl>
    <w:lvl w:ilvl="1" w:tplc="54245848">
      <w:start w:val="1"/>
      <w:numFmt w:val="upperLetter"/>
      <w:lvlText w:val="%2."/>
      <w:lvlJc w:val="left"/>
      <w:pPr>
        <w:ind w:left="1440" w:hanging="360"/>
      </w:pPr>
      <w:rPr>
        <w:u w:val="none"/>
      </w:rPr>
    </w:lvl>
    <w:lvl w:ilvl="2" w:tplc="4FE09E4E">
      <w:start w:val="1"/>
      <w:numFmt w:val="decimal"/>
      <w:lvlText w:val="%3."/>
      <w:lvlJc w:val="left"/>
      <w:pPr>
        <w:ind w:left="2160" w:hanging="360"/>
      </w:pPr>
      <w:rPr>
        <w:u w:val="none"/>
      </w:rPr>
    </w:lvl>
    <w:lvl w:ilvl="3" w:tplc="9AA2D3C6">
      <w:start w:val="1"/>
      <w:numFmt w:val="lowerLetter"/>
      <w:lvlText w:val="%4)"/>
      <w:lvlJc w:val="left"/>
      <w:pPr>
        <w:ind w:left="2880" w:hanging="360"/>
      </w:pPr>
      <w:rPr>
        <w:u w:val="none"/>
      </w:rPr>
    </w:lvl>
    <w:lvl w:ilvl="4" w:tplc="CAD29994">
      <w:start w:val="1"/>
      <w:numFmt w:val="decimal"/>
      <w:lvlText w:val="(%5)"/>
      <w:lvlJc w:val="left"/>
      <w:pPr>
        <w:ind w:left="3600" w:hanging="360"/>
      </w:pPr>
      <w:rPr>
        <w:u w:val="none"/>
      </w:rPr>
    </w:lvl>
    <w:lvl w:ilvl="5" w:tplc="2C481760">
      <w:start w:val="1"/>
      <w:numFmt w:val="lowerLetter"/>
      <w:lvlText w:val="(%6)"/>
      <w:lvlJc w:val="left"/>
      <w:pPr>
        <w:ind w:left="4320" w:hanging="360"/>
      </w:pPr>
      <w:rPr>
        <w:u w:val="none"/>
      </w:rPr>
    </w:lvl>
    <w:lvl w:ilvl="6" w:tplc="2BCC9196">
      <w:start w:val="1"/>
      <w:numFmt w:val="lowerRoman"/>
      <w:lvlText w:val="(%7)"/>
      <w:lvlJc w:val="right"/>
      <w:pPr>
        <w:ind w:left="5040" w:hanging="360"/>
      </w:pPr>
      <w:rPr>
        <w:u w:val="none"/>
      </w:rPr>
    </w:lvl>
    <w:lvl w:ilvl="7" w:tplc="9138BCA6">
      <w:start w:val="1"/>
      <w:numFmt w:val="lowerLetter"/>
      <w:lvlText w:val="(%8)"/>
      <w:lvlJc w:val="left"/>
      <w:pPr>
        <w:ind w:left="5760" w:hanging="360"/>
      </w:pPr>
      <w:rPr>
        <w:u w:val="none"/>
      </w:rPr>
    </w:lvl>
    <w:lvl w:ilvl="8" w:tplc="DD161F34">
      <w:start w:val="1"/>
      <w:numFmt w:val="lowerRoman"/>
      <w:lvlText w:val="(%9)"/>
      <w:lvlJc w:val="right"/>
      <w:pPr>
        <w:ind w:left="6480" w:hanging="360"/>
      </w:pPr>
      <w:rPr>
        <w:u w:val="none"/>
      </w:rPr>
    </w:lvl>
  </w:abstractNum>
  <w:abstractNum w:abstractNumId="12" w15:restartNumberingAfterBreak="0">
    <w:nsid w:val="2AC86BA5"/>
    <w:multiLevelType w:val="hybridMultilevel"/>
    <w:tmpl w:val="B990660E"/>
    <w:lvl w:ilvl="0" w:tplc="9D4C192C">
      <w:start w:val="1"/>
      <w:numFmt w:val="bullet"/>
      <w:lvlText w:val=""/>
      <w:lvlJc w:val="left"/>
      <w:pPr>
        <w:ind w:left="720" w:hanging="360"/>
      </w:pPr>
      <w:rPr>
        <w:rFonts w:ascii="Symbol" w:hAnsi="Symbol" w:hint="default"/>
      </w:rPr>
    </w:lvl>
    <w:lvl w:ilvl="1" w:tplc="0DB2CCA8">
      <w:start w:val="1"/>
      <w:numFmt w:val="bullet"/>
      <w:lvlText w:val="o"/>
      <w:lvlJc w:val="left"/>
      <w:pPr>
        <w:ind w:left="1440" w:hanging="360"/>
      </w:pPr>
      <w:rPr>
        <w:rFonts w:ascii="Courier New" w:hAnsi="Courier New" w:hint="default"/>
      </w:rPr>
    </w:lvl>
    <w:lvl w:ilvl="2" w:tplc="BD3C24CA">
      <w:start w:val="1"/>
      <w:numFmt w:val="bullet"/>
      <w:lvlText w:val=""/>
      <w:lvlJc w:val="left"/>
      <w:pPr>
        <w:ind w:left="2160" w:hanging="360"/>
      </w:pPr>
      <w:rPr>
        <w:rFonts w:ascii="Wingdings" w:hAnsi="Wingdings" w:hint="default"/>
      </w:rPr>
    </w:lvl>
    <w:lvl w:ilvl="3" w:tplc="C3F07D08">
      <w:start w:val="1"/>
      <w:numFmt w:val="bullet"/>
      <w:lvlText w:val=""/>
      <w:lvlJc w:val="left"/>
      <w:pPr>
        <w:ind w:left="2880" w:hanging="360"/>
      </w:pPr>
      <w:rPr>
        <w:rFonts w:ascii="Symbol" w:hAnsi="Symbol" w:hint="default"/>
      </w:rPr>
    </w:lvl>
    <w:lvl w:ilvl="4" w:tplc="1A0ED32C">
      <w:start w:val="1"/>
      <w:numFmt w:val="bullet"/>
      <w:lvlText w:val="o"/>
      <w:lvlJc w:val="left"/>
      <w:pPr>
        <w:ind w:left="3600" w:hanging="360"/>
      </w:pPr>
      <w:rPr>
        <w:rFonts w:ascii="Courier New" w:hAnsi="Courier New" w:hint="default"/>
      </w:rPr>
    </w:lvl>
    <w:lvl w:ilvl="5" w:tplc="D17AE1CE">
      <w:start w:val="1"/>
      <w:numFmt w:val="bullet"/>
      <w:lvlText w:val=""/>
      <w:lvlJc w:val="left"/>
      <w:pPr>
        <w:ind w:left="4320" w:hanging="360"/>
      </w:pPr>
      <w:rPr>
        <w:rFonts w:ascii="Wingdings" w:hAnsi="Wingdings" w:hint="default"/>
      </w:rPr>
    </w:lvl>
    <w:lvl w:ilvl="6" w:tplc="2E5011A8">
      <w:start w:val="1"/>
      <w:numFmt w:val="bullet"/>
      <w:lvlText w:val=""/>
      <w:lvlJc w:val="left"/>
      <w:pPr>
        <w:ind w:left="5040" w:hanging="360"/>
      </w:pPr>
      <w:rPr>
        <w:rFonts w:ascii="Symbol" w:hAnsi="Symbol" w:hint="default"/>
      </w:rPr>
    </w:lvl>
    <w:lvl w:ilvl="7" w:tplc="9C5278FA">
      <w:start w:val="1"/>
      <w:numFmt w:val="bullet"/>
      <w:lvlText w:val="o"/>
      <w:lvlJc w:val="left"/>
      <w:pPr>
        <w:ind w:left="5760" w:hanging="360"/>
      </w:pPr>
      <w:rPr>
        <w:rFonts w:ascii="Courier New" w:hAnsi="Courier New" w:hint="default"/>
      </w:rPr>
    </w:lvl>
    <w:lvl w:ilvl="8" w:tplc="B43CE1C4">
      <w:start w:val="1"/>
      <w:numFmt w:val="bullet"/>
      <w:lvlText w:val=""/>
      <w:lvlJc w:val="left"/>
      <w:pPr>
        <w:ind w:left="6480" w:hanging="360"/>
      </w:pPr>
      <w:rPr>
        <w:rFonts w:ascii="Wingdings" w:hAnsi="Wingdings" w:hint="default"/>
      </w:rPr>
    </w:lvl>
  </w:abstractNum>
  <w:abstractNum w:abstractNumId="13" w15:restartNumberingAfterBreak="0">
    <w:nsid w:val="2F103B82"/>
    <w:multiLevelType w:val="hybridMultilevel"/>
    <w:tmpl w:val="3724E19C"/>
    <w:lvl w:ilvl="0" w:tplc="DCC2980A">
      <w:start w:val="1"/>
      <w:numFmt w:val="bullet"/>
      <w:lvlText w:val=""/>
      <w:lvlJc w:val="left"/>
      <w:pPr>
        <w:ind w:left="720" w:hanging="360"/>
      </w:pPr>
      <w:rPr>
        <w:rFonts w:ascii="Symbol" w:hAnsi="Symbol" w:hint="default"/>
      </w:rPr>
    </w:lvl>
    <w:lvl w:ilvl="1" w:tplc="1F7C4F2C">
      <w:start w:val="1"/>
      <w:numFmt w:val="bullet"/>
      <w:lvlText w:val="o"/>
      <w:lvlJc w:val="left"/>
      <w:pPr>
        <w:ind w:left="1440" w:hanging="360"/>
      </w:pPr>
      <w:rPr>
        <w:rFonts w:ascii="Courier New" w:hAnsi="Courier New" w:hint="default"/>
      </w:rPr>
    </w:lvl>
    <w:lvl w:ilvl="2" w:tplc="A85A25DA">
      <w:start w:val="1"/>
      <w:numFmt w:val="bullet"/>
      <w:lvlText w:val=""/>
      <w:lvlJc w:val="left"/>
      <w:pPr>
        <w:ind w:left="2160" w:hanging="360"/>
      </w:pPr>
      <w:rPr>
        <w:rFonts w:ascii="Wingdings" w:hAnsi="Wingdings" w:hint="default"/>
      </w:rPr>
    </w:lvl>
    <w:lvl w:ilvl="3" w:tplc="807CA236">
      <w:start w:val="1"/>
      <w:numFmt w:val="bullet"/>
      <w:lvlText w:val=""/>
      <w:lvlJc w:val="left"/>
      <w:pPr>
        <w:ind w:left="2880" w:hanging="360"/>
      </w:pPr>
      <w:rPr>
        <w:rFonts w:ascii="Symbol" w:hAnsi="Symbol" w:hint="default"/>
      </w:rPr>
    </w:lvl>
    <w:lvl w:ilvl="4" w:tplc="A028A428">
      <w:start w:val="1"/>
      <w:numFmt w:val="bullet"/>
      <w:lvlText w:val="o"/>
      <w:lvlJc w:val="left"/>
      <w:pPr>
        <w:ind w:left="3600" w:hanging="360"/>
      </w:pPr>
      <w:rPr>
        <w:rFonts w:ascii="Courier New" w:hAnsi="Courier New" w:hint="default"/>
      </w:rPr>
    </w:lvl>
    <w:lvl w:ilvl="5" w:tplc="45AEBB9E">
      <w:start w:val="1"/>
      <w:numFmt w:val="bullet"/>
      <w:lvlText w:val=""/>
      <w:lvlJc w:val="left"/>
      <w:pPr>
        <w:ind w:left="4320" w:hanging="360"/>
      </w:pPr>
      <w:rPr>
        <w:rFonts w:ascii="Wingdings" w:hAnsi="Wingdings" w:hint="default"/>
      </w:rPr>
    </w:lvl>
    <w:lvl w:ilvl="6" w:tplc="5088D7EA">
      <w:start w:val="1"/>
      <w:numFmt w:val="bullet"/>
      <w:lvlText w:val=""/>
      <w:lvlJc w:val="left"/>
      <w:pPr>
        <w:ind w:left="5040" w:hanging="360"/>
      </w:pPr>
      <w:rPr>
        <w:rFonts w:ascii="Symbol" w:hAnsi="Symbol" w:hint="default"/>
      </w:rPr>
    </w:lvl>
    <w:lvl w:ilvl="7" w:tplc="B0289506">
      <w:start w:val="1"/>
      <w:numFmt w:val="bullet"/>
      <w:lvlText w:val="o"/>
      <w:lvlJc w:val="left"/>
      <w:pPr>
        <w:ind w:left="5760" w:hanging="360"/>
      </w:pPr>
      <w:rPr>
        <w:rFonts w:ascii="Courier New" w:hAnsi="Courier New" w:hint="default"/>
      </w:rPr>
    </w:lvl>
    <w:lvl w:ilvl="8" w:tplc="A808E75C">
      <w:start w:val="1"/>
      <w:numFmt w:val="bullet"/>
      <w:lvlText w:val=""/>
      <w:lvlJc w:val="left"/>
      <w:pPr>
        <w:ind w:left="6480" w:hanging="360"/>
      </w:pPr>
      <w:rPr>
        <w:rFonts w:ascii="Wingdings" w:hAnsi="Wingdings" w:hint="default"/>
      </w:rPr>
    </w:lvl>
  </w:abstractNum>
  <w:abstractNum w:abstractNumId="14" w15:restartNumberingAfterBreak="0">
    <w:nsid w:val="39703FD3"/>
    <w:multiLevelType w:val="multilevel"/>
    <w:tmpl w:val="6D7804D0"/>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B766C4"/>
    <w:multiLevelType w:val="hybridMultilevel"/>
    <w:tmpl w:val="78445A46"/>
    <w:lvl w:ilvl="0" w:tplc="BACA4FFA">
      <w:start w:val="1"/>
      <w:numFmt w:val="bullet"/>
      <w:lvlText w:val="●"/>
      <w:lvlJc w:val="left"/>
      <w:pPr>
        <w:ind w:left="720" w:hanging="360"/>
      </w:pPr>
      <w:rPr>
        <w:rFonts w:ascii="Noto Sans Symbols" w:hAnsi="Noto Sans Symbols" w:hint="default"/>
      </w:rPr>
    </w:lvl>
    <w:lvl w:ilvl="1" w:tplc="8C6CB784">
      <w:start w:val="1"/>
      <w:numFmt w:val="bullet"/>
      <w:lvlText w:val="o"/>
      <w:lvlJc w:val="left"/>
      <w:pPr>
        <w:ind w:left="1440" w:hanging="360"/>
      </w:pPr>
      <w:rPr>
        <w:rFonts w:ascii="Courier New" w:hAnsi="Courier New" w:hint="default"/>
      </w:rPr>
    </w:lvl>
    <w:lvl w:ilvl="2" w:tplc="FA506124">
      <w:start w:val="1"/>
      <w:numFmt w:val="bullet"/>
      <w:lvlText w:val=""/>
      <w:lvlJc w:val="left"/>
      <w:pPr>
        <w:ind w:left="2160" w:hanging="360"/>
      </w:pPr>
      <w:rPr>
        <w:rFonts w:ascii="Wingdings" w:hAnsi="Wingdings" w:hint="default"/>
      </w:rPr>
    </w:lvl>
    <w:lvl w:ilvl="3" w:tplc="0DFA969E">
      <w:start w:val="1"/>
      <w:numFmt w:val="bullet"/>
      <w:lvlText w:val=""/>
      <w:lvlJc w:val="left"/>
      <w:pPr>
        <w:ind w:left="2880" w:hanging="360"/>
      </w:pPr>
      <w:rPr>
        <w:rFonts w:ascii="Symbol" w:hAnsi="Symbol" w:hint="default"/>
      </w:rPr>
    </w:lvl>
    <w:lvl w:ilvl="4" w:tplc="9FEA668C">
      <w:start w:val="1"/>
      <w:numFmt w:val="bullet"/>
      <w:lvlText w:val="o"/>
      <w:lvlJc w:val="left"/>
      <w:pPr>
        <w:ind w:left="3600" w:hanging="360"/>
      </w:pPr>
      <w:rPr>
        <w:rFonts w:ascii="Courier New" w:hAnsi="Courier New" w:hint="default"/>
      </w:rPr>
    </w:lvl>
    <w:lvl w:ilvl="5" w:tplc="7CDA4324">
      <w:start w:val="1"/>
      <w:numFmt w:val="bullet"/>
      <w:lvlText w:val=""/>
      <w:lvlJc w:val="left"/>
      <w:pPr>
        <w:ind w:left="4320" w:hanging="360"/>
      </w:pPr>
      <w:rPr>
        <w:rFonts w:ascii="Wingdings" w:hAnsi="Wingdings" w:hint="default"/>
      </w:rPr>
    </w:lvl>
    <w:lvl w:ilvl="6" w:tplc="0CCAF65E">
      <w:start w:val="1"/>
      <w:numFmt w:val="bullet"/>
      <w:lvlText w:val=""/>
      <w:lvlJc w:val="left"/>
      <w:pPr>
        <w:ind w:left="5040" w:hanging="360"/>
      </w:pPr>
      <w:rPr>
        <w:rFonts w:ascii="Symbol" w:hAnsi="Symbol" w:hint="default"/>
      </w:rPr>
    </w:lvl>
    <w:lvl w:ilvl="7" w:tplc="3E28F816">
      <w:start w:val="1"/>
      <w:numFmt w:val="bullet"/>
      <w:lvlText w:val="o"/>
      <w:lvlJc w:val="left"/>
      <w:pPr>
        <w:ind w:left="5760" w:hanging="360"/>
      </w:pPr>
      <w:rPr>
        <w:rFonts w:ascii="Courier New" w:hAnsi="Courier New" w:hint="default"/>
      </w:rPr>
    </w:lvl>
    <w:lvl w:ilvl="8" w:tplc="F52C5FAC">
      <w:start w:val="1"/>
      <w:numFmt w:val="bullet"/>
      <w:lvlText w:val=""/>
      <w:lvlJc w:val="left"/>
      <w:pPr>
        <w:ind w:left="6480" w:hanging="360"/>
      </w:pPr>
      <w:rPr>
        <w:rFonts w:ascii="Wingdings" w:hAnsi="Wingdings" w:hint="default"/>
      </w:rPr>
    </w:lvl>
  </w:abstractNum>
  <w:abstractNum w:abstractNumId="16" w15:restartNumberingAfterBreak="0">
    <w:nsid w:val="3AE92F6E"/>
    <w:multiLevelType w:val="hybridMultilevel"/>
    <w:tmpl w:val="913C179E"/>
    <w:lvl w:ilvl="0" w:tplc="88084134">
      <w:start w:val="1"/>
      <w:numFmt w:val="bullet"/>
      <w:lvlText w:val="●"/>
      <w:lvlJc w:val="left"/>
      <w:pPr>
        <w:ind w:left="720" w:hanging="360"/>
      </w:pPr>
      <w:rPr>
        <w:rFonts w:ascii="Noto Sans Symbols" w:hAnsi="Noto Sans Symbols" w:hint="default"/>
      </w:rPr>
    </w:lvl>
    <w:lvl w:ilvl="1" w:tplc="C5F6E35E">
      <w:start w:val="1"/>
      <w:numFmt w:val="bullet"/>
      <w:lvlText w:val="o"/>
      <w:lvlJc w:val="left"/>
      <w:pPr>
        <w:ind w:left="1440" w:hanging="360"/>
      </w:pPr>
      <w:rPr>
        <w:rFonts w:ascii="Courier New" w:hAnsi="Courier New" w:hint="default"/>
      </w:rPr>
    </w:lvl>
    <w:lvl w:ilvl="2" w:tplc="2398CDCE">
      <w:start w:val="1"/>
      <w:numFmt w:val="bullet"/>
      <w:lvlText w:val=""/>
      <w:lvlJc w:val="left"/>
      <w:pPr>
        <w:ind w:left="2160" w:hanging="360"/>
      </w:pPr>
      <w:rPr>
        <w:rFonts w:ascii="Wingdings" w:hAnsi="Wingdings" w:hint="default"/>
      </w:rPr>
    </w:lvl>
    <w:lvl w:ilvl="3" w:tplc="DFAE9EF4">
      <w:start w:val="1"/>
      <w:numFmt w:val="bullet"/>
      <w:lvlText w:val=""/>
      <w:lvlJc w:val="left"/>
      <w:pPr>
        <w:ind w:left="2880" w:hanging="360"/>
      </w:pPr>
      <w:rPr>
        <w:rFonts w:ascii="Symbol" w:hAnsi="Symbol" w:hint="default"/>
      </w:rPr>
    </w:lvl>
    <w:lvl w:ilvl="4" w:tplc="69543854">
      <w:start w:val="1"/>
      <w:numFmt w:val="bullet"/>
      <w:lvlText w:val="o"/>
      <w:lvlJc w:val="left"/>
      <w:pPr>
        <w:ind w:left="3600" w:hanging="360"/>
      </w:pPr>
      <w:rPr>
        <w:rFonts w:ascii="Courier New" w:hAnsi="Courier New" w:hint="default"/>
      </w:rPr>
    </w:lvl>
    <w:lvl w:ilvl="5" w:tplc="58AAE7CA">
      <w:start w:val="1"/>
      <w:numFmt w:val="bullet"/>
      <w:lvlText w:val=""/>
      <w:lvlJc w:val="left"/>
      <w:pPr>
        <w:ind w:left="4320" w:hanging="360"/>
      </w:pPr>
      <w:rPr>
        <w:rFonts w:ascii="Wingdings" w:hAnsi="Wingdings" w:hint="default"/>
      </w:rPr>
    </w:lvl>
    <w:lvl w:ilvl="6" w:tplc="BA666034">
      <w:start w:val="1"/>
      <w:numFmt w:val="bullet"/>
      <w:lvlText w:val=""/>
      <w:lvlJc w:val="left"/>
      <w:pPr>
        <w:ind w:left="5040" w:hanging="360"/>
      </w:pPr>
      <w:rPr>
        <w:rFonts w:ascii="Symbol" w:hAnsi="Symbol" w:hint="default"/>
      </w:rPr>
    </w:lvl>
    <w:lvl w:ilvl="7" w:tplc="3AB0DF9C">
      <w:start w:val="1"/>
      <w:numFmt w:val="bullet"/>
      <w:lvlText w:val="o"/>
      <w:lvlJc w:val="left"/>
      <w:pPr>
        <w:ind w:left="5760" w:hanging="360"/>
      </w:pPr>
      <w:rPr>
        <w:rFonts w:ascii="Courier New" w:hAnsi="Courier New" w:hint="default"/>
      </w:rPr>
    </w:lvl>
    <w:lvl w:ilvl="8" w:tplc="1368CF6A">
      <w:start w:val="1"/>
      <w:numFmt w:val="bullet"/>
      <w:lvlText w:val=""/>
      <w:lvlJc w:val="left"/>
      <w:pPr>
        <w:ind w:left="6480" w:hanging="360"/>
      </w:pPr>
      <w:rPr>
        <w:rFonts w:ascii="Wingdings" w:hAnsi="Wingdings" w:hint="default"/>
      </w:rPr>
    </w:lvl>
  </w:abstractNum>
  <w:abstractNum w:abstractNumId="17" w15:restartNumberingAfterBreak="0">
    <w:nsid w:val="440401F7"/>
    <w:multiLevelType w:val="hybridMultilevel"/>
    <w:tmpl w:val="233AD542"/>
    <w:lvl w:ilvl="0" w:tplc="CA8A8364">
      <w:start w:val="1"/>
      <w:numFmt w:val="upperRoman"/>
      <w:lvlText w:val="%1."/>
      <w:lvlJc w:val="right"/>
      <w:pPr>
        <w:ind w:left="720" w:hanging="360"/>
      </w:pPr>
    </w:lvl>
    <w:lvl w:ilvl="1" w:tplc="04048CB4">
      <w:start w:val="1"/>
      <w:numFmt w:val="lowerLetter"/>
      <w:lvlText w:val="%2."/>
      <w:lvlJc w:val="left"/>
      <w:pPr>
        <w:ind w:left="1440" w:hanging="360"/>
      </w:pPr>
    </w:lvl>
    <w:lvl w:ilvl="2" w:tplc="6024B1FC">
      <w:start w:val="1"/>
      <w:numFmt w:val="lowerRoman"/>
      <w:lvlText w:val="%3."/>
      <w:lvlJc w:val="right"/>
      <w:pPr>
        <w:ind w:left="2160" w:hanging="180"/>
      </w:pPr>
    </w:lvl>
    <w:lvl w:ilvl="3" w:tplc="B4C69E82">
      <w:start w:val="1"/>
      <w:numFmt w:val="decimal"/>
      <w:lvlText w:val="%4."/>
      <w:lvlJc w:val="left"/>
      <w:pPr>
        <w:ind w:left="2880" w:hanging="360"/>
      </w:pPr>
    </w:lvl>
    <w:lvl w:ilvl="4" w:tplc="637858E0">
      <w:start w:val="1"/>
      <w:numFmt w:val="lowerLetter"/>
      <w:lvlText w:val="%5."/>
      <w:lvlJc w:val="left"/>
      <w:pPr>
        <w:ind w:left="3600" w:hanging="360"/>
      </w:pPr>
    </w:lvl>
    <w:lvl w:ilvl="5" w:tplc="F75E7BA8">
      <w:start w:val="1"/>
      <w:numFmt w:val="lowerRoman"/>
      <w:lvlText w:val="%6."/>
      <w:lvlJc w:val="right"/>
      <w:pPr>
        <w:ind w:left="4320" w:hanging="180"/>
      </w:pPr>
    </w:lvl>
    <w:lvl w:ilvl="6" w:tplc="49A6F456">
      <w:start w:val="1"/>
      <w:numFmt w:val="decimal"/>
      <w:lvlText w:val="%7."/>
      <w:lvlJc w:val="left"/>
      <w:pPr>
        <w:ind w:left="5040" w:hanging="360"/>
      </w:pPr>
    </w:lvl>
    <w:lvl w:ilvl="7" w:tplc="3EF6B1D0">
      <w:start w:val="1"/>
      <w:numFmt w:val="lowerLetter"/>
      <w:lvlText w:val="%8."/>
      <w:lvlJc w:val="left"/>
      <w:pPr>
        <w:ind w:left="5760" w:hanging="360"/>
      </w:pPr>
    </w:lvl>
    <w:lvl w:ilvl="8" w:tplc="EE1E89AA">
      <w:start w:val="1"/>
      <w:numFmt w:val="lowerRoman"/>
      <w:lvlText w:val="%9."/>
      <w:lvlJc w:val="right"/>
      <w:pPr>
        <w:ind w:left="6480" w:hanging="180"/>
      </w:pPr>
    </w:lvl>
  </w:abstractNum>
  <w:abstractNum w:abstractNumId="18" w15:restartNumberingAfterBreak="0">
    <w:nsid w:val="48436AA4"/>
    <w:multiLevelType w:val="multilevel"/>
    <w:tmpl w:val="E022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0E1DAF"/>
    <w:multiLevelType w:val="hybridMultilevel"/>
    <w:tmpl w:val="D034E4D4"/>
    <w:lvl w:ilvl="0" w:tplc="1A7C7794">
      <w:start w:val="1"/>
      <w:numFmt w:val="bullet"/>
      <w:lvlText w:val=""/>
      <w:lvlJc w:val="left"/>
      <w:pPr>
        <w:ind w:left="720" w:hanging="360"/>
      </w:pPr>
      <w:rPr>
        <w:rFonts w:ascii="Symbol" w:hAnsi="Symbol" w:hint="default"/>
      </w:rPr>
    </w:lvl>
    <w:lvl w:ilvl="1" w:tplc="D82E0DE8">
      <w:start w:val="1"/>
      <w:numFmt w:val="bullet"/>
      <w:lvlText w:val="o"/>
      <w:lvlJc w:val="left"/>
      <w:pPr>
        <w:ind w:left="1440" w:hanging="360"/>
      </w:pPr>
      <w:rPr>
        <w:rFonts w:ascii="Courier New" w:hAnsi="Courier New" w:hint="default"/>
      </w:rPr>
    </w:lvl>
    <w:lvl w:ilvl="2" w:tplc="DEE23520">
      <w:start w:val="1"/>
      <w:numFmt w:val="bullet"/>
      <w:lvlText w:val=""/>
      <w:lvlJc w:val="left"/>
      <w:pPr>
        <w:ind w:left="2160" w:hanging="360"/>
      </w:pPr>
      <w:rPr>
        <w:rFonts w:ascii="Wingdings" w:hAnsi="Wingdings" w:hint="default"/>
      </w:rPr>
    </w:lvl>
    <w:lvl w:ilvl="3" w:tplc="7CB25822">
      <w:start w:val="1"/>
      <w:numFmt w:val="bullet"/>
      <w:lvlText w:val=""/>
      <w:lvlJc w:val="left"/>
      <w:pPr>
        <w:ind w:left="2880" w:hanging="360"/>
      </w:pPr>
      <w:rPr>
        <w:rFonts w:ascii="Symbol" w:hAnsi="Symbol" w:hint="default"/>
      </w:rPr>
    </w:lvl>
    <w:lvl w:ilvl="4" w:tplc="61DCC120">
      <w:start w:val="1"/>
      <w:numFmt w:val="bullet"/>
      <w:lvlText w:val="o"/>
      <w:lvlJc w:val="left"/>
      <w:pPr>
        <w:ind w:left="3600" w:hanging="360"/>
      </w:pPr>
      <w:rPr>
        <w:rFonts w:ascii="Courier New" w:hAnsi="Courier New" w:hint="default"/>
      </w:rPr>
    </w:lvl>
    <w:lvl w:ilvl="5" w:tplc="9C1A1232">
      <w:start w:val="1"/>
      <w:numFmt w:val="bullet"/>
      <w:lvlText w:val=""/>
      <w:lvlJc w:val="left"/>
      <w:pPr>
        <w:ind w:left="4320" w:hanging="360"/>
      </w:pPr>
      <w:rPr>
        <w:rFonts w:ascii="Wingdings" w:hAnsi="Wingdings" w:hint="default"/>
      </w:rPr>
    </w:lvl>
    <w:lvl w:ilvl="6" w:tplc="70F4AD62">
      <w:start w:val="1"/>
      <w:numFmt w:val="bullet"/>
      <w:lvlText w:val=""/>
      <w:lvlJc w:val="left"/>
      <w:pPr>
        <w:ind w:left="5040" w:hanging="360"/>
      </w:pPr>
      <w:rPr>
        <w:rFonts w:ascii="Symbol" w:hAnsi="Symbol" w:hint="default"/>
      </w:rPr>
    </w:lvl>
    <w:lvl w:ilvl="7" w:tplc="28441550">
      <w:start w:val="1"/>
      <w:numFmt w:val="bullet"/>
      <w:lvlText w:val="o"/>
      <w:lvlJc w:val="left"/>
      <w:pPr>
        <w:ind w:left="5760" w:hanging="360"/>
      </w:pPr>
      <w:rPr>
        <w:rFonts w:ascii="Courier New" w:hAnsi="Courier New" w:hint="default"/>
      </w:rPr>
    </w:lvl>
    <w:lvl w:ilvl="8" w:tplc="DBAABC86">
      <w:start w:val="1"/>
      <w:numFmt w:val="bullet"/>
      <w:lvlText w:val=""/>
      <w:lvlJc w:val="left"/>
      <w:pPr>
        <w:ind w:left="6480" w:hanging="360"/>
      </w:pPr>
      <w:rPr>
        <w:rFonts w:ascii="Wingdings" w:hAnsi="Wingdings" w:hint="default"/>
      </w:rPr>
    </w:lvl>
  </w:abstractNum>
  <w:abstractNum w:abstractNumId="20" w15:restartNumberingAfterBreak="0">
    <w:nsid w:val="5A0C4B7B"/>
    <w:multiLevelType w:val="hybridMultilevel"/>
    <w:tmpl w:val="C3A4DE24"/>
    <w:lvl w:ilvl="0" w:tplc="9880F264">
      <w:start w:val="1"/>
      <w:numFmt w:val="bullet"/>
      <w:lvlText w:val=""/>
      <w:lvlJc w:val="left"/>
      <w:pPr>
        <w:ind w:left="720" w:hanging="360"/>
      </w:pPr>
      <w:rPr>
        <w:rFonts w:ascii="Symbol" w:hAnsi="Symbol" w:hint="default"/>
      </w:rPr>
    </w:lvl>
    <w:lvl w:ilvl="1" w:tplc="7B108A8A">
      <w:start w:val="1"/>
      <w:numFmt w:val="bullet"/>
      <w:lvlText w:val="o"/>
      <w:lvlJc w:val="left"/>
      <w:pPr>
        <w:ind w:left="1440" w:hanging="360"/>
      </w:pPr>
      <w:rPr>
        <w:rFonts w:ascii="Courier New" w:hAnsi="Courier New" w:hint="default"/>
      </w:rPr>
    </w:lvl>
    <w:lvl w:ilvl="2" w:tplc="6BF297D6">
      <w:start w:val="1"/>
      <w:numFmt w:val="bullet"/>
      <w:lvlText w:val=""/>
      <w:lvlJc w:val="left"/>
      <w:pPr>
        <w:ind w:left="2160" w:hanging="360"/>
      </w:pPr>
      <w:rPr>
        <w:rFonts w:ascii="Wingdings" w:hAnsi="Wingdings" w:hint="default"/>
      </w:rPr>
    </w:lvl>
    <w:lvl w:ilvl="3" w:tplc="7696C82C">
      <w:start w:val="1"/>
      <w:numFmt w:val="bullet"/>
      <w:lvlText w:val=""/>
      <w:lvlJc w:val="left"/>
      <w:pPr>
        <w:ind w:left="2880" w:hanging="360"/>
      </w:pPr>
      <w:rPr>
        <w:rFonts w:ascii="Symbol" w:hAnsi="Symbol" w:hint="default"/>
      </w:rPr>
    </w:lvl>
    <w:lvl w:ilvl="4" w:tplc="FC3C33B4">
      <w:start w:val="1"/>
      <w:numFmt w:val="bullet"/>
      <w:lvlText w:val="o"/>
      <w:lvlJc w:val="left"/>
      <w:pPr>
        <w:ind w:left="3600" w:hanging="360"/>
      </w:pPr>
      <w:rPr>
        <w:rFonts w:ascii="Courier New" w:hAnsi="Courier New" w:hint="default"/>
      </w:rPr>
    </w:lvl>
    <w:lvl w:ilvl="5" w:tplc="085C1502">
      <w:start w:val="1"/>
      <w:numFmt w:val="bullet"/>
      <w:lvlText w:val=""/>
      <w:lvlJc w:val="left"/>
      <w:pPr>
        <w:ind w:left="4320" w:hanging="360"/>
      </w:pPr>
      <w:rPr>
        <w:rFonts w:ascii="Wingdings" w:hAnsi="Wingdings" w:hint="default"/>
      </w:rPr>
    </w:lvl>
    <w:lvl w:ilvl="6" w:tplc="5484DA1A">
      <w:start w:val="1"/>
      <w:numFmt w:val="bullet"/>
      <w:lvlText w:val=""/>
      <w:lvlJc w:val="left"/>
      <w:pPr>
        <w:ind w:left="5040" w:hanging="360"/>
      </w:pPr>
      <w:rPr>
        <w:rFonts w:ascii="Symbol" w:hAnsi="Symbol" w:hint="default"/>
      </w:rPr>
    </w:lvl>
    <w:lvl w:ilvl="7" w:tplc="D234D408">
      <w:start w:val="1"/>
      <w:numFmt w:val="bullet"/>
      <w:lvlText w:val="o"/>
      <w:lvlJc w:val="left"/>
      <w:pPr>
        <w:ind w:left="5760" w:hanging="360"/>
      </w:pPr>
      <w:rPr>
        <w:rFonts w:ascii="Courier New" w:hAnsi="Courier New" w:hint="default"/>
      </w:rPr>
    </w:lvl>
    <w:lvl w:ilvl="8" w:tplc="D6DC4F94">
      <w:start w:val="1"/>
      <w:numFmt w:val="bullet"/>
      <w:lvlText w:val=""/>
      <w:lvlJc w:val="left"/>
      <w:pPr>
        <w:ind w:left="6480" w:hanging="360"/>
      </w:pPr>
      <w:rPr>
        <w:rFonts w:ascii="Wingdings" w:hAnsi="Wingdings" w:hint="default"/>
      </w:rPr>
    </w:lvl>
  </w:abstractNum>
  <w:abstractNum w:abstractNumId="21" w15:restartNumberingAfterBreak="0">
    <w:nsid w:val="5A1F144A"/>
    <w:multiLevelType w:val="hybridMultilevel"/>
    <w:tmpl w:val="42B8158E"/>
    <w:lvl w:ilvl="0" w:tplc="277AD8A4">
      <w:start w:val="1"/>
      <w:numFmt w:val="bullet"/>
      <w:lvlText w:val=""/>
      <w:lvlJc w:val="left"/>
      <w:pPr>
        <w:ind w:left="720" w:hanging="360"/>
      </w:pPr>
      <w:rPr>
        <w:rFonts w:ascii="Symbol" w:hAnsi="Symbol" w:hint="default"/>
      </w:rPr>
    </w:lvl>
    <w:lvl w:ilvl="1" w:tplc="CC36C638">
      <w:start w:val="1"/>
      <w:numFmt w:val="bullet"/>
      <w:lvlText w:val="o"/>
      <w:lvlJc w:val="left"/>
      <w:pPr>
        <w:ind w:left="1440" w:hanging="360"/>
      </w:pPr>
      <w:rPr>
        <w:rFonts w:ascii="Courier New" w:hAnsi="Courier New" w:hint="default"/>
      </w:rPr>
    </w:lvl>
    <w:lvl w:ilvl="2" w:tplc="D00AB654">
      <w:start w:val="1"/>
      <w:numFmt w:val="bullet"/>
      <w:lvlText w:val=""/>
      <w:lvlJc w:val="left"/>
      <w:pPr>
        <w:ind w:left="2160" w:hanging="360"/>
      </w:pPr>
      <w:rPr>
        <w:rFonts w:ascii="Wingdings" w:hAnsi="Wingdings" w:hint="default"/>
      </w:rPr>
    </w:lvl>
    <w:lvl w:ilvl="3" w:tplc="32428D78">
      <w:start w:val="1"/>
      <w:numFmt w:val="bullet"/>
      <w:lvlText w:val=""/>
      <w:lvlJc w:val="left"/>
      <w:pPr>
        <w:ind w:left="2880" w:hanging="360"/>
      </w:pPr>
      <w:rPr>
        <w:rFonts w:ascii="Symbol" w:hAnsi="Symbol" w:hint="default"/>
      </w:rPr>
    </w:lvl>
    <w:lvl w:ilvl="4" w:tplc="C780116C">
      <w:start w:val="1"/>
      <w:numFmt w:val="bullet"/>
      <w:lvlText w:val="o"/>
      <w:lvlJc w:val="left"/>
      <w:pPr>
        <w:ind w:left="3600" w:hanging="360"/>
      </w:pPr>
      <w:rPr>
        <w:rFonts w:ascii="Courier New" w:hAnsi="Courier New" w:hint="default"/>
      </w:rPr>
    </w:lvl>
    <w:lvl w:ilvl="5" w:tplc="C72EEB0A">
      <w:start w:val="1"/>
      <w:numFmt w:val="bullet"/>
      <w:lvlText w:val=""/>
      <w:lvlJc w:val="left"/>
      <w:pPr>
        <w:ind w:left="4320" w:hanging="360"/>
      </w:pPr>
      <w:rPr>
        <w:rFonts w:ascii="Wingdings" w:hAnsi="Wingdings" w:hint="default"/>
      </w:rPr>
    </w:lvl>
    <w:lvl w:ilvl="6" w:tplc="69C6315A">
      <w:start w:val="1"/>
      <w:numFmt w:val="bullet"/>
      <w:lvlText w:val=""/>
      <w:lvlJc w:val="left"/>
      <w:pPr>
        <w:ind w:left="5040" w:hanging="360"/>
      </w:pPr>
      <w:rPr>
        <w:rFonts w:ascii="Symbol" w:hAnsi="Symbol" w:hint="default"/>
      </w:rPr>
    </w:lvl>
    <w:lvl w:ilvl="7" w:tplc="D26618CA">
      <w:start w:val="1"/>
      <w:numFmt w:val="bullet"/>
      <w:lvlText w:val="o"/>
      <w:lvlJc w:val="left"/>
      <w:pPr>
        <w:ind w:left="5760" w:hanging="360"/>
      </w:pPr>
      <w:rPr>
        <w:rFonts w:ascii="Courier New" w:hAnsi="Courier New" w:hint="default"/>
      </w:rPr>
    </w:lvl>
    <w:lvl w:ilvl="8" w:tplc="59B00C46">
      <w:start w:val="1"/>
      <w:numFmt w:val="bullet"/>
      <w:lvlText w:val=""/>
      <w:lvlJc w:val="left"/>
      <w:pPr>
        <w:ind w:left="6480" w:hanging="360"/>
      </w:pPr>
      <w:rPr>
        <w:rFonts w:ascii="Wingdings" w:hAnsi="Wingdings" w:hint="default"/>
      </w:rPr>
    </w:lvl>
  </w:abstractNum>
  <w:abstractNum w:abstractNumId="22" w15:restartNumberingAfterBreak="0">
    <w:nsid w:val="6BB37DC6"/>
    <w:multiLevelType w:val="multilevel"/>
    <w:tmpl w:val="E6480512"/>
    <w:lvl w:ilvl="0">
      <w:start w:val="1"/>
      <w:numFmt w:val="bullet"/>
      <w:pStyle w:val="List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170618"/>
    <w:multiLevelType w:val="hybridMultilevel"/>
    <w:tmpl w:val="EFEAADE2"/>
    <w:lvl w:ilvl="0" w:tplc="444A2D52">
      <w:start w:val="1"/>
      <w:numFmt w:val="bullet"/>
      <w:lvlText w:val=""/>
      <w:lvlJc w:val="left"/>
      <w:pPr>
        <w:ind w:left="720" w:hanging="360"/>
      </w:pPr>
      <w:rPr>
        <w:rFonts w:ascii="Symbol" w:hAnsi="Symbol" w:hint="default"/>
      </w:rPr>
    </w:lvl>
    <w:lvl w:ilvl="1" w:tplc="21702878">
      <w:start w:val="1"/>
      <w:numFmt w:val="bullet"/>
      <w:lvlText w:val="o"/>
      <w:lvlJc w:val="left"/>
      <w:pPr>
        <w:ind w:left="1440" w:hanging="360"/>
      </w:pPr>
      <w:rPr>
        <w:rFonts w:ascii="Courier New" w:hAnsi="Courier New" w:hint="default"/>
      </w:rPr>
    </w:lvl>
    <w:lvl w:ilvl="2" w:tplc="F46458DC">
      <w:start w:val="1"/>
      <w:numFmt w:val="bullet"/>
      <w:lvlText w:val=""/>
      <w:lvlJc w:val="left"/>
      <w:pPr>
        <w:ind w:left="2160" w:hanging="360"/>
      </w:pPr>
      <w:rPr>
        <w:rFonts w:ascii="Wingdings" w:hAnsi="Wingdings" w:hint="default"/>
      </w:rPr>
    </w:lvl>
    <w:lvl w:ilvl="3" w:tplc="618CB394">
      <w:start w:val="1"/>
      <w:numFmt w:val="bullet"/>
      <w:lvlText w:val=""/>
      <w:lvlJc w:val="left"/>
      <w:pPr>
        <w:ind w:left="2880" w:hanging="360"/>
      </w:pPr>
      <w:rPr>
        <w:rFonts w:ascii="Symbol" w:hAnsi="Symbol" w:hint="default"/>
      </w:rPr>
    </w:lvl>
    <w:lvl w:ilvl="4" w:tplc="EC64399A">
      <w:start w:val="1"/>
      <w:numFmt w:val="bullet"/>
      <w:lvlText w:val="o"/>
      <w:lvlJc w:val="left"/>
      <w:pPr>
        <w:ind w:left="3600" w:hanging="360"/>
      </w:pPr>
      <w:rPr>
        <w:rFonts w:ascii="Courier New" w:hAnsi="Courier New" w:hint="default"/>
      </w:rPr>
    </w:lvl>
    <w:lvl w:ilvl="5" w:tplc="1D62AA6C">
      <w:start w:val="1"/>
      <w:numFmt w:val="bullet"/>
      <w:lvlText w:val=""/>
      <w:lvlJc w:val="left"/>
      <w:pPr>
        <w:ind w:left="4320" w:hanging="360"/>
      </w:pPr>
      <w:rPr>
        <w:rFonts w:ascii="Wingdings" w:hAnsi="Wingdings" w:hint="default"/>
      </w:rPr>
    </w:lvl>
    <w:lvl w:ilvl="6" w:tplc="5F4EB3E4">
      <w:start w:val="1"/>
      <w:numFmt w:val="bullet"/>
      <w:lvlText w:val=""/>
      <w:lvlJc w:val="left"/>
      <w:pPr>
        <w:ind w:left="5040" w:hanging="360"/>
      </w:pPr>
      <w:rPr>
        <w:rFonts w:ascii="Symbol" w:hAnsi="Symbol" w:hint="default"/>
      </w:rPr>
    </w:lvl>
    <w:lvl w:ilvl="7" w:tplc="C0BA0F96">
      <w:start w:val="1"/>
      <w:numFmt w:val="bullet"/>
      <w:lvlText w:val="o"/>
      <w:lvlJc w:val="left"/>
      <w:pPr>
        <w:ind w:left="5760" w:hanging="360"/>
      </w:pPr>
      <w:rPr>
        <w:rFonts w:ascii="Courier New" w:hAnsi="Courier New" w:hint="default"/>
      </w:rPr>
    </w:lvl>
    <w:lvl w:ilvl="8" w:tplc="553EC6B4">
      <w:start w:val="1"/>
      <w:numFmt w:val="bullet"/>
      <w:lvlText w:val=""/>
      <w:lvlJc w:val="left"/>
      <w:pPr>
        <w:ind w:left="6480" w:hanging="360"/>
      </w:pPr>
      <w:rPr>
        <w:rFonts w:ascii="Wingdings" w:hAnsi="Wingdings" w:hint="default"/>
      </w:rPr>
    </w:lvl>
  </w:abstractNum>
  <w:abstractNum w:abstractNumId="24" w15:restartNumberingAfterBreak="0">
    <w:nsid w:val="6EF04EDE"/>
    <w:multiLevelType w:val="hybridMultilevel"/>
    <w:tmpl w:val="C8E69224"/>
    <w:lvl w:ilvl="0" w:tplc="F4FAB3A6">
      <w:start w:val="1"/>
      <w:numFmt w:val="bullet"/>
      <w:lvlText w:val=""/>
      <w:lvlJc w:val="left"/>
      <w:pPr>
        <w:ind w:left="720" w:hanging="360"/>
      </w:pPr>
      <w:rPr>
        <w:rFonts w:ascii="Symbol" w:hAnsi="Symbol" w:hint="default"/>
      </w:rPr>
    </w:lvl>
    <w:lvl w:ilvl="1" w:tplc="831C3C6C">
      <w:start w:val="1"/>
      <w:numFmt w:val="bullet"/>
      <w:lvlText w:val="o"/>
      <w:lvlJc w:val="left"/>
      <w:pPr>
        <w:ind w:left="1440" w:hanging="360"/>
      </w:pPr>
      <w:rPr>
        <w:rFonts w:ascii="Courier New" w:hAnsi="Courier New" w:hint="default"/>
      </w:rPr>
    </w:lvl>
    <w:lvl w:ilvl="2" w:tplc="8FB6A8B6">
      <w:start w:val="1"/>
      <w:numFmt w:val="bullet"/>
      <w:lvlText w:val=""/>
      <w:lvlJc w:val="left"/>
      <w:pPr>
        <w:ind w:left="2160" w:hanging="360"/>
      </w:pPr>
      <w:rPr>
        <w:rFonts w:ascii="Wingdings" w:hAnsi="Wingdings" w:hint="default"/>
      </w:rPr>
    </w:lvl>
    <w:lvl w:ilvl="3" w:tplc="D476626C">
      <w:start w:val="1"/>
      <w:numFmt w:val="bullet"/>
      <w:lvlText w:val=""/>
      <w:lvlJc w:val="left"/>
      <w:pPr>
        <w:ind w:left="2880" w:hanging="360"/>
      </w:pPr>
      <w:rPr>
        <w:rFonts w:ascii="Symbol" w:hAnsi="Symbol" w:hint="default"/>
      </w:rPr>
    </w:lvl>
    <w:lvl w:ilvl="4" w:tplc="33B86212">
      <w:start w:val="1"/>
      <w:numFmt w:val="bullet"/>
      <w:lvlText w:val="o"/>
      <w:lvlJc w:val="left"/>
      <w:pPr>
        <w:ind w:left="3600" w:hanging="360"/>
      </w:pPr>
      <w:rPr>
        <w:rFonts w:ascii="Courier New" w:hAnsi="Courier New" w:hint="default"/>
      </w:rPr>
    </w:lvl>
    <w:lvl w:ilvl="5" w:tplc="B5004754">
      <w:start w:val="1"/>
      <w:numFmt w:val="bullet"/>
      <w:lvlText w:val=""/>
      <w:lvlJc w:val="left"/>
      <w:pPr>
        <w:ind w:left="4320" w:hanging="360"/>
      </w:pPr>
      <w:rPr>
        <w:rFonts w:ascii="Wingdings" w:hAnsi="Wingdings" w:hint="default"/>
      </w:rPr>
    </w:lvl>
    <w:lvl w:ilvl="6" w:tplc="E7925DB0">
      <w:start w:val="1"/>
      <w:numFmt w:val="bullet"/>
      <w:lvlText w:val=""/>
      <w:lvlJc w:val="left"/>
      <w:pPr>
        <w:ind w:left="5040" w:hanging="360"/>
      </w:pPr>
      <w:rPr>
        <w:rFonts w:ascii="Symbol" w:hAnsi="Symbol" w:hint="default"/>
      </w:rPr>
    </w:lvl>
    <w:lvl w:ilvl="7" w:tplc="82E4E532">
      <w:start w:val="1"/>
      <w:numFmt w:val="bullet"/>
      <w:lvlText w:val="o"/>
      <w:lvlJc w:val="left"/>
      <w:pPr>
        <w:ind w:left="5760" w:hanging="360"/>
      </w:pPr>
      <w:rPr>
        <w:rFonts w:ascii="Courier New" w:hAnsi="Courier New" w:hint="default"/>
      </w:rPr>
    </w:lvl>
    <w:lvl w:ilvl="8" w:tplc="73285A54">
      <w:start w:val="1"/>
      <w:numFmt w:val="bullet"/>
      <w:lvlText w:val=""/>
      <w:lvlJc w:val="left"/>
      <w:pPr>
        <w:ind w:left="6480" w:hanging="360"/>
      </w:pPr>
      <w:rPr>
        <w:rFonts w:ascii="Wingdings" w:hAnsi="Wingdings" w:hint="default"/>
      </w:rPr>
    </w:lvl>
  </w:abstractNum>
  <w:abstractNum w:abstractNumId="25" w15:restartNumberingAfterBreak="0">
    <w:nsid w:val="6FEA2AEB"/>
    <w:multiLevelType w:val="hybridMultilevel"/>
    <w:tmpl w:val="6AD03C2C"/>
    <w:lvl w:ilvl="0" w:tplc="B26EA048">
      <w:start w:val="1"/>
      <w:numFmt w:val="bullet"/>
      <w:lvlText w:val=""/>
      <w:lvlJc w:val="left"/>
      <w:pPr>
        <w:ind w:left="720" w:hanging="360"/>
      </w:pPr>
      <w:rPr>
        <w:rFonts w:ascii="Symbol" w:hAnsi="Symbol" w:hint="default"/>
      </w:rPr>
    </w:lvl>
    <w:lvl w:ilvl="1" w:tplc="50589D94">
      <w:start w:val="1"/>
      <w:numFmt w:val="bullet"/>
      <w:lvlText w:val="o"/>
      <w:lvlJc w:val="left"/>
      <w:pPr>
        <w:ind w:left="1440" w:hanging="360"/>
      </w:pPr>
      <w:rPr>
        <w:rFonts w:ascii="Courier New" w:hAnsi="Courier New" w:hint="default"/>
      </w:rPr>
    </w:lvl>
    <w:lvl w:ilvl="2" w:tplc="A4526ABC">
      <w:start w:val="1"/>
      <w:numFmt w:val="bullet"/>
      <w:lvlText w:val=""/>
      <w:lvlJc w:val="left"/>
      <w:pPr>
        <w:ind w:left="2160" w:hanging="360"/>
      </w:pPr>
      <w:rPr>
        <w:rFonts w:ascii="Wingdings" w:hAnsi="Wingdings" w:hint="default"/>
      </w:rPr>
    </w:lvl>
    <w:lvl w:ilvl="3" w:tplc="2158AC2A">
      <w:start w:val="1"/>
      <w:numFmt w:val="bullet"/>
      <w:lvlText w:val=""/>
      <w:lvlJc w:val="left"/>
      <w:pPr>
        <w:ind w:left="2880" w:hanging="360"/>
      </w:pPr>
      <w:rPr>
        <w:rFonts w:ascii="Symbol" w:hAnsi="Symbol" w:hint="default"/>
      </w:rPr>
    </w:lvl>
    <w:lvl w:ilvl="4" w:tplc="6ED20612">
      <w:start w:val="1"/>
      <w:numFmt w:val="bullet"/>
      <w:lvlText w:val="o"/>
      <w:lvlJc w:val="left"/>
      <w:pPr>
        <w:ind w:left="3600" w:hanging="360"/>
      </w:pPr>
      <w:rPr>
        <w:rFonts w:ascii="Courier New" w:hAnsi="Courier New" w:hint="default"/>
      </w:rPr>
    </w:lvl>
    <w:lvl w:ilvl="5" w:tplc="3FB8F462">
      <w:start w:val="1"/>
      <w:numFmt w:val="bullet"/>
      <w:lvlText w:val=""/>
      <w:lvlJc w:val="left"/>
      <w:pPr>
        <w:ind w:left="4320" w:hanging="360"/>
      </w:pPr>
      <w:rPr>
        <w:rFonts w:ascii="Wingdings" w:hAnsi="Wingdings" w:hint="default"/>
      </w:rPr>
    </w:lvl>
    <w:lvl w:ilvl="6" w:tplc="E5C092C2">
      <w:start w:val="1"/>
      <w:numFmt w:val="bullet"/>
      <w:lvlText w:val=""/>
      <w:lvlJc w:val="left"/>
      <w:pPr>
        <w:ind w:left="5040" w:hanging="360"/>
      </w:pPr>
      <w:rPr>
        <w:rFonts w:ascii="Symbol" w:hAnsi="Symbol" w:hint="default"/>
      </w:rPr>
    </w:lvl>
    <w:lvl w:ilvl="7" w:tplc="C71288C4">
      <w:start w:val="1"/>
      <w:numFmt w:val="bullet"/>
      <w:lvlText w:val="o"/>
      <w:lvlJc w:val="left"/>
      <w:pPr>
        <w:ind w:left="5760" w:hanging="360"/>
      </w:pPr>
      <w:rPr>
        <w:rFonts w:ascii="Courier New" w:hAnsi="Courier New" w:hint="default"/>
      </w:rPr>
    </w:lvl>
    <w:lvl w:ilvl="8" w:tplc="40F2F52C">
      <w:start w:val="1"/>
      <w:numFmt w:val="bullet"/>
      <w:lvlText w:val=""/>
      <w:lvlJc w:val="left"/>
      <w:pPr>
        <w:ind w:left="6480" w:hanging="360"/>
      </w:pPr>
      <w:rPr>
        <w:rFonts w:ascii="Wingdings" w:hAnsi="Wingdings" w:hint="default"/>
      </w:rPr>
    </w:lvl>
  </w:abstractNum>
  <w:abstractNum w:abstractNumId="26" w15:restartNumberingAfterBreak="0">
    <w:nsid w:val="71C3076B"/>
    <w:multiLevelType w:val="hybridMultilevel"/>
    <w:tmpl w:val="77B25A5A"/>
    <w:lvl w:ilvl="0" w:tplc="9912B4BC">
      <w:start w:val="1"/>
      <w:numFmt w:val="bullet"/>
      <w:lvlText w:val=""/>
      <w:lvlJc w:val="left"/>
      <w:pPr>
        <w:ind w:left="720" w:hanging="360"/>
      </w:pPr>
      <w:rPr>
        <w:rFonts w:ascii="Symbol" w:hAnsi="Symbol" w:hint="default"/>
      </w:rPr>
    </w:lvl>
    <w:lvl w:ilvl="1" w:tplc="256E66A6">
      <w:start w:val="1"/>
      <w:numFmt w:val="bullet"/>
      <w:lvlText w:val="o"/>
      <w:lvlJc w:val="left"/>
      <w:pPr>
        <w:ind w:left="1440" w:hanging="360"/>
      </w:pPr>
      <w:rPr>
        <w:rFonts w:ascii="Courier New" w:hAnsi="Courier New" w:hint="default"/>
      </w:rPr>
    </w:lvl>
    <w:lvl w:ilvl="2" w:tplc="8ADA3128">
      <w:start w:val="1"/>
      <w:numFmt w:val="bullet"/>
      <w:lvlText w:val=""/>
      <w:lvlJc w:val="left"/>
      <w:pPr>
        <w:ind w:left="2160" w:hanging="360"/>
      </w:pPr>
      <w:rPr>
        <w:rFonts w:ascii="Wingdings" w:hAnsi="Wingdings" w:hint="default"/>
      </w:rPr>
    </w:lvl>
    <w:lvl w:ilvl="3" w:tplc="30046DBA">
      <w:start w:val="1"/>
      <w:numFmt w:val="bullet"/>
      <w:lvlText w:val=""/>
      <w:lvlJc w:val="left"/>
      <w:pPr>
        <w:ind w:left="2880" w:hanging="360"/>
      </w:pPr>
      <w:rPr>
        <w:rFonts w:ascii="Symbol" w:hAnsi="Symbol" w:hint="default"/>
      </w:rPr>
    </w:lvl>
    <w:lvl w:ilvl="4" w:tplc="024A2B62">
      <w:start w:val="1"/>
      <w:numFmt w:val="bullet"/>
      <w:lvlText w:val="o"/>
      <w:lvlJc w:val="left"/>
      <w:pPr>
        <w:ind w:left="3600" w:hanging="360"/>
      </w:pPr>
      <w:rPr>
        <w:rFonts w:ascii="Courier New" w:hAnsi="Courier New" w:hint="default"/>
      </w:rPr>
    </w:lvl>
    <w:lvl w:ilvl="5" w:tplc="CED0B6E4">
      <w:start w:val="1"/>
      <w:numFmt w:val="bullet"/>
      <w:lvlText w:val=""/>
      <w:lvlJc w:val="left"/>
      <w:pPr>
        <w:ind w:left="4320" w:hanging="360"/>
      </w:pPr>
      <w:rPr>
        <w:rFonts w:ascii="Wingdings" w:hAnsi="Wingdings" w:hint="default"/>
      </w:rPr>
    </w:lvl>
    <w:lvl w:ilvl="6" w:tplc="DF22DBB6">
      <w:start w:val="1"/>
      <w:numFmt w:val="bullet"/>
      <w:lvlText w:val=""/>
      <w:lvlJc w:val="left"/>
      <w:pPr>
        <w:ind w:left="5040" w:hanging="360"/>
      </w:pPr>
      <w:rPr>
        <w:rFonts w:ascii="Symbol" w:hAnsi="Symbol" w:hint="default"/>
      </w:rPr>
    </w:lvl>
    <w:lvl w:ilvl="7" w:tplc="68E82760">
      <w:start w:val="1"/>
      <w:numFmt w:val="bullet"/>
      <w:lvlText w:val="o"/>
      <w:lvlJc w:val="left"/>
      <w:pPr>
        <w:ind w:left="5760" w:hanging="360"/>
      </w:pPr>
      <w:rPr>
        <w:rFonts w:ascii="Courier New" w:hAnsi="Courier New" w:hint="default"/>
      </w:rPr>
    </w:lvl>
    <w:lvl w:ilvl="8" w:tplc="E6E805DC">
      <w:start w:val="1"/>
      <w:numFmt w:val="bullet"/>
      <w:lvlText w:val=""/>
      <w:lvlJc w:val="left"/>
      <w:pPr>
        <w:ind w:left="6480" w:hanging="360"/>
      </w:pPr>
      <w:rPr>
        <w:rFonts w:ascii="Wingdings" w:hAnsi="Wingdings" w:hint="default"/>
      </w:rPr>
    </w:lvl>
  </w:abstractNum>
  <w:abstractNum w:abstractNumId="27" w15:restartNumberingAfterBreak="0">
    <w:nsid w:val="722C4856"/>
    <w:multiLevelType w:val="multilevel"/>
    <w:tmpl w:val="7F14B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2E6425B"/>
    <w:multiLevelType w:val="hybridMultilevel"/>
    <w:tmpl w:val="D24096C0"/>
    <w:lvl w:ilvl="0" w:tplc="E9AC0E46">
      <w:start w:val="1"/>
      <w:numFmt w:val="bullet"/>
      <w:lvlText w:val="●"/>
      <w:lvlJc w:val="left"/>
      <w:pPr>
        <w:ind w:left="720" w:hanging="360"/>
      </w:pPr>
      <w:rPr>
        <w:rFonts w:ascii="Noto Sans Symbols" w:hAnsi="Noto Sans Symbols" w:hint="default"/>
      </w:rPr>
    </w:lvl>
    <w:lvl w:ilvl="1" w:tplc="DC786B8E">
      <w:start w:val="1"/>
      <w:numFmt w:val="bullet"/>
      <w:lvlText w:val="o"/>
      <w:lvlJc w:val="left"/>
      <w:pPr>
        <w:ind w:left="1440" w:hanging="360"/>
      </w:pPr>
      <w:rPr>
        <w:rFonts w:ascii="Courier New" w:hAnsi="Courier New" w:hint="default"/>
      </w:rPr>
    </w:lvl>
    <w:lvl w:ilvl="2" w:tplc="AD228066">
      <w:start w:val="1"/>
      <w:numFmt w:val="bullet"/>
      <w:lvlText w:val=""/>
      <w:lvlJc w:val="left"/>
      <w:pPr>
        <w:ind w:left="2160" w:hanging="360"/>
      </w:pPr>
      <w:rPr>
        <w:rFonts w:ascii="Wingdings" w:hAnsi="Wingdings" w:hint="default"/>
      </w:rPr>
    </w:lvl>
    <w:lvl w:ilvl="3" w:tplc="2872EE8A">
      <w:start w:val="1"/>
      <w:numFmt w:val="bullet"/>
      <w:lvlText w:val=""/>
      <w:lvlJc w:val="left"/>
      <w:pPr>
        <w:ind w:left="2880" w:hanging="360"/>
      </w:pPr>
      <w:rPr>
        <w:rFonts w:ascii="Symbol" w:hAnsi="Symbol" w:hint="default"/>
      </w:rPr>
    </w:lvl>
    <w:lvl w:ilvl="4" w:tplc="C34E02FA">
      <w:start w:val="1"/>
      <w:numFmt w:val="bullet"/>
      <w:lvlText w:val="o"/>
      <w:lvlJc w:val="left"/>
      <w:pPr>
        <w:ind w:left="3600" w:hanging="360"/>
      </w:pPr>
      <w:rPr>
        <w:rFonts w:ascii="Courier New" w:hAnsi="Courier New" w:hint="default"/>
      </w:rPr>
    </w:lvl>
    <w:lvl w:ilvl="5" w:tplc="717E6188">
      <w:start w:val="1"/>
      <w:numFmt w:val="bullet"/>
      <w:lvlText w:val=""/>
      <w:lvlJc w:val="left"/>
      <w:pPr>
        <w:ind w:left="4320" w:hanging="360"/>
      </w:pPr>
      <w:rPr>
        <w:rFonts w:ascii="Wingdings" w:hAnsi="Wingdings" w:hint="default"/>
      </w:rPr>
    </w:lvl>
    <w:lvl w:ilvl="6" w:tplc="29061E56">
      <w:start w:val="1"/>
      <w:numFmt w:val="bullet"/>
      <w:lvlText w:val=""/>
      <w:lvlJc w:val="left"/>
      <w:pPr>
        <w:ind w:left="5040" w:hanging="360"/>
      </w:pPr>
      <w:rPr>
        <w:rFonts w:ascii="Symbol" w:hAnsi="Symbol" w:hint="default"/>
      </w:rPr>
    </w:lvl>
    <w:lvl w:ilvl="7" w:tplc="43C41084">
      <w:start w:val="1"/>
      <w:numFmt w:val="bullet"/>
      <w:lvlText w:val="o"/>
      <w:lvlJc w:val="left"/>
      <w:pPr>
        <w:ind w:left="5760" w:hanging="360"/>
      </w:pPr>
      <w:rPr>
        <w:rFonts w:ascii="Courier New" w:hAnsi="Courier New" w:hint="default"/>
      </w:rPr>
    </w:lvl>
    <w:lvl w:ilvl="8" w:tplc="1D2A54C4">
      <w:start w:val="1"/>
      <w:numFmt w:val="bullet"/>
      <w:lvlText w:val=""/>
      <w:lvlJc w:val="left"/>
      <w:pPr>
        <w:ind w:left="6480" w:hanging="360"/>
      </w:pPr>
      <w:rPr>
        <w:rFonts w:ascii="Wingdings" w:hAnsi="Wingdings" w:hint="default"/>
      </w:rPr>
    </w:lvl>
  </w:abstractNum>
  <w:abstractNum w:abstractNumId="29" w15:restartNumberingAfterBreak="0">
    <w:nsid w:val="75DC5901"/>
    <w:multiLevelType w:val="multilevel"/>
    <w:tmpl w:val="A9A4A04A"/>
    <w:lvl w:ilvl="0">
      <w:start w:val="1"/>
      <w:numFmt w:val="bullet"/>
      <w:pStyle w:val="ListBullet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5107AA"/>
    <w:multiLevelType w:val="multilevel"/>
    <w:tmpl w:val="132CE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3"/>
  </w:num>
  <w:num w:numId="3">
    <w:abstractNumId w:val="17"/>
  </w:num>
  <w:num w:numId="4">
    <w:abstractNumId w:val="20"/>
  </w:num>
  <w:num w:numId="5">
    <w:abstractNumId w:val="16"/>
  </w:num>
  <w:num w:numId="6">
    <w:abstractNumId w:val="19"/>
  </w:num>
  <w:num w:numId="7">
    <w:abstractNumId w:val="3"/>
  </w:num>
  <w:num w:numId="8">
    <w:abstractNumId w:val="24"/>
  </w:num>
  <w:num w:numId="9">
    <w:abstractNumId w:val="12"/>
  </w:num>
  <w:num w:numId="10">
    <w:abstractNumId w:val="25"/>
  </w:num>
  <w:num w:numId="11">
    <w:abstractNumId w:val="13"/>
  </w:num>
  <w:num w:numId="12">
    <w:abstractNumId w:val="9"/>
  </w:num>
  <w:num w:numId="13">
    <w:abstractNumId w:val="1"/>
  </w:num>
  <w:num w:numId="14">
    <w:abstractNumId w:val="26"/>
  </w:num>
  <w:num w:numId="15">
    <w:abstractNumId w:val="4"/>
  </w:num>
  <w:num w:numId="16">
    <w:abstractNumId w:val="6"/>
  </w:num>
  <w:num w:numId="17">
    <w:abstractNumId w:val="21"/>
  </w:num>
  <w:num w:numId="18">
    <w:abstractNumId w:val="7"/>
  </w:num>
  <w:num w:numId="19">
    <w:abstractNumId w:val="15"/>
  </w:num>
  <w:num w:numId="20">
    <w:abstractNumId w:val="28"/>
  </w:num>
  <w:num w:numId="21">
    <w:abstractNumId w:val="14"/>
  </w:num>
  <w:num w:numId="22">
    <w:abstractNumId w:val="22"/>
  </w:num>
  <w:num w:numId="23">
    <w:abstractNumId w:val="29"/>
  </w:num>
  <w:num w:numId="24">
    <w:abstractNumId w:val="27"/>
  </w:num>
  <w:num w:numId="25">
    <w:abstractNumId w:val="5"/>
  </w:num>
  <w:num w:numId="26">
    <w:abstractNumId w:val="11"/>
  </w:num>
  <w:num w:numId="27">
    <w:abstractNumId w:val="8"/>
  </w:num>
  <w:num w:numId="28">
    <w:abstractNumId w:val="30"/>
  </w:num>
  <w:num w:numId="29">
    <w:abstractNumId w:val="18"/>
  </w:num>
  <w:num w:numId="30">
    <w:abstractNumId w:val="5"/>
  </w:num>
  <w:num w:numId="31">
    <w:abstractNumId w:val="5"/>
  </w:num>
  <w:num w:numId="32">
    <w:abstractNumId w:val="0"/>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MDM0MTEyNjUzMjRV0lEKTi0uzszPAykwrAUAXK2xaiwAAAA="/>
  </w:docVars>
  <w:rsids>
    <w:rsidRoot w:val="004745C9"/>
    <w:rsid w:val="0000112F"/>
    <w:rsid w:val="000042DC"/>
    <w:rsid w:val="0007EB64"/>
    <w:rsid w:val="000A750E"/>
    <w:rsid w:val="000B092D"/>
    <w:rsid w:val="000D7173"/>
    <w:rsid w:val="001042F9"/>
    <w:rsid w:val="00112437"/>
    <w:rsid w:val="00124833"/>
    <w:rsid w:val="0013D45A"/>
    <w:rsid w:val="0019641A"/>
    <w:rsid w:val="0019DB84"/>
    <w:rsid w:val="001A1F6A"/>
    <w:rsid w:val="001B1A1C"/>
    <w:rsid w:val="0021444C"/>
    <w:rsid w:val="002453F0"/>
    <w:rsid w:val="00277367"/>
    <w:rsid w:val="00292665"/>
    <w:rsid w:val="00295986"/>
    <w:rsid w:val="002D648D"/>
    <w:rsid w:val="003236B0"/>
    <w:rsid w:val="00333B79"/>
    <w:rsid w:val="00341DB2"/>
    <w:rsid w:val="0036524B"/>
    <w:rsid w:val="00392DA8"/>
    <w:rsid w:val="003A382C"/>
    <w:rsid w:val="003C8EDC"/>
    <w:rsid w:val="003FFCCE"/>
    <w:rsid w:val="0041393A"/>
    <w:rsid w:val="004144C7"/>
    <w:rsid w:val="00417B30"/>
    <w:rsid w:val="004745C9"/>
    <w:rsid w:val="004C44D2"/>
    <w:rsid w:val="0051084F"/>
    <w:rsid w:val="00517B9D"/>
    <w:rsid w:val="00530C70"/>
    <w:rsid w:val="0053F032"/>
    <w:rsid w:val="005471AD"/>
    <w:rsid w:val="005A1938"/>
    <w:rsid w:val="005A434F"/>
    <w:rsid w:val="005D378A"/>
    <w:rsid w:val="00601E09"/>
    <w:rsid w:val="00614504"/>
    <w:rsid w:val="006153F7"/>
    <w:rsid w:val="006528F9"/>
    <w:rsid w:val="0067D6AE"/>
    <w:rsid w:val="00726A50"/>
    <w:rsid w:val="00731A47"/>
    <w:rsid w:val="0073320D"/>
    <w:rsid w:val="0075ED3E"/>
    <w:rsid w:val="007D354F"/>
    <w:rsid w:val="007DBB21"/>
    <w:rsid w:val="0083D278"/>
    <w:rsid w:val="008B0EE3"/>
    <w:rsid w:val="008BBDB7"/>
    <w:rsid w:val="009A0E53"/>
    <w:rsid w:val="009A75EF"/>
    <w:rsid w:val="009C0888"/>
    <w:rsid w:val="009E609E"/>
    <w:rsid w:val="009F6F7F"/>
    <w:rsid w:val="00A1A184"/>
    <w:rsid w:val="00A67C69"/>
    <w:rsid w:val="00A72BFD"/>
    <w:rsid w:val="00AB3CA3"/>
    <w:rsid w:val="00AC6523"/>
    <w:rsid w:val="00AD03F1"/>
    <w:rsid w:val="00AF217C"/>
    <w:rsid w:val="00B12EE4"/>
    <w:rsid w:val="00B464C7"/>
    <w:rsid w:val="00B50E1E"/>
    <w:rsid w:val="00B708E8"/>
    <w:rsid w:val="00BC61FD"/>
    <w:rsid w:val="00C094D5"/>
    <w:rsid w:val="00CD477D"/>
    <w:rsid w:val="00CDE3A3"/>
    <w:rsid w:val="00D31439"/>
    <w:rsid w:val="00DB6964"/>
    <w:rsid w:val="00DE04BA"/>
    <w:rsid w:val="00E00358"/>
    <w:rsid w:val="00E366F9"/>
    <w:rsid w:val="00E9289C"/>
    <w:rsid w:val="00EC1415"/>
    <w:rsid w:val="00ED2165"/>
    <w:rsid w:val="00ED5483"/>
    <w:rsid w:val="00F470BA"/>
    <w:rsid w:val="00F6620B"/>
    <w:rsid w:val="00F92681"/>
    <w:rsid w:val="00FA3D46"/>
    <w:rsid w:val="00FCB71A"/>
    <w:rsid w:val="0102453A"/>
    <w:rsid w:val="0107974D"/>
    <w:rsid w:val="0109E375"/>
    <w:rsid w:val="010AA3D9"/>
    <w:rsid w:val="0113B5F6"/>
    <w:rsid w:val="01376823"/>
    <w:rsid w:val="016111A6"/>
    <w:rsid w:val="0165B41E"/>
    <w:rsid w:val="016CE62A"/>
    <w:rsid w:val="0170EC64"/>
    <w:rsid w:val="017B5496"/>
    <w:rsid w:val="0188BBEB"/>
    <w:rsid w:val="018B2B3C"/>
    <w:rsid w:val="01A956FE"/>
    <w:rsid w:val="01ACE6F0"/>
    <w:rsid w:val="01BDFE07"/>
    <w:rsid w:val="01D8E853"/>
    <w:rsid w:val="01E14DAB"/>
    <w:rsid w:val="01EC1D48"/>
    <w:rsid w:val="0207F3CA"/>
    <w:rsid w:val="020BE8F4"/>
    <w:rsid w:val="020E0A2D"/>
    <w:rsid w:val="021144AE"/>
    <w:rsid w:val="0211FA36"/>
    <w:rsid w:val="0213B7F8"/>
    <w:rsid w:val="0214E06A"/>
    <w:rsid w:val="02274A85"/>
    <w:rsid w:val="023A2BCD"/>
    <w:rsid w:val="024B9B3F"/>
    <w:rsid w:val="024BBD3A"/>
    <w:rsid w:val="02561566"/>
    <w:rsid w:val="0263C99A"/>
    <w:rsid w:val="02761EC9"/>
    <w:rsid w:val="0277A59F"/>
    <w:rsid w:val="02851709"/>
    <w:rsid w:val="028714A5"/>
    <w:rsid w:val="029231D6"/>
    <w:rsid w:val="02980AE4"/>
    <w:rsid w:val="029E4F75"/>
    <w:rsid w:val="02B55672"/>
    <w:rsid w:val="02B7ABE0"/>
    <w:rsid w:val="02BC93C9"/>
    <w:rsid w:val="02D840FE"/>
    <w:rsid w:val="02F1BB72"/>
    <w:rsid w:val="02FB4F1D"/>
    <w:rsid w:val="0300B5D7"/>
    <w:rsid w:val="0311C8F1"/>
    <w:rsid w:val="031BE9A0"/>
    <w:rsid w:val="03230447"/>
    <w:rsid w:val="0325E427"/>
    <w:rsid w:val="0326FB9D"/>
    <w:rsid w:val="032DF9EE"/>
    <w:rsid w:val="03321FA2"/>
    <w:rsid w:val="033F8C26"/>
    <w:rsid w:val="033F9BD3"/>
    <w:rsid w:val="034673E5"/>
    <w:rsid w:val="03476C02"/>
    <w:rsid w:val="0348E8B8"/>
    <w:rsid w:val="034E06BD"/>
    <w:rsid w:val="0353589E"/>
    <w:rsid w:val="035E60CF"/>
    <w:rsid w:val="03788865"/>
    <w:rsid w:val="03816EE4"/>
    <w:rsid w:val="038AF3DF"/>
    <w:rsid w:val="039D4D79"/>
    <w:rsid w:val="03A10E96"/>
    <w:rsid w:val="03A124A6"/>
    <w:rsid w:val="03B17BC6"/>
    <w:rsid w:val="03C04A1C"/>
    <w:rsid w:val="03C97F19"/>
    <w:rsid w:val="03E47EBF"/>
    <w:rsid w:val="03EAAC7B"/>
    <w:rsid w:val="03EE8153"/>
    <w:rsid w:val="03F3FE95"/>
    <w:rsid w:val="03F49FB0"/>
    <w:rsid w:val="03FE1D5D"/>
    <w:rsid w:val="03FFAABF"/>
    <w:rsid w:val="0417B1EF"/>
    <w:rsid w:val="0425EB09"/>
    <w:rsid w:val="0432CF77"/>
    <w:rsid w:val="044F6F40"/>
    <w:rsid w:val="0451055F"/>
    <w:rsid w:val="04523826"/>
    <w:rsid w:val="046C23D9"/>
    <w:rsid w:val="046EF239"/>
    <w:rsid w:val="047B782A"/>
    <w:rsid w:val="04918B66"/>
    <w:rsid w:val="049574B4"/>
    <w:rsid w:val="04AF2A9A"/>
    <w:rsid w:val="04BED4A8"/>
    <w:rsid w:val="04C6C22E"/>
    <w:rsid w:val="04CDE241"/>
    <w:rsid w:val="04D022DC"/>
    <w:rsid w:val="04D1E414"/>
    <w:rsid w:val="04DA472C"/>
    <w:rsid w:val="04E23B97"/>
    <w:rsid w:val="04F56806"/>
    <w:rsid w:val="04F7C7A6"/>
    <w:rsid w:val="04FEB9D7"/>
    <w:rsid w:val="05033FB5"/>
    <w:rsid w:val="050E0435"/>
    <w:rsid w:val="0512A737"/>
    <w:rsid w:val="052A2944"/>
    <w:rsid w:val="053216CA"/>
    <w:rsid w:val="054BB9C8"/>
    <w:rsid w:val="0562F55C"/>
    <w:rsid w:val="05784969"/>
    <w:rsid w:val="0583E3B4"/>
    <w:rsid w:val="0585F606"/>
    <w:rsid w:val="058AAE20"/>
    <w:rsid w:val="058FBC26"/>
    <w:rsid w:val="05A94720"/>
    <w:rsid w:val="05AFC57B"/>
    <w:rsid w:val="05BCF6DF"/>
    <w:rsid w:val="05C5DBB2"/>
    <w:rsid w:val="05E7EFE0"/>
    <w:rsid w:val="060477A6"/>
    <w:rsid w:val="060FE1C0"/>
    <w:rsid w:val="060FF842"/>
    <w:rsid w:val="062117C8"/>
    <w:rsid w:val="062A3403"/>
    <w:rsid w:val="062ECA29"/>
    <w:rsid w:val="06315CC4"/>
    <w:rsid w:val="0636B9B9"/>
    <w:rsid w:val="064B8C1F"/>
    <w:rsid w:val="06504764"/>
    <w:rsid w:val="06569E1C"/>
    <w:rsid w:val="06579F64"/>
    <w:rsid w:val="0676DBA9"/>
    <w:rsid w:val="068775C2"/>
    <w:rsid w:val="06968DE2"/>
    <w:rsid w:val="069F1016"/>
    <w:rsid w:val="06C294A1"/>
    <w:rsid w:val="06FAB36A"/>
    <w:rsid w:val="0701C744"/>
    <w:rsid w:val="0718F370"/>
    <w:rsid w:val="0719D97A"/>
    <w:rsid w:val="072D6063"/>
    <w:rsid w:val="0743AAD9"/>
    <w:rsid w:val="074A11DE"/>
    <w:rsid w:val="0761B2F7"/>
    <w:rsid w:val="0765A2F9"/>
    <w:rsid w:val="076C3411"/>
    <w:rsid w:val="076FF001"/>
    <w:rsid w:val="078959B3"/>
    <w:rsid w:val="07897342"/>
    <w:rsid w:val="07AD9EEC"/>
    <w:rsid w:val="07BEC45A"/>
    <w:rsid w:val="07D20DBA"/>
    <w:rsid w:val="07EEC22E"/>
    <w:rsid w:val="07F46DB0"/>
    <w:rsid w:val="080CC730"/>
    <w:rsid w:val="0819510D"/>
    <w:rsid w:val="0819DC59"/>
    <w:rsid w:val="082BF353"/>
    <w:rsid w:val="08385009"/>
    <w:rsid w:val="083AE077"/>
    <w:rsid w:val="083BA77D"/>
    <w:rsid w:val="084831FD"/>
    <w:rsid w:val="084B8B9D"/>
    <w:rsid w:val="085029A4"/>
    <w:rsid w:val="0859CFAE"/>
    <w:rsid w:val="085BC397"/>
    <w:rsid w:val="087733BB"/>
    <w:rsid w:val="087C2362"/>
    <w:rsid w:val="087E6C16"/>
    <w:rsid w:val="08813CA9"/>
    <w:rsid w:val="08815F67"/>
    <w:rsid w:val="088950B3"/>
    <w:rsid w:val="088E0CD7"/>
    <w:rsid w:val="08B6B022"/>
    <w:rsid w:val="08C1F276"/>
    <w:rsid w:val="08CEAE35"/>
    <w:rsid w:val="08ED86D3"/>
    <w:rsid w:val="08EF443C"/>
    <w:rsid w:val="08FB478F"/>
    <w:rsid w:val="0906C03C"/>
    <w:rsid w:val="09105E30"/>
    <w:rsid w:val="091DA75F"/>
    <w:rsid w:val="09252A14"/>
    <w:rsid w:val="0925B6F4"/>
    <w:rsid w:val="093F94FC"/>
    <w:rsid w:val="0963C1C1"/>
    <w:rsid w:val="098A58DF"/>
    <w:rsid w:val="099C8D0C"/>
    <w:rsid w:val="09A74DA6"/>
    <w:rsid w:val="09AB9C66"/>
    <w:rsid w:val="09AF8E4B"/>
    <w:rsid w:val="09B2F88E"/>
    <w:rsid w:val="09BA80C5"/>
    <w:rsid w:val="09D63078"/>
    <w:rsid w:val="09F96EFF"/>
    <w:rsid w:val="09FA9458"/>
    <w:rsid w:val="09FD9794"/>
    <w:rsid w:val="09FEE441"/>
    <w:rsid w:val="0A039D7C"/>
    <w:rsid w:val="0A100FD7"/>
    <w:rsid w:val="0A2BF00B"/>
    <w:rsid w:val="0A2C2EDC"/>
    <w:rsid w:val="0A32CC84"/>
    <w:rsid w:val="0A32D1D3"/>
    <w:rsid w:val="0A5254B1"/>
    <w:rsid w:val="0A535458"/>
    <w:rsid w:val="0A5BD1C3"/>
    <w:rsid w:val="0A5D3F9F"/>
    <w:rsid w:val="0A71438E"/>
    <w:rsid w:val="0A76C357"/>
    <w:rsid w:val="0A7D8A33"/>
    <w:rsid w:val="0ABEA1F0"/>
    <w:rsid w:val="0AD899C7"/>
    <w:rsid w:val="0AF69DB8"/>
    <w:rsid w:val="0AFBB77E"/>
    <w:rsid w:val="0AFEA64D"/>
    <w:rsid w:val="0B027B77"/>
    <w:rsid w:val="0B1829D3"/>
    <w:rsid w:val="0B39FB08"/>
    <w:rsid w:val="0B3AF595"/>
    <w:rsid w:val="0B47E1A5"/>
    <w:rsid w:val="0B492EAF"/>
    <w:rsid w:val="0B53D973"/>
    <w:rsid w:val="0B5E7487"/>
    <w:rsid w:val="0B60A354"/>
    <w:rsid w:val="0B84C041"/>
    <w:rsid w:val="0B9C6F1B"/>
    <w:rsid w:val="0BA0C7E3"/>
    <w:rsid w:val="0BAF4718"/>
    <w:rsid w:val="0BC1FEFE"/>
    <w:rsid w:val="0BCCF512"/>
    <w:rsid w:val="0BD424D8"/>
    <w:rsid w:val="0BD74B33"/>
    <w:rsid w:val="0BD9F09E"/>
    <w:rsid w:val="0C078B63"/>
    <w:rsid w:val="0C24B8FF"/>
    <w:rsid w:val="0C25876C"/>
    <w:rsid w:val="0C2E5CF7"/>
    <w:rsid w:val="0C33E6D5"/>
    <w:rsid w:val="0C3F219F"/>
    <w:rsid w:val="0C492787"/>
    <w:rsid w:val="0C5A6112"/>
    <w:rsid w:val="0C5D57B6"/>
    <w:rsid w:val="0C628E19"/>
    <w:rsid w:val="0C71BEEA"/>
    <w:rsid w:val="0C78AF91"/>
    <w:rsid w:val="0C93A946"/>
    <w:rsid w:val="0C9AF4AA"/>
    <w:rsid w:val="0CDBF443"/>
    <w:rsid w:val="0CF240F8"/>
    <w:rsid w:val="0CF7AA58"/>
    <w:rsid w:val="0D02FAC1"/>
    <w:rsid w:val="0D06F13E"/>
    <w:rsid w:val="0D0AE029"/>
    <w:rsid w:val="0D0D44FF"/>
    <w:rsid w:val="0D108E6C"/>
    <w:rsid w:val="0D2B5159"/>
    <w:rsid w:val="0D38F8BB"/>
    <w:rsid w:val="0D398960"/>
    <w:rsid w:val="0D45EEA2"/>
    <w:rsid w:val="0D46A18A"/>
    <w:rsid w:val="0D579311"/>
    <w:rsid w:val="0D5ECF4F"/>
    <w:rsid w:val="0D838BA5"/>
    <w:rsid w:val="0D99BE30"/>
    <w:rsid w:val="0D9EDFBB"/>
    <w:rsid w:val="0DB34937"/>
    <w:rsid w:val="0DB88FC6"/>
    <w:rsid w:val="0DC06D1C"/>
    <w:rsid w:val="0DCF4FB6"/>
    <w:rsid w:val="0DDA553E"/>
    <w:rsid w:val="0DF466EE"/>
    <w:rsid w:val="0DFA38CC"/>
    <w:rsid w:val="0DFC8F74"/>
    <w:rsid w:val="0E0D8F4B"/>
    <w:rsid w:val="0E1AF3A5"/>
    <w:rsid w:val="0E1DF95E"/>
    <w:rsid w:val="0E2D0FB7"/>
    <w:rsid w:val="0E3CE483"/>
    <w:rsid w:val="0E5B4557"/>
    <w:rsid w:val="0E7DE438"/>
    <w:rsid w:val="0E84B6F2"/>
    <w:rsid w:val="0E94B9BD"/>
    <w:rsid w:val="0E9BB94B"/>
    <w:rsid w:val="0EA71C24"/>
    <w:rsid w:val="0EA9D8B6"/>
    <w:rsid w:val="0EC38C69"/>
    <w:rsid w:val="0EC71430"/>
    <w:rsid w:val="0ECEAA8D"/>
    <w:rsid w:val="0EF6CD78"/>
    <w:rsid w:val="0F021473"/>
    <w:rsid w:val="0F030353"/>
    <w:rsid w:val="0F0EFB9F"/>
    <w:rsid w:val="0F0FA81D"/>
    <w:rsid w:val="0F364073"/>
    <w:rsid w:val="0F3E9E2A"/>
    <w:rsid w:val="0F44F3D2"/>
    <w:rsid w:val="0F45E41D"/>
    <w:rsid w:val="0F4C6F50"/>
    <w:rsid w:val="0F52412E"/>
    <w:rsid w:val="0F5A1686"/>
    <w:rsid w:val="0F7472BA"/>
    <w:rsid w:val="0F7CE0D0"/>
    <w:rsid w:val="0F89CE38"/>
    <w:rsid w:val="0FAA6DEA"/>
    <w:rsid w:val="0FAB7648"/>
    <w:rsid w:val="0FAE478E"/>
    <w:rsid w:val="0FB2EDB4"/>
    <w:rsid w:val="101692DD"/>
    <w:rsid w:val="1031E5AA"/>
    <w:rsid w:val="1040EF1F"/>
    <w:rsid w:val="10472427"/>
    <w:rsid w:val="10504E8A"/>
    <w:rsid w:val="1055D963"/>
    <w:rsid w:val="105BFD5A"/>
    <w:rsid w:val="1069CA1C"/>
    <w:rsid w:val="106C4D16"/>
    <w:rsid w:val="107AD589"/>
    <w:rsid w:val="1080CDE5"/>
    <w:rsid w:val="10945ED2"/>
    <w:rsid w:val="1094B0B9"/>
    <w:rsid w:val="10A574DA"/>
    <w:rsid w:val="10D782E6"/>
    <w:rsid w:val="10DD207B"/>
    <w:rsid w:val="10F129C0"/>
    <w:rsid w:val="10F621EE"/>
    <w:rsid w:val="10FE0CCA"/>
    <w:rsid w:val="110F183D"/>
    <w:rsid w:val="1119BFA7"/>
    <w:rsid w:val="111C98AA"/>
    <w:rsid w:val="11251EB5"/>
    <w:rsid w:val="11297518"/>
    <w:rsid w:val="112F68EB"/>
    <w:rsid w:val="1151EEE8"/>
    <w:rsid w:val="11619DC8"/>
    <w:rsid w:val="11947F7B"/>
    <w:rsid w:val="11C1CD15"/>
    <w:rsid w:val="11D0E36E"/>
    <w:rsid w:val="11F19E31"/>
    <w:rsid w:val="11FC5AB2"/>
    <w:rsid w:val="12034A18"/>
    <w:rsid w:val="12068E85"/>
    <w:rsid w:val="120F166E"/>
    <w:rsid w:val="121413C8"/>
    <w:rsid w:val="121A6CE9"/>
    <w:rsid w:val="121CC34D"/>
    <w:rsid w:val="1225C554"/>
    <w:rsid w:val="123D093B"/>
    <w:rsid w:val="12583D1D"/>
    <w:rsid w:val="12592F37"/>
    <w:rsid w:val="1265DC90"/>
    <w:rsid w:val="1289E1F0"/>
    <w:rsid w:val="12A19925"/>
    <w:rsid w:val="12A224B3"/>
    <w:rsid w:val="12B0E544"/>
    <w:rsid w:val="12B67F26"/>
    <w:rsid w:val="12B6CDAD"/>
    <w:rsid w:val="12B7C8EE"/>
    <w:rsid w:val="12CF9603"/>
    <w:rsid w:val="12D0440A"/>
    <w:rsid w:val="12F23DC4"/>
    <w:rsid w:val="13233030"/>
    <w:rsid w:val="132636A1"/>
    <w:rsid w:val="132EB0E3"/>
    <w:rsid w:val="134A18DE"/>
    <w:rsid w:val="1355C7C6"/>
    <w:rsid w:val="13820DCF"/>
    <w:rsid w:val="1392CA04"/>
    <w:rsid w:val="139341D6"/>
    <w:rsid w:val="1399293E"/>
    <w:rsid w:val="13A1769E"/>
    <w:rsid w:val="13A18617"/>
    <w:rsid w:val="13A236C0"/>
    <w:rsid w:val="13B77470"/>
    <w:rsid w:val="13BDD094"/>
    <w:rsid w:val="13CFAC10"/>
    <w:rsid w:val="13DFD2B7"/>
    <w:rsid w:val="13E1C88E"/>
    <w:rsid w:val="13E91BEC"/>
    <w:rsid w:val="13F94031"/>
    <w:rsid w:val="13FE2AE0"/>
    <w:rsid w:val="140C92A3"/>
    <w:rsid w:val="14224782"/>
    <w:rsid w:val="1427D14A"/>
    <w:rsid w:val="14372801"/>
    <w:rsid w:val="143D6986"/>
    <w:rsid w:val="145477A1"/>
    <w:rsid w:val="14597D3D"/>
    <w:rsid w:val="145B6A41"/>
    <w:rsid w:val="146C2629"/>
    <w:rsid w:val="1478A089"/>
    <w:rsid w:val="14814CD4"/>
    <w:rsid w:val="14852649"/>
    <w:rsid w:val="1488F09A"/>
    <w:rsid w:val="14D2BCCF"/>
    <w:rsid w:val="14E149B3"/>
    <w:rsid w:val="14F72C9D"/>
    <w:rsid w:val="15157F2A"/>
    <w:rsid w:val="15191666"/>
    <w:rsid w:val="152D03CC"/>
    <w:rsid w:val="152F1237"/>
    <w:rsid w:val="15328BEA"/>
    <w:rsid w:val="1556204F"/>
    <w:rsid w:val="156A03F3"/>
    <w:rsid w:val="157731D7"/>
    <w:rsid w:val="15824306"/>
    <w:rsid w:val="158681D1"/>
    <w:rsid w:val="15A86304"/>
    <w:rsid w:val="15BBEAF7"/>
    <w:rsid w:val="15C5E4CE"/>
    <w:rsid w:val="15C8BB65"/>
    <w:rsid w:val="15CA0DE4"/>
    <w:rsid w:val="15CCDB88"/>
    <w:rsid w:val="15CEE54E"/>
    <w:rsid w:val="15D302A6"/>
    <w:rsid w:val="15D939E7"/>
    <w:rsid w:val="15E3AFDB"/>
    <w:rsid w:val="15F3BDDB"/>
    <w:rsid w:val="15F48139"/>
    <w:rsid w:val="15FA3187"/>
    <w:rsid w:val="161E1804"/>
    <w:rsid w:val="1624C0FB"/>
    <w:rsid w:val="1629DF58"/>
    <w:rsid w:val="165B1301"/>
    <w:rsid w:val="165D39CB"/>
    <w:rsid w:val="16868603"/>
    <w:rsid w:val="168AF63A"/>
    <w:rsid w:val="1692550D"/>
    <w:rsid w:val="16925DD8"/>
    <w:rsid w:val="16953E38"/>
    <w:rsid w:val="1696F93F"/>
    <w:rsid w:val="16A739B0"/>
    <w:rsid w:val="16AAB918"/>
    <w:rsid w:val="16AB6118"/>
    <w:rsid w:val="16AD581F"/>
    <w:rsid w:val="16B13D3D"/>
    <w:rsid w:val="16B42745"/>
    <w:rsid w:val="16CAE298"/>
    <w:rsid w:val="16CE12F8"/>
    <w:rsid w:val="16D6C26F"/>
    <w:rsid w:val="16E7DF67"/>
    <w:rsid w:val="16EEAE3D"/>
    <w:rsid w:val="17017BC5"/>
    <w:rsid w:val="17213EEA"/>
    <w:rsid w:val="172ACCC1"/>
    <w:rsid w:val="17443365"/>
    <w:rsid w:val="1754E1B8"/>
    <w:rsid w:val="1766CEB3"/>
    <w:rsid w:val="177E2EAF"/>
    <w:rsid w:val="1785B30B"/>
    <w:rsid w:val="178F547D"/>
    <w:rsid w:val="1791D350"/>
    <w:rsid w:val="17A0AF3B"/>
    <w:rsid w:val="17A76B03"/>
    <w:rsid w:val="17BD156F"/>
    <w:rsid w:val="17C9D9F3"/>
    <w:rsid w:val="17DD78F6"/>
    <w:rsid w:val="17ECBD5B"/>
    <w:rsid w:val="1807B69E"/>
    <w:rsid w:val="1809B1D0"/>
    <w:rsid w:val="183C1357"/>
    <w:rsid w:val="183DEF4B"/>
    <w:rsid w:val="184024F2"/>
    <w:rsid w:val="1840F9BD"/>
    <w:rsid w:val="1853D3BE"/>
    <w:rsid w:val="18549013"/>
    <w:rsid w:val="185B036D"/>
    <w:rsid w:val="185E7726"/>
    <w:rsid w:val="18614D48"/>
    <w:rsid w:val="1861BD73"/>
    <w:rsid w:val="187778BE"/>
    <w:rsid w:val="189EAB0B"/>
    <w:rsid w:val="18A10ACC"/>
    <w:rsid w:val="18B2B076"/>
    <w:rsid w:val="18B59820"/>
    <w:rsid w:val="18BDE3EB"/>
    <w:rsid w:val="18DB942C"/>
    <w:rsid w:val="18E6D734"/>
    <w:rsid w:val="18EBE61E"/>
    <w:rsid w:val="19180E51"/>
    <w:rsid w:val="192026C8"/>
    <w:rsid w:val="192107ED"/>
    <w:rsid w:val="1927E8C4"/>
    <w:rsid w:val="19404C8F"/>
    <w:rsid w:val="194FA99E"/>
    <w:rsid w:val="1959FAC7"/>
    <w:rsid w:val="1963F028"/>
    <w:rsid w:val="198E08AB"/>
    <w:rsid w:val="199B4898"/>
    <w:rsid w:val="19A2F3E3"/>
    <w:rsid w:val="19B4D22A"/>
    <w:rsid w:val="19BA1E12"/>
    <w:rsid w:val="19BA7940"/>
    <w:rsid w:val="19CB4793"/>
    <w:rsid w:val="19D73817"/>
    <w:rsid w:val="19DDD69D"/>
    <w:rsid w:val="19EC4140"/>
    <w:rsid w:val="19EEEA18"/>
    <w:rsid w:val="1A035897"/>
    <w:rsid w:val="1A0A70E0"/>
    <w:rsid w:val="1A107CA7"/>
    <w:rsid w:val="1A16C284"/>
    <w:rsid w:val="1A448C9B"/>
    <w:rsid w:val="1A599BCC"/>
    <w:rsid w:val="1A650B0F"/>
    <w:rsid w:val="1A6D60E2"/>
    <w:rsid w:val="1A6DA87E"/>
    <w:rsid w:val="1A70D946"/>
    <w:rsid w:val="1A739786"/>
    <w:rsid w:val="1A7D05C1"/>
    <w:rsid w:val="1A828A13"/>
    <w:rsid w:val="1A83E1F3"/>
    <w:rsid w:val="1A867A01"/>
    <w:rsid w:val="1A9382AD"/>
    <w:rsid w:val="1A957645"/>
    <w:rsid w:val="1A9955F1"/>
    <w:rsid w:val="1A9BE3F7"/>
    <w:rsid w:val="1AA04CAB"/>
    <w:rsid w:val="1AA77990"/>
    <w:rsid w:val="1AC9BC3C"/>
    <w:rsid w:val="1AD015E9"/>
    <w:rsid w:val="1AE04E50"/>
    <w:rsid w:val="1AE396E0"/>
    <w:rsid w:val="1AF177AF"/>
    <w:rsid w:val="1AF6E906"/>
    <w:rsid w:val="1AF976AD"/>
    <w:rsid w:val="1B03E7B4"/>
    <w:rsid w:val="1B23ADD4"/>
    <w:rsid w:val="1B28B09A"/>
    <w:rsid w:val="1B524664"/>
    <w:rsid w:val="1B724C23"/>
    <w:rsid w:val="1B7ABE74"/>
    <w:rsid w:val="1B9C73F0"/>
    <w:rsid w:val="1BA64141"/>
    <w:rsid w:val="1BBE293C"/>
    <w:rsid w:val="1BC34E44"/>
    <w:rsid w:val="1BC4C754"/>
    <w:rsid w:val="1BCF6E4E"/>
    <w:rsid w:val="1BD71179"/>
    <w:rsid w:val="1BFA3C94"/>
    <w:rsid w:val="1BFAE93C"/>
    <w:rsid w:val="1C0ADA15"/>
    <w:rsid w:val="1C1305D9"/>
    <w:rsid w:val="1C25684A"/>
    <w:rsid w:val="1C28D9AD"/>
    <w:rsid w:val="1C3C1D0C"/>
    <w:rsid w:val="1C43FBF6"/>
    <w:rsid w:val="1C45D38A"/>
    <w:rsid w:val="1C5F4B51"/>
    <w:rsid w:val="1C64988F"/>
    <w:rsid w:val="1C74B94F"/>
    <w:rsid w:val="1C79EF0D"/>
    <w:rsid w:val="1C7ADA22"/>
    <w:rsid w:val="1C7FCA38"/>
    <w:rsid w:val="1C9EEDCB"/>
    <w:rsid w:val="1CA6CB38"/>
    <w:rsid w:val="1CC5A96D"/>
    <w:rsid w:val="1CD63F72"/>
    <w:rsid w:val="1CDBED88"/>
    <w:rsid w:val="1CFDD24F"/>
    <w:rsid w:val="1D0041E1"/>
    <w:rsid w:val="1D0D3103"/>
    <w:rsid w:val="1D146161"/>
    <w:rsid w:val="1D321D35"/>
    <w:rsid w:val="1D39B7EA"/>
    <w:rsid w:val="1D3A241C"/>
    <w:rsid w:val="1D3D9DCF"/>
    <w:rsid w:val="1D49E51E"/>
    <w:rsid w:val="1D4E0F87"/>
    <w:rsid w:val="1D4F9D2A"/>
    <w:rsid w:val="1D5794EC"/>
    <w:rsid w:val="1D5C7C04"/>
    <w:rsid w:val="1D6411C1"/>
    <w:rsid w:val="1D6CC712"/>
    <w:rsid w:val="1D6D0534"/>
    <w:rsid w:val="1D8D1DE7"/>
    <w:rsid w:val="1D93D24F"/>
    <w:rsid w:val="1DA8D06F"/>
    <w:rsid w:val="1DC3B052"/>
    <w:rsid w:val="1DC728C5"/>
    <w:rsid w:val="1DD05744"/>
    <w:rsid w:val="1DD0F6B3"/>
    <w:rsid w:val="1DD1AD08"/>
    <w:rsid w:val="1DDB4F77"/>
    <w:rsid w:val="1DEA869F"/>
    <w:rsid w:val="1DEE783C"/>
    <w:rsid w:val="1DF60175"/>
    <w:rsid w:val="1E02D019"/>
    <w:rsid w:val="1E16AA83"/>
    <w:rsid w:val="1E16AC9C"/>
    <w:rsid w:val="1E1E8C8F"/>
    <w:rsid w:val="1E2262AF"/>
    <w:rsid w:val="1E2B86EA"/>
    <w:rsid w:val="1E367A3C"/>
    <w:rsid w:val="1E3A0B5F"/>
    <w:rsid w:val="1E49CFCD"/>
    <w:rsid w:val="1E4C870E"/>
    <w:rsid w:val="1E4FA26A"/>
    <w:rsid w:val="1E55890D"/>
    <w:rsid w:val="1E5BB534"/>
    <w:rsid w:val="1E5BD472"/>
    <w:rsid w:val="1E6624E6"/>
    <w:rsid w:val="1E7FA7BC"/>
    <w:rsid w:val="1E814DDF"/>
    <w:rsid w:val="1E87A90D"/>
    <w:rsid w:val="1E91E71F"/>
    <w:rsid w:val="1E992338"/>
    <w:rsid w:val="1EB5ABBE"/>
    <w:rsid w:val="1EB65566"/>
    <w:rsid w:val="1EC32AF0"/>
    <w:rsid w:val="1EC5A2DD"/>
    <w:rsid w:val="1EC7EA06"/>
    <w:rsid w:val="1ED65DE4"/>
    <w:rsid w:val="1EF84C65"/>
    <w:rsid w:val="1F27B5C9"/>
    <w:rsid w:val="1F34EE63"/>
    <w:rsid w:val="1F3C2792"/>
    <w:rsid w:val="1F4B0831"/>
    <w:rsid w:val="1F594E00"/>
    <w:rsid w:val="1F59853E"/>
    <w:rsid w:val="1F67936A"/>
    <w:rsid w:val="1F6C4A16"/>
    <w:rsid w:val="1F73BDCE"/>
    <w:rsid w:val="1F923DCD"/>
    <w:rsid w:val="1FAB4BF3"/>
    <w:rsid w:val="1FCCE7D0"/>
    <w:rsid w:val="20040D35"/>
    <w:rsid w:val="2016EEC4"/>
    <w:rsid w:val="202E453C"/>
    <w:rsid w:val="204FC534"/>
    <w:rsid w:val="205945DA"/>
    <w:rsid w:val="20617AC2"/>
    <w:rsid w:val="20BC0E60"/>
    <w:rsid w:val="20BC47A4"/>
    <w:rsid w:val="20CD2B80"/>
    <w:rsid w:val="20CE5A5F"/>
    <w:rsid w:val="20DF1E8F"/>
    <w:rsid w:val="20EE3EC2"/>
    <w:rsid w:val="20F5B83A"/>
    <w:rsid w:val="20FB49FD"/>
    <w:rsid w:val="21074D8A"/>
    <w:rsid w:val="21081A77"/>
    <w:rsid w:val="210F8E2F"/>
    <w:rsid w:val="21168723"/>
    <w:rsid w:val="211D8B8E"/>
    <w:rsid w:val="21253985"/>
    <w:rsid w:val="212B38AD"/>
    <w:rsid w:val="212DC446"/>
    <w:rsid w:val="212E623B"/>
    <w:rsid w:val="2135A421"/>
    <w:rsid w:val="2136C281"/>
    <w:rsid w:val="213AC232"/>
    <w:rsid w:val="21577D5A"/>
    <w:rsid w:val="217919AE"/>
    <w:rsid w:val="217AD443"/>
    <w:rsid w:val="218703CB"/>
    <w:rsid w:val="21991A90"/>
    <w:rsid w:val="21A5008B"/>
    <w:rsid w:val="21A51955"/>
    <w:rsid w:val="21B0CB47"/>
    <w:rsid w:val="21D613F2"/>
    <w:rsid w:val="21D8B180"/>
    <w:rsid w:val="21DB05DB"/>
    <w:rsid w:val="21DCBA78"/>
    <w:rsid w:val="21DECFEF"/>
    <w:rsid w:val="21E8E882"/>
    <w:rsid w:val="220D953F"/>
    <w:rsid w:val="221198E2"/>
    <w:rsid w:val="221EA1D4"/>
    <w:rsid w:val="2221DB0E"/>
    <w:rsid w:val="222A2A6A"/>
    <w:rsid w:val="22497896"/>
    <w:rsid w:val="22659D70"/>
    <w:rsid w:val="226B80E9"/>
    <w:rsid w:val="2271ECDD"/>
    <w:rsid w:val="229244F0"/>
    <w:rsid w:val="22988B15"/>
    <w:rsid w:val="22D2CE34"/>
    <w:rsid w:val="22D45608"/>
    <w:rsid w:val="22F0DC11"/>
    <w:rsid w:val="2306F8A2"/>
    <w:rsid w:val="230764F2"/>
    <w:rsid w:val="23189FC9"/>
    <w:rsid w:val="2319C5A3"/>
    <w:rsid w:val="231A9A22"/>
    <w:rsid w:val="23202B9D"/>
    <w:rsid w:val="2340E9B6"/>
    <w:rsid w:val="234D4A81"/>
    <w:rsid w:val="23532CF8"/>
    <w:rsid w:val="2368AC54"/>
    <w:rsid w:val="2372B2CA"/>
    <w:rsid w:val="237AA050"/>
    <w:rsid w:val="237CBF49"/>
    <w:rsid w:val="23ADC7C3"/>
    <w:rsid w:val="23C0BC31"/>
    <w:rsid w:val="23F108EB"/>
    <w:rsid w:val="23FB6267"/>
    <w:rsid w:val="240C83F2"/>
    <w:rsid w:val="2418A11A"/>
    <w:rsid w:val="241AC335"/>
    <w:rsid w:val="241EB2A8"/>
    <w:rsid w:val="24200180"/>
    <w:rsid w:val="2421967A"/>
    <w:rsid w:val="242753D6"/>
    <w:rsid w:val="242ABA3F"/>
    <w:rsid w:val="243A0A8A"/>
    <w:rsid w:val="243BF427"/>
    <w:rsid w:val="243C69BC"/>
    <w:rsid w:val="245B59BB"/>
    <w:rsid w:val="2461C13E"/>
    <w:rsid w:val="24747FC7"/>
    <w:rsid w:val="248A591A"/>
    <w:rsid w:val="2490E091"/>
    <w:rsid w:val="249210EA"/>
    <w:rsid w:val="249E855F"/>
    <w:rsid w:val="24A9A7EB"/>
    <w:rsid w:val="24B32E6D"/>
    <w:rsid w:val="24C9A524"/>
    <w:rsid w:val="24CD3CE0"/>
    <w:rsid w:val="24E834D8"/>
    <w:rsid w:val="24E86C09"/>
    <w:rsid w:val="251670B1"/>
    <w:rsid w:val="251EA7FA"/>
    <w:rsid w:val="25475043"/>
    <w:rsid w:val="254AB9B4"/>
    <w:rsid w:val="255DEE24"/>
    <w:rsid w:val="256D06E2"/>
    <w:rsid w:val="258266DC"/>
    <w:rsid w:val="258D0ECC"/>
    <w:rsid w:val="25972E6E"/>
    <w:rsid w:val="25B05B25"/>
    <w:rsid w:val="25B7CDD1"/>
    <w:rsid w:val="25C43764"/>
    <w:rsid w:val="25E7EAFD"/>
    <w:rsid w:val="25EA2C37"/>
    <w:rsid w:val="25F515A8"/>
    <w:rsid w:val="2601135A"/>
    <w:rsid w:val="26021F79"/>
    <w:rsid w:val="261B68EB"/>
    <w:rsid w:val="26234A4A"/>
    <w:rsid w:val="26242D42"/>
    <w:rsid w:val="26246819"/>
    <w:rsid w:val="26330CFF"/>
    <w:rsid w:val="264229FB"/>
    <w:rsid w:val="2654BB32"/>
    <w:rsid w:val="266607B8"/>
    <w:rsid w:val="266A3896"/>
    <w:rsid w:val="266B2146"/>
    <w:rsid w:val="2681FEBE"/>
    <w:rsid w:val="269918B5"/>
    <w:rsid w:val="26AC22A3"/>
    <w:rsid w:val="26B979C5"/>
    <w:rsid w:val="26BCD976"/>
    <w:rsid w:val="26C6D6F2"/>
    <w:rsid w:val="26D0BC46"/>
    <w:rsid w:val="26D893E8"/>
    <w:rsid w:val="26E0C82D"/>
    <w:rsid w:val="26F31983"/>
    <w:rsid w:val="270021A4"/>
    <w:rsid w:val="2703E443"/>
    <w:rsid w:val="27157F5B"/>
    <w:rsid w:val="27405625"/>
    <w:rsid w:val="2759BA65"/>
    <w:rsid w:val="2761F20C"/>
    <w:rsid w:val="276ACE28"/>
    <w:rsid w:val="27708F4E"/>
    <w:rsid w:val="27859E6C"/>
    <w:rsid w:val="2786DD1D"/>
    <w:rsid w:val="279CE3BB"/>
    <w:rsid w:val="27A28A8E"/>
    <w:rsid w:val="27AC90C3"/>
    <w:rsid w:val="27BB54C4"/>
    <w:rsid w:val="27BD8CC9"/>
    <w:rsid w:val="27D2C5F7"/>
    <w:rsid w:val="27D8E70B"/>
    <w:rsid w:val="27DAD615"/>
    <w:rsid w:val="27F16DFB"/>
    <w:rsid w:val="280BBA82"/>
    <w:rsid w:val="28272BB9"/>
    <w:rsid w:val="2847F304"/>
    <w:rsid w:val="284EBB1A"/>
    <w:rsid w:val="2859AD53"/>
    <w:rsid w:val="285C17AF"/>
    <w:rsid w:val="285D37AC"/>
    <w:rsid w:val="286F4883"/>
    <w:rsid w:val="2871E1B2"/>
    <w:rsid w:val="2889852D"/>
    <w:rsid w:val="2890C8BD"/>
    <w:rsid w:val="28991225"/>
    <w:rsid w:val="28C66ABB"/>
    <w:rsid w:val="28DFF058"/>
    <w:rsid w:val="28E1933D"/>
    <w:rsid w:val="28F2F6AB"/>
    <w:rsid w:val="2917230D"/>
    <w:rsid w:val="291C5798"/>
    <w:rsid w:val="2921B68F"/>
    <w:rsid w:val="294163D6"/>
    <w:rsid w:val="2953C1DD"/>
    <w:rsid w:val="29560238"/>
    <w:rsid w:val="29568CB4"/>
    <w:rsid w:val="2976A676"/>
    <w:rsid w:val="29992255"/>
    <w:rsid w:val="29ADE2EB"/>
    <w:rsid w:val="29B07F68"/>
    <w:rsid w:val="29D0C226"/>
    <w:rsid w:val="29D6C725"/>
    <w:rsid w:val="29E64586"/>
    <w:rsid w:val="29EC00CD"/>
    <w:rsid w:val="29EF6D98"/>
    <w:rsid w:val="29FD3853"/>
    <w:rsid w:val="2A14E4DE"/>
    <w:rsid w:val="2A290D8C"/>
    <w:rsid w:val="2A610570"/>
    <w:rsid w:val="2A6AA43F"/>
    <w:rsid w:val="2A6C95F4"/>
    <w:rsid w:val="2A6CEFD6"/>
    <w:rsid w:val="2A739FBA"/>
    <w:rsid w:val="2A7E8A55"/>
    <w:rsid w:val="2A8B8980"/>
    <w:rsid w:val="2A917B15"/>
    <w:rsid w:val="2A974FC8"/>
    <w:rsid w:val="2AA610F0"/>
    <w:rsid w:val="2AA9AD1E"/>
    <w:rsid w:val="2AB747A8"/>
    <w:rsid w:val="2ABE44C5"/>
    <w:rsid w:val="2ADE1B26"/>
    <w:rsid w:val="2AE18C40"/>
    <w:rsid w:val="2AE53743"/>
    <w:rsid w:val="2AE942D3"/>
    <w:rsid w:val="2AF4F9C1"/>
    <w:rsid w:val="2AFB8C00"/>
    <w:rsid w:val="2B016559"/>
    <w:rsid w:val="2B1C4929"/>
    <w:rsid w:val="2B267A6A"/>
    <w:rsid w:val="2B328E2C"/>
    <w:rsid w:val="2B332B08"/>
    <w:rsid w:val="2B3FD29B"/>
    <w:rsid w:val="2B422B61"/>
    <w:rsid w:val="2B535A5E"/>
    <w:rsid w:val="2B57765C"/>
    <w:rsid w:val="2B700711"/>
    <w:rsid w:val="2B729D2C"/>
    <w:rsid w:val="2B93D5CD"/>
    <w:rsid w:val="2BAF4122"/>
    <w:rsid w:val="2BB1604D"/>
    <w:rsid w:val="2BD9E80E"/>
    <w:rsid w:val="2BEE86CC"/>
    <w:rsid w:val="2BF0A9E1"/>
    <w:rsid w:val="2BFBBE47"/>
    <w:rsid w:val="2C0866D9"/>
    <w:rsid w:val="2C196EFA"/>
    <w:rsid w:val="2C253F5A"/>
    <w:rsid w:val="2C3C68A7"/>
    <w:rsid w:val="2C5867F4"/>
    <w:rsid w:val="2C64BAD6"/>
    <w:rsid w:val="2C757F0E"/>
    <w:rsid w:val="2CA83A78"/>
    <w:rsid w:val="2CA93B34"/>
    <w:rsid w:val="2CC969EE"/>
    <w:rsid w:val="2CF9FED8"/>
    <w:rsid w:val="2D1FC208"/>
    <w:rsid w:val="2D3B12D5"/>
    <w:rsid w:val="2D3E627B"/>
    <w:rsid w:val="2D4136AD"/>
    <w:rsid w:val="2D4D1520"/>
    <w:rsid w:val="2D4F6245"/>
    <w:rsid w:val="2D506059"/>
    <w:rsid w:val="2D6439E0"/>
    <w:rsid w:val="2D6B9A86"/>
    <w:rsid w:val="2D7DCABF"/>
    <w:rsid w:val="2D8025CE"/>
    <w:rsid w:val="2D83901D"/>
    <w:rsid w:val="2DBA9383"/>
    <w:rsid w:val="2DDA0221"/>
    <w:rsid w:val="2DDCAD93"/>
    <w:rsid w:val="2DF5CB95"/>
    <w:rsid w:val="2DF697E6"/>
    <w:rsid w:val="2DF95804"/>
    <w:rsid w:val="2DFC25DB"/>
    <w:rsid w:val="2E02A9EA"/>
    <w:rsid w:val="2E4C6D22"/>
    <w:rsid w:val="2E584A03"/>
    <w:rsid w:val="2E653A4F"/>
    <w:rsid w:val="2E6662C1"/>
    <w:rsid w:val="2E77735D"/>
    <w:rsid w:val="2E8FF2E1"/>
    <w:rsid w:val="2E9243C7"/>
    <w:rsid w:val="2E9607A0"/>
    <w:rsid w:val="2EBD52F7"/>
    <w:rsid w:val="2EBD7103"/>
    <w:rsid w:val="2EE5DAD1"/>
    <w:rsid w:val="2F0E2529"/>
    <w:rsid w:val="2F0E3774"/>
    <w:rsid w:val="2F241A1A"/>
    <w:rsid w:val="2F33EB7F"/>
    <w:rsid w:val="2F4677A5"/>
    <w:rsid w:val="2F6F5E16"/>
    <w:rsid w:val="2F80E48B"/>
    <w:rsid w:val="2F92A1A0"/>
    <w:rsid w:val="2FAD799C"/>
    <w:rsid w:val="2FBD8F81"/>
    <w:rsid w:val="2FE5C38C"/>
    <w:rsid w:val="2FEA1428"/>
    <w:rsid w:val="2FF3B27C"/>
    <w:rsid w:val="2FFDE64F"/>
    <w:rsid w:val="30170216"/>
    <w:rsid w:val="303C70BB"/>
    <w:rsid w:val="30418ABE"/>
    <w:rsid w:val="3044D3FA"/>
    <w:rsid w:val="304D33CD"/>
    <w:rsid w:val="30592358"/>
    <w:rsid w:val="305F3BDB"/>
    <w:rsid w:val="30672D62"/>
    <w:rsid w:val="30700A25"/>
    <w:rsid w:val="3079610F"/>
    <w:rsid w:val="308616DC"/>
    <w:rsid w:val="308FD62E"/>
    <w:rsid w:val="309F9730"/>
    <w:rsid w:val="30ADE466"/>
    <w:rsid w:val="30B7C8A8"/>
    <w:rsid w:val="30BC61A1"/>
    <w:rsid w:val="30C073A0"/>
    <w:rsid w:val="30E0F629"/>
    <w:rsid w:val="30EAC368"/>
    <w:rsid w:val="30F60943"/>
    <w:rsid w:val="3103B27A"/>
    <w:rsid w:val="3125B1F9"/>
    <w:rsid w:val="3159E263"/>
    <w:rsid w:val="316CB654"/>
    <w:rsid w:val="316E55DC"/>
    <w:rsid w:val="3170B68A"/>
    <w:rsid w:val="31764630"/>
    <w:rsid w:val="3181B85B"/>
    <w:rsid w:val="31B99BB0"/>
    <w:rsid w:val="31BAC9E8"/>
    <w:rsid w:val="31D9B394"/>
    <w:rsid w:val="31DB6020"/>
    <w:rsid w:val="31DC8487"/>
    <w:rsid w:val="31DD5B1F"/>
    <w:rsid w:val="31F70F61"/>
    <w:rsid w:val="31FA3F0C"/>
    <w:rsid w:val="32020211"/>
    <w:rsid w:val="320E2D4F"/>
    <w:rsid w:val="3226BD5C"/>
    <w:rsid w:val="322973F6"/>
    <w:rsid w:val="32426E30"/>
    <w:rsid w:val="324735FC"/>
    <w:rsid w:val="325C51F8"/>
    <w:rsid w:val="32667A51"/>
    <w:rsid w:val="32789F95"/>
    <w:rsid w:val="327CB781"/>
    <w:rsid w:val="327D48AF"/>
    <w:rsid w:val="3281674F"/>
    <w:rsid w:val="32B3884C"/>
    <w:rsid w:val="32BD3AF9"/>
    <w:rsid w:val="32C1825A"/>
    <w:rsid w:val="32C8ACC7"/>
    <w:rsid w:val="32F617CC"/>
    <w:rsid w:val="330A3376"/>
    <w:rsid w:val="330C4CE5"/>
    <w:rsid w:val="33128DA3"/>
    <w:rsid w:val="331E2920"/>
    <w:rsid w:val="3337115D"/>
    <w:rsid w:val="33402882"/>
    <w:rsid w:val="334C9E49"/>
    <w:rsid w:val="3352B867"/>
    <w:rsid w:val="3358A1A5"/>
    <w:rsid w:val="336150BB"/>
    <w:rsid w:val="33655655"/>
    <w:rsid w:val="336B9F6A"/>
    <w:rsid w:val="33904991"/>
    <w:rsid w:val="3390C41A"/>
    <w:rsid w:val="3392F264"/>
    <w:rsid w:val="339784B0"/>
    <w:rsid w:val="33A0C1FF"/>
    <w:rsid w:val="33A2440E"/>
    <w:rsid w:val="33A2CA33"/>
    <w:rsid w:val="33A7AAE7"/>
    <w:rsid w:val="33ABE502"/>
    <w:rsid w:val="33AF1062"/>
    <w:rsid w:val="33BF4B35"/>
    <w:rsid w:val="33C41762"/>
    <w:rsid w:val="33C7C6A6"/>
    <w:rsid w:val="33CD21FE"/>
    <w:rsid w:val="33DADC0A"/>
    <w:rsid w:val="33DBB61A"/>
    <w:rsid w:val="340659CF"/>
    <w:rsid w:val="341D37B0"/>
    <w:rsid w:val="341D81CD"/>
    <w:rsid w:val="342AFBF0"/>
    <w:rsid w:val="342ED164"/>
    <w:rsid w:val="342F6765"/>
    <w:rsid w:val="34333291"/>
    <w:rsid w:val="34499F68"/>
    <w:rsid w:val="345175AA"/>
    <w:rsid w:val="345D52BB"/>
    <w:rsid w:val="346BD50F"/>
    <w:rsid w:val="346CA937"/>
    <w:rsid w:val="347395F9"/>
    <w:rsid w:val="347BD867"/>
    <w:rsid w:val="34882094"/>
    <w:rsid w:val="348E9FA0"/>
    <w:rsid w:val="34968698"/>
    <w:rsid w:val="34A6429B"/>
    <w:rsid w:val="34C17886"/>
    <w:rsid w:val="34CC899C"/>
    <w:rsid w:val="34CF22DD"/>
    <w:rsid w:val="34D5A445"/>
    <w:rsid w:val="34E7EBAB"/>
    <w:rsid w:val="34FAEFA8"/>
    <w:rsid w:val="351374CD"/>
    <w:rsid w:val="351B59A4"/>
    <w:rsid w:val="3525E1FF"/>
    <w:rsid w:val="35298C79"/>
    <w:rsid w:val="353C9260"/>
    <w:rsid w:val="3545248B"/>
    <w:rsid w:val="3546B1B1"/>
    <w:rsid w:val="357453E6"/>
    <w:rsid w:val="357A0C73"/>
    <w:rsid w:val="357E8C73"/>
    <w:rsid w:val="35802A32"/>
    <w:rsid w:val="3599C82A"/>
    <w:rsid w:val="359A31CC"/>
    <w:rsid w:val="35C77AF8"/>
    <w:rsid w:val="35CA96A9"/>
    <w:rsid w:val="35CE971B"/>
    <w:rsid w:val="35D752EA"/>
    <w:rsid w:val="35D8F338"/>
    <w:rsid w:val="35E1DAC2"/>
    <w:rsid w:val="35E6C978"/>
    <w:rsid w:val="35F252C6"/>
    <w:rsid w:val="35F3109A"/>
    <w:rsid w:val="35F5A615"/>
    <w:rsid w:val="35F6E700"/>
    <w:rsid w:val="35FBCB2A"/>
    <w:rsid w:val="36097B2C"/>
    <w:rsid w:val="361D755D"/>
    <w:rsid w:val="362000B9"/>
    <w:rsid w:val="362BBF01"/>
    <w:rsid w:val="362CD6B0"/>
    <w:rsid w:val="3643FF69"/>
    <w:rsid w:val="3648DDFB"/>
    <w:rsid w:val="3655C9E2"/>
    <w:rsid w:val="365BE3BD"/>
    <w:rsid w:val="3663AC19"/>
    <w:rsid w:val="36686AC7"/>
    <w:rsid w:val="366E51DB"/>
    <w:rsid w:val="366F1774"/>
    <w:rsid w:val="367FB02D"/>
    <w:rsid w:val="368ADA7D"/>
    <w:rsid w:val="3696C009"/>
    <w:rsid w:val="36A3E013"/>
    <w:rsid w:val="36ADDBE2"/>
    <w:rsid w:val="36BF7452"/>
    <w:rsid w:val="36DF0ABD"/>
    <w:rsid w:val="36FBD32E"/>
    <w:rsid w:val="37094ACA"/>
    <w:rsid w:val="3715F6CE"/>
    <w:rsid w:val="3723D4EA"/>
    <w:rsid w:val="37247DF6"/>
    <w:rsid w:val="373B2872"/>
    <w:rsid w:val="374CB2C8"/>
    <w:rsid w:val="3750D85F"/>
    <w:rsid w:val="3759C7B8"/>
    <w:rsid w:val="37654AC7"/>
    <w:rsid w:val="37667026"/>
    <w:rsid w:val="377DB2A7"/>
    <w:rsid w:val="378307B2"/>
    <w:rsid w:val="3785B3AB"/>
    <w:rsid w:val="378EE0FB"/>
    <w:rsid w:val="37A54B8D"/>
    <w:rsid w:val="37B945BE"/>
    <w:rsid w:val="37BD2F32"/>
    <w:rsid w:val="37C78F62"/>
    <w:rsid w:val="37CCB4F8"/>
    <w:rsid w:val="37D4AEB6"/>
    <w:rsid w:val="37D6D996"/>
    <w:rsid w:val="37DF09AB"/>
    <w:rsid w:val="37E440FC"/>
    <w:rsid w:val="37E56369"/>
    <w:rsid w:val="37EEC86B"/>
    <w:rsid w:val="37F2D4DC"/>
    <w:rsid w:val="3804A5DA"/>
    <w:rsid w:val="3824CFB6"/>
    <w:rsid w:val="3842D129"/>
    <w:rsid w:val="385E8332"/>
    <w:rsid w:val="3868CBE8"/>
    <w:rsid w:val="38703173"/>
    <w:rsid w:val="38735B76"/>
    <w:rsid w:val="3875CE86"/>
    <w:rsid w:val="387D7BA6"/>
    <w:rsid w:val="38945534"/>
    <w:rsid w:val="3895A405"/>
    <w:rsid w:val="389DAD29"/>
    <w:rsid w:val="38A3087F"/>
    <w:rsid w:val="38ADD0F8"/>
    <w:rsid w:val="38D9A632"/>
    <w:rsid w:val="38EA3CAB"/>
    <w:rsid w:val="38F9EB88"/>
    <w:rsid w:val="38FB07D4"/>
    <w:rsid w:val="3905B312"/>
    <w:rsid w:val="39192B4C"/>
    <w:rsid w:val="391E9837"/>
    <w:rsid w:val="39242E16"/>
    <w:rsid w:val="3927F391"/>
    <w:rsid w:val="392D46D7"/>
    <w:rsid w:val="3930C3DE"/>
    <w:rsid w:val="39395374"/>
    <w:rsid w:val="393CB80B"/>
    <w:rsid w:val="3958B212"/>
    <w:rsid w:val="39635FC3"/>
    <w:rsid w:val="3972A9F7"/>
    <w:rsid w:val="399B4399"/>
    <w:rsid w:val="39A16581"/>
    <w:rsid w:val="39C08EEE"/>
    <w:rsid w:val="39D8BA47"/>
    <w:rsid w:val="39D96D3D"/>
    <w:rsid w:val="39DBA40C"/>
    <w:rsid w:val="39E3C1F7"/>
    <w:rsid w:val="39E551DC"/>
    <w:rsid w:val="39F40DB0"/>
    <w:rsid w:val="39F4B873"/>
    <w:rsid w:val="3A0023AA"/>
    <w:rsid w:val="3A032182"/>
    <w:rsid w:val="3A23D877"/>
    <w:rsid w:val="3A2B42C0"/>
    <w:rsid w:val="3A3BD0C6"/>
    <w:rsid w:val="3A4BFB7D"/>
    <w:rsid w:val="3A537AD2"/>
    <w:rsid w:val="3A62A6F7"/>
    <w:rsid w:val="3A648876"/>
    <w:rsid w:val="3A6722D4"/>
    <w:rsid w:val="3A6D5059"/>
    <w:rsid w:val="3A70B42E"/>
    <w:rsid w:val="3A7665B6"/>
    <w:rsid w:val="3ACFB407"/>
    <w:rsid w:val="3AE132EB"/>
    <w:rsid w:val="3AE9C66D"/>
    <w:rsid w:val="3AEDF6B3"/>
    <w:rsid w:val="3AFF3024"/>
    <w:rsid w:val="3B0E7A58"/>
    <w:rsid w:val="3B30177A"/>
    <w:rsid w:val="3B306884"/>
    <w:rsid w:val="3B7AB5A7"/>
    <w:rsid w:val="3B93D5F3"/>
    <w:rsid w:val="3BC793C4"/>
    <w:rsid w:val="3C125617"/>
    <w:rsid w:val="3C3E53D4"/>
    <w:rsid w:val="3C466521"/>
    <w:rsid w:val="3C4834BC"/>
    <w:rsid w:val="3C4A210D"/>
    <w:rsid w:val="3C4A5FCB"/>
    <w:rsid w:val="3C4EE924"/>
    <w:rsid w:val="3C502242"/>
    <w:rsid w:val="3C72B451"/>
    <w:rsid w:val="3C755FE0"/>
    <w:rsid w:val="3C8596CE"/>
    <w:rsid w:val="3C8B769E"/>
    <w:rsid w:val="3C8CB6E1"/>
    <w:rsid w:val="3C91B49A"/>
    <w:rsid w:val="3C9D7520"/>
    <w:rsid w:val="3CA5DF3E"/>
    <w:rsid w:val="3CA973EF"/>
    <w:rsid w:val="3CAC2B21"/>
    <w:rsid w:val="3CB09D1E"/>
    <w:rsid w:val="3CBE5E42"/>
    <w:rsid w:val="3CC559B9"/>
    <w:rsid w:val="3CD30280"/>
    <w:rsid w:val="3CDF0753"/>
    <w:rsid w:val="3CDF23AC"/>
    <w:rsid w:val="3CE6F278"/>
    <w:rsid w:val="3CEA02EB"/>
    <w:rsid w:val="3D09661C"/>
    <w:rsid w:val="3D14F7AA"/>
    <w:rsid w:val="3D1E7E03"/>
    <w:rsid w:val="3D2DFFFF"/>
    <w:rsid w:val="3D46CC99"/>
    <w:rsid w:val="3D62D523"/>
    <w:rsid w:val="3D662C2F"/>
    <w:rsid w:val="3D67E5D5"/>
    <w:rsid w:val="3D6E1B01"/>
    <w:rsid w:val="3D6F162D"/>
    <w:rsid w:val="3D7CF58C"/>
    <w:rsid w:val="3D8B1B94"/>
    <w:rsid w:val="3D9DD16D"/>
    <w:rsid w:val="3D9F0598"/>
    <w:rsid w:val="3DA8B9DA"/>
    <w:rsid w:val="3DC8F4BA"/>
    <w:rsid w:val="3DD6FDF3"/>
    <w:rsid w:val="3DD9A900"/>
    <w:rsid w:val="3DFBE2AC"/>
    <w:rsid w:val="3E00E7BD"/>
    <w:rsid w:val="3E05A04A"/>
    <w:rsid w:val="3E0761D0"/>
    <w:rsid w:val="3E081F59"/>
    <w:rsid w:val="3E0E666E"/>
    <w:rsid w:val="3E207ADF"/>
    <w:rsid w:val="3E25F0F8"/>
    <w:rsid w:val="3E2B8EDB"/>
    <w:rsid w:val="3E2EFFE2"/>
    <w:rsid w:val="3E4698C7"/>
    <w:rsid w:val="3E4759E4"/>
    <w:rsid w:val="3E4916FA"/>
    <w:rsid w:val="3E4ABC1A"/>
    <w:rsid w:val="3E5D32F6"/>
    <w:rsid w:val="3E5DA856"/>
    <w:rsid w:val="3E6B4EDC"/>
    <w:rsid w:val="3E7FF091"/>
    <w:rsid w:val="3E8DEC90"/>
    <w:rsid w:val="3E8F3655"/>
    <w:rsid w:val="3E92D137"/>
    <w:rsid w:val="3EA086CF"/>
    <w:rsid w:val="3EB17412"/>
    <w:rsid w:val="3EBC54E4"/>
    <w:rsid w:val="3EBE6FFD"/>
    <w:rsid w:val="3ECCA917"/>
    <w:rsid w:val="3EDE960D"/>
    <w:rsid w:val="3EE0CFC2"/>
    <w:rsid w:val="3EF1E23E"/>
    <w:rsid w:val="3F09C8A8"/>
    <w:rsid w:val="3F1752C4"/>
    <w:rsid w:val="3F50FDF0"/>
    <w:rsid w:val="3F5B93E5"/>
    <w:rsid w:val="3F5FE1BB"/>
    <w:rsid w:val="3F64DD86"/>
    <w:rsid w:val="3F7DF93B"/>
    <w:rsid w:val="3F86C600"/>
    <w:rsid w:val="3F8B80D9"/>
    <w:rsid w:val="3FA90434"/>
    <w:rsid w:val="3FB44BE9"/>
    <w:rsid w:val="3FB9B261"/>
    <w:rsid w:val="3FBE3BE5"/>
    <w:rsid w:val="3FD9BF6F"/>
    <w:rsid w:val="3FDE2081"/>
    <w:rsid w:val="3FE4C42D"/>
    <w:rsid w:val="3FF2BCDB"/>
    <w:rsid w:val="3FFC0BC4"/>
    <w:rsid w:val="4006FE77"/>
    <w:rsid w:val="400A95DC"/>
    <w:rsid w:val="400B8763"/>
    <w:rsid w:val="400C8FD4"/>
    <w:rsid w:val="40124155"/>
    <w:rsid w:val="402026A5"/>
    <w:rsid w:val="402A511C"/>
    <w:rsid w:val="402E00D7"/>
    <w:rsid w:val="4036C0F4"/>
    <w:rsid w:val="403D40B6"/>
    <w:rsid w:val="403EF09A"/>
    <w:rsid w:val="404E5DDB"/>
    <w:rsid w:val="4051A3B6"/>
    <w:rsid w:val="40537FBE"/>
    <w:rsid w:val="4063890B"/>
    <w:rsid w:val="4069BF4D"/>
    <w:rsid w:val="409AF53A"/>
    <w:rsid w:val="409B04E7"/>
    <w:rsid w:val="40A742B6"/>
    <w:rsid w:val="40B52AC9"/>
    <w:rsid w:val="40B6F96B"/>
    <w:rsid w:val="40C7A55D"/>
    <w:rsid w:val="40D746BE"/>
    <w:rsid w:val="40F4AA49"/>
    <w:rsid w:val="40F4FCB8"/>
    <w:rsid w:val="40F8450B"/>
    <w:rsid w:val="41049DEE"/>
    <w:rsid w:val="41114E9B"/>
    <w:rsid w:val="4111DB22"/>
    <w:rsid w:val="4139965C"/>
    <w:rsid w:val="4161CD5F"/>
    <w:rsid w:val="41723610"/>
    <w:rsid w:val="419478DD"/>
    <w:rsid w:val="419BEAF0"/>
    <w:rsid w:val="41C2783B"/>
    <w:rsid w:val="41CBA0D3"/>
    <w:rsid w:val="41CD8D94"/>
    <w:rsid w:val="41D29155"/>
    <w:rsid w:val="41EC5133"/>
    <w:rsid w:val="41F7C4E4"/>
    <w:rsid w:val="42050CB5"/>
    <w:rsid w:val="420A1C5D"/>
    <w:rsid w:val="421A3DBC"/>
    <w:rsid w:val="42223C7B"/>
    <w:rsid w:val="4222A22A"/>
    <w:rsid w:val="4260C451"/>
    <w:rsid w:val="42950A6C"/>
    <w:rsid w:val="4298B167"/>
    <w:rsid w:val="42A205CC"/>
    <w:rsid w:val="42A4BFF7"/>
    <w:rsid w:val="42B0C6E5"/>
    <w:rsid w:val="42B43DCF"/>
    <w:rsid w:val="42D9765A"/>
    <w:rsid w:val="42E4F242"/>
    <w:rsid w:val="42E74DB9"/>
    <w:rsid w:val="42EA3DCD"/>
    <w:rsid w:val="42F1FAB7"/>
    <w:rsid w:val="42FEF882"/>
    <w:rsid w:val="430876BB"/>
    <w:rsid w:val="4308C8CB"/>
    <w:rsid w:val="430A4209"/>
    <w:rsid w:val="4310FDA2"/>
    <w:rsid w:val="431DB703"/>
    <w:rsid w:val="43298D55"/>
    <w:rsid w:val="434E264F"/>
    <w:rsid w:val="43684DE6"/>
    <w:rsid w:val="4384D1D0"/>
    <w:rsid w:val="439CD14C"/>
    <w:rsid w:val="43A5ECBE"/>
    <w:rsid w:val="43B939A4"/>
    <w:rsid w:val="43DDCF69"/>
    <w:rsid w:val="43F21D93"/>
    <w:rsid w:val="44050681"/>
    <w:rsid w:val="44065A91"/>
    <w:rsid w:val="440B43DF"/>
    <w:rsid w:val="440E471C"/>
    <w:rsid w:val="4416BAB5"/>
    <w:rsid w:val="4432D3D9"/>
    <w:rsid w:val="4442922F"/>
    <w:rsid w:val="44460D2C"/>
    <w:rsid w:val="444D1252"/>
    <w:rsid w:val="4459FEBC"/>
    <w:rsid w:val="44854305"/>
    <w:rsid w:val="448DCB18"/>
    <w:rsid w:val="44986947"/>
    <w:rsid w:val="44986DAA"/>
    <w:rsid w:val="44BA1159"/>
    <w:rsid w:val="44E9F723"/>
    <w:rsid w:val="44EA1DE2"/>
    <w:rsid w:val="44ECE60C"/>
    <w:rsid w:val="45061680"/>
    <w:rsid w:val="452964D6"/>
    <w:rsid w:val="452F924B"/>
    <w:rsid w:val="45321C15"/>
    <w:rsid w:val="45414DC4"/>
    <w:rsid w:val="4541BD1F"/>
    <w:rsid w:val="4542D651"/>
    <w:rsid w:val="45451CE9"/>
    <w:rsid w:val="454B4009"/>
    <w:rsid w:val="455986F8"/>
    <w:rsid w:val="455E692B"/>
    <w:rsid w:val="456C7523"/>
    <w:rsid w:val="4572035B"/>
    <w:rsid w:val="4593C23D"/>
    <w:rsid w:val="4594BBB7"/>
    <w:rsid w:val="45A11FCE"/>
    <w:rsid w:val="45D41F0A"/>
    <w:rsid w:val="45D71961"/>
    <w:rsid w:val="45DDB41E"/>
    <w:rsid w:val="45F8F0D9"/>
    <w:rsid w:val="45FB232F"/>
    <w:rsid w:val="46067699"/>
    <w:rsid w:val="46084EF2"/>
    <w:rsid w:val="46153A43"/>
    <w:rsid w:val="462B5CE5"/>
    <w:rsid w:val="46450EBD"/>
    <w:rsid w:val="465405B1"/>
    <w:rsid w:val="465790F2"/>
    <w:rsid w:val="465FE816"/>
    <w:rsid w:val="466F61C7"/>
    <w:rsid w:val="46783478"/>
    <w:rsid w:val="4684B11A"/>
    <w:rsid w:val="46941E34"/>
    <w:rsid w:val="46B071A4"/>
    <w:rsid w:val="46E69438"/>
    <w:rsid w:val="470AF75F"/>
    <w:rsid w:val="470FF76E"/>
    <w:rsid w:val="472B407E"/>
    <w:rsid w:val="472EE375"/>
    <w:rsid w:val="4732B089"/>
    <w:rsid w:val="473FDB1E"/>
    <w:rsid w:val="47430B7E"/>
    <w:rsid w:val="4747A859"/>
    <w:rsid w:val="474DA6C6"/>
    <w:rsid w:val="475A4580"/>
    <w:rsid w:val="475D4BEE"/>
    <w:rsid w:val="475F3505"/>
    <w:rsid w:val="47749AA1"/>
    <w:rsid w:val="477D6A3A"/>
    <w:rsid w:val="478878CC"/>
    <w:rsid w:val="478EA7B5"/>
    <w:rsid w:val="47A0A6C6"/>
    <w:rsid w:val="47A7D6A0"/>
    <w:rsid w:val="47A7E29F"/>
    <w:rsid w:val="47AF87C6"/>
    <w:rsid w:val="47D59FE9"/>
    <w:rsid w:val="47E4D154"/>
    <w:rsid w:val="47EDA379"/>
    <w:rsid w:val="4814D09B"/>
    <w:rsid w:val="481BA679"/>
    <w:rsid w:val="4826E4E7"/>
    <w:rsid w:val="4838C539"/>
    <w:rsid w:val="483B7D4A"/>
    <w:rsid w:val="48492371"/>
    <w:rsid w:val="484F5307"/>
    <w:rsid w:val="48512CDC"/>
    <w:rsid w:val="485B91B3"/>
    <w:rsid w:val="487239AB"/>
    <w:rsid w:val="48743BB8"/>
    <w:rsid w:val="48999853"/>
    <w:rsid w:val="48AD347C"/>
    <w:rsid w:val="48BD59BA"/>
    <w:rsid w:val="48C678B1"/>
    <w:rsid w:val="48D94E17"/>
    <w:rsid w:val="48DE9841"/>
    <w:rsid w:val="48E88AA2"/>
    <w:rsid w:val="48F84D8F"/>
    <w:rsid w:val="48FDC6B1"/>
    <w:rsid w:val="4910B115"/>
    <w:rsid w:val="49240ACD"/>
    <w:rsid w:val="4932C3F1"/>
    <w:rsid w:val="493C7B8A"/>
    <w:rsid w:val="49570F45"/>
    <w:rsid w:val="496201F5"/>
    <w:rsid w:val="497EDF77"/>
    <w:rsid w:val="49929D2D"/>
    <w:rsid w:val="49954E15"/>
    <w:rsid w:val="49974671"/>
    <w:rsid w:val="499920F2"/>
    <w:rsid w:val="499CA1C9"/>
    <w:rsid w:val="499D626A"/>
    <w:rsid w:val="499EC4FB"/>
    <w:rsid w:val="49A9B74C"/>
    <w:rsid w:val="49B0D8DD"/>
    <w:rsid w:val="49CD3FFC"/>
    <w:rsid w:val="49D6B2B8"/>
    <w:rsid w:val="49D7EC99"/>
    <w:rsid w:val="49DA13F3"/>
    <w:rsid w:val="49E9234A"/>
    <w:rsid w:val="49EAB97C"/>
    <w:rsid w:val="49EE83EC"/>
    <w:rsid w:val="4A0519AC"/>
    <w:rsid w:val="4A09C98F"/>
    <w:rsid w:val="4A106EC0"/>
    <w:rsid w:val="4A10FC55"/>
    <w:rsid w:val="4A16D051"/>
    <w:rsid w:val="4A31E215"/>
    <w:rsid w:val="4A36DF7E"/>
    <w:rsid w:val="4A3C42F5"/>
    <w:rsid w:val="4A5C1625"/>
    <w:rsid w:val="4A6766A7"/>
    <w:rsid w:val="4A6E9705"/>
    <w:rsid w:val="4A777BE0"/>
    <w:rsid w:val="4A7E2904"/>
    <w:rsid w:val="4A91719B"/>
    <w:rsid w:val="4A94ECB0"/>
    <w:rsid w:val="4AAA8A84"/>
    <w:rsid w:val="4ACB9B86"/>
    <w:rsid w:val="4AEAA58F"/>
    <w:rsid w:val="4AEBD969"/>
    <w:rsid w:val="4AEF913A"/>
    <w:rsid w:val="4AF2E2F7"/>
    <w:rsid w:val="4B028251"/>
    <w:rsid w:val="4B126EA3"/>
    <w:rsid w:val="4B53473B"/>
    <w:rsid w:val="4B6EB4AB"/>
    <w:rsid w:val="4B80427B"/>
    <w:rsid w:val="4B9E6355"/>
    <w:rsid w:val="4BA3F0B8"/>
    <w:rsid w:val="4BA54093"/>
    <w:rsid w:val="4BAE218E"/>
    <w:rsid w:val="4BB650E2"/>
    <w:rsid w:val="4BB73122"/>
    <w:rsid w:val="4BC54025"/>
    <w:rsid w:val="4BCE6FA2"/>
    <w:rsid w:val="4BEAC183"/>
    <w:rsid w:val="4C018DA3"/>
    <w:rsid w:val="4C06423A"/>
    <w:rsid w:val="4C211122"/>
    <w:rsid w:val="4C351C46"/>
    <w:rsid w:val="4C356773"/>
    <w:rsid w:val="4C69A8B0"/>
    <w:rsid w:val="4C8519E7"/>
    <w:rsid w:val="4C8CB963"/>
    <w:rsid w:val="4C90E597"/>
    <w:rsid w:val="4C9A512E"/>
    <w:rsid w:val="4CB7E44B"/>
    <w:rsid w:val="4CC0C40C"/>
    <w:rsid w:val="4CCDFB71"/>
    <w:rsid w:val="4CE0B805"/>
    <w:rsid w:val="4CE27C52"/>
    <w:rsid w:val="4D1543FC"/>
    <w:rsid w:val="4D20E36F"/>
    <w:rsid w:val="4D3C8F53"/>
    <w:rsid w:val="4D3F816B"/>
    <w:rsid w:val="4D41E22A"/>
    <w:rsid w:val="4D4E0F47"/>
    <w:rsid w:val="4D530183"/>
    <w:rsid w:val="4D571E6B"/>
    <w:rsid w:val="4D5AAC37"/>
    <w:rsid w:val="4D7FFA91"/>
    <w:rsid w:val="4D969D9E"/>
    <w:rsid w:val="4DC8A440"/>
    <w:rsid w:val="4DCBBEB2"/>
    <w:rsid w:val="4DD04C18"/>
    <w:rsid w:val="4E098E54"/>
    <w:rsid w:val="4E1B4F97"/>
    <w:rsid w:val="4E45D970"/>
    <w:rsid w:val="4E47167C"/>
    <w:rsid w:val="4E51C92B"/>
    <w:rsid w:val="4E5E6DB6"/>
    <w:rsid w:val="4E61A4AF"/>
    <w:rsid w:val="4E6CB26F"/>
    <w:rsid w:val="4E894124"/>
    <w:rsid w:val="4E94D51E"/>
    <w:rsid w:val="4EAD68C0"/>
    <w:rsid w:val="4ECFEE59"/>
    <w:rsid w:val="4ED57C6E"/>
    <w:rsid w:val="4ED8CEAC"/>
    <w:rsid w:val="4EDDB28B"/>
    <w:rsid w:val="4EE785ED"/>
    <w:rsid w:val="4EF2D126"/>
    <w:rsid w:val="4F030805"/>
    <w:rsid w:val="4F066F0F"/>
    <w:rsid w:val="4F0A4766"/>
    <w:rsid w:val="4F0AFDF2"/>
    <w:rsid w:val="4F0B369F"/>
    <w:rsid w:val="4F18ADEF"/>
    <w:rsid w:val="4F1AF4EF"/>
    <w:rsid w:val="4F2277A4"/>
    <w:rsid w:val="4F237A46"/>
    <w:rsid w:val="4F29360B"/>
    <w:rsid w:val="4F3CE28C"/>
    <w:rsid w:val="4F47E6F4"/>
    <w:rsid w:val="4F5CADA0"/>
    <w:rsid w:val="4F6D44EB"/>
    <w:rsid w:val="4F799DBF"/>
    <w:rsid w:val="4F8272AC"/>
    <w:rsid w:val="4F89C3E8"/>
    <w:rsid w:val="4F9FBADF"/>
    <w:rsid w:val="4FC650C9"/>
    <w:rsid w:val="4FFE06D5"/>
    <w:rsid w:val="501333E9"/>
    <w:rsid w:val="502F60F0"/>
    <w:rsid w:val="503ACA83"/>
    <w:rsid w:val="50460228"/>
    <w:rsid w:val="50481B95"/>
    <w:rsid w:val="505FDF6C"/>
    <w:rsid w:val="508B4A5D"/>
    <w:rsid w:val="50921181"/>
    <w:rsid w:val="50953441"/>
    <w:rsid w:val="50A4F9B1"/>
    <w:rsid w:val="50B5C78B"/>
    <w:rsid w:val="50BD3A4E"/>
    <w:rsid w:val="50C30DEB"/>
    <w:rsid w:val="50CF11B2"/>
    <w:rsid w:val="50EBB540"/>
    <w:rsid w:val="50FB543C"/>
    <w:rsid w:val="5126D12C"/>
    <w:rsid w:val="5133A3AE"/>
    <w:rsid w:val="5138BA2B"/>
    <w:rsid w:val="5139EE60"/>
    <w:rsid w:val="514F410A"/>
    <w:rsid w:val="51694206"/>
    <w:rsid w:val="517AC4F0"/>
    <w:rsid w:val="51A736AF"/>
    <w:rsid w:val="51AAAA52"/>
    <w:rsid w:val="51B06DB7"/>
    <w:rsid w:val="51B96F5A"/>
    <w:rsid w:val="51D99765"/>
    <w:rsid w:val="51E3C310"/>
    <w:rsid w:val="51ED3CA3"/>
    <w:rsid w:val="521EA65F"/>
    <w:rsid w:val="521F6E6C"/>
    <w:rsid w:val="52247C7B"/>
    <w:rsid w:val="522C06DB"/>
    <w:rsid w:val="523CEC33"/>
    <w:rsid w:val="524C0CF2"/>
    <w:rsid w:val="524CBE74"/>
    <w:rsid w:val="5260D6CD"/>
    <w:rsid w:val="527C4A9F"/>
    <w:rsid w:val="527C8756"/>
    <w:rsid w:val="52966BFE"/>
    <w:rsid w:val="5299D763"/>
    <w:rsid w:val="52A5CE80"/>
    <w:rsid w:val="52CFCBC0"/>
    <w:rsid w:val="52D773E1"/>
    <w:rsid w:val="52DC3BF8"/>
    <w:rsid w:val="52E7A0C5"/>
    <w:rsid w:val="52F62E39"/>
    <w:rsid w:val="5310D1C1"/>
    <w:rsid w:val="53163E9D"/>
    <w:rsid w:val="5319B9CC"/>
    <w:rsid w:val="531A07B3"/>
    <w:rsid w:val="532532FA"/>
    <w:rsid w:val="534F962E"/>
    <w:rsid w:val="535CCC67"/>
    <w:rsid w:val="536DD55C"/>
    <w:rsid w:val="53A31378"/>
    <w:rsid w:val="53A89B3C"/>
    <w:rsid w:val="53A8FC88"/>
    <w:rsid w:val="53BC1359"/>
    <w:rsid w:val="53CCD503"/>
    <w:rsid w:val="53DF6170"/>
    <w:rsid w:val="53E9BC5A"/>
    <w:rsid w:val="540F0F20"/>
    <w:rsid w:val="541B4C57"/>
    <w:rsid w:val="54210DC4"/>
    <w:rsid w:val="54219C14"/>
    <w:rsid w:val="542B5ED8"/>
    <w:rsid w:val="542F3AA4"/>
    <w:rsid w:val="5432F4FE"/>
    <w:rsid w:val="543DF922"/>
    <w:rsid w:val="54442014"/>
    <w:rsid w:val="54470E8B"/>
    <w:rsid w:val="5451A0AA"/>
    <w:rsid w:val="5452EA01"/>
    <w:rsid w:val="54582F94"/>
    <w:rsid w:val="5463BADB"/>
    <w:rsid w:val="546A3256"/>
    <w:rsid w:val="549AC228"/>
    <w:rsid w:val="549B908E"/>
    <w:rsid w:val="549FD3C0"/>
    <w:rsid w:val="54C6EA54"/>
    <w:rsid w:val="54EB1B78"/>
    <w:rsid w:val="54F39689"/>
    <w:rsid w:val="54F801FB"/>
    <w:rsid w:val="5505DE88"/>
    <w:rsid w:val="55082A88"/>
    <w:rsid w:val="5514A562"/>
    <w:rsid w:val="551F6A0C"/>
    <w:rsid w:val="552055E1"/>
    <w:rsid w:val="552B0B09"/>
    <w:rsid w:val="55387C7C"/>
    <w:rsid w:val="5543A622"/>
    <w:rsid w:val="55504649"/>
    <w:rsid w:val="55529FBC"/>
    <w:rsid w:val="5556C771"/>
    <w:rsid w:val="5565CDF5"/>
    <w:rsid w:val="556EA48C"/>
    <w:rsid w:val="55726479"/>
    <w:rsid w:val="5576A93A"/>
    <w:rsid w:val="55791000"/>
    <w:rsid w:val="559E1D5F"/>
    <w:rsid w:val="55AEAEF7"/>
    <w:rsid w:val="55B3CA9F"/>
    <w:rsid w:val="55CAAF0B"/>
    <w:rsid w:val="55CB2A0C"/>
    <w:rsid w:val="55CF6500"/>
    <w:rsid w:val="55D3E742"/>
    <w:rsid w:val="55E4A0F0"/>
    <w:rsid w:val="55F17D40"/>
    <w:rsid w:val="55F9EB0B"/>
    <w:rsid w:val="55FAB45D"/>
    <w:rsid w:val="5601D1D2"/>
    <w:rsid w:val="5607D093"/>
    <w:rsid w:val="560D2852"/>
    <w:rsid w:val="560EF80C"/>
    <w:rsid w:val="56335F89"/>
    <w:rsid w:val="563439AE"/>
    <w:rsid w:val="56433465"/>
    <w:rsid w:val="5643748A"/>
    <w:rsid w:val="565ECCC6"/>
    <w:rsid w:val="5673D7E8"/>
    <w:rsid w:val="567AFB7A"/>
    <w:rsid w:val="567B24D1"/>
    <w:rsid w:val="567B4808"/>
    <w:rsid w:val="568D3AF8"/>
    <w:rsid w:val="569EA274"/>
    <w:rsid w:val="569FA91E"/>
    <w:rsid w:val="56BF85E7"/>
    <w:rsid w:val="56D23A1C"/>
    <w:rsid w:val="56D79A5B"/>
    <w:rsid w:val="56DB42D6"/>
    <w:rsid w:val="56DD2576"/>
    <w:rsid w:val="56E09D4A"/>
    <w:rsid w:val="56E19475"/>
    <w:rsid w:val="56EB4D68"/>
    <w:rsid w:val="5714E061"/>
    <w:rsid w:val="57192F0D"/>
    <w:rsid w:val="57227DEC"/>
    <w:rsid w:val="57495463"/>
    <w:rsid w:val="5755C0B3"/>
    <w:rsid w:val="5756E79F"/>
    <w:rsid w:val="575C0BA8"/>
    <w:rsid w:val="576934D5"/>
    <w:rsid w:val="577856D0"/>
    <w:rsid w:val="57900787"/>
    <w:rsid w:val="57965B93"/>
    <w:rsid w:val="57A82803"/>
    <w:rsid w:val="57BF2125"/>
    <w:rsid w:val="57C9A80F"/>
    <w:rsid w:val="57CD8685"/>
    <w:rsid w:val="57DB96A8"/>
    <w:rsid w:val="57E49728"/>
    <w:rsid w:val="57F04B32"/>
    <w:rsid w:val="57F4F61B"/>
    <w:rsid w:val="58147E38"/>
    <w:rsid w:val="5815E933"/>
    <w:rsid w:val="5822BC3A"/>
    <w:rsid w:val="5827BE01"/>
    <w:rsid w:val="5833C9DE"/>
    <w:rsid w:val="583C7955"/>
    <w:rsid w:val="5847D914"/>
    <w:rsid w:val="584DA473"/>
    <w:rsid w:val="584FEF89"/>
    <w:rsid w:val="585AE068"/>
    <w:rsid w:val="58668F1E"/>
    <w:rsid w:val="587BDCF4"/>
    <w:rsid w:val="587C5FE9"/>
    <w:rsid w:val="588D17ED"/>
    <w:rsid w:val="589F0276"/>
    <w:rsid w:val="58A0514B"/>
    <w:rsid w:val="58A7A94B"/>
    <w:rsid w:val="58AB2D61"/>
    <w:rsid w:val="58BD381B"/>
    <w:rsid w:val="58BD9148"/>
    <w:rsid w:val="58C2512F"/>
    <w:rsid w:val="58D51012"/>
    <w:rsid w:val="58DF0B09"/>
    <w:rsid w:val="58F19114"/>
    <w:rsid w:val="590B78C6"/>
    <w:rsid w:val="5948FE80"/>
    <w:rsid w:val="594B7C2D"/>
    <w:rsid w:val="5950B9F2"/>
    <w:rsid w:val="59775EF1"/>
    <w:rsid w:val="59781D71"/>
    <w:rsid w:val="597E8F4F"/>
    <w:rsid w:val="598EDF6F"/>
    <w:rsid w:val="5998915C"/>
    <w:rsid w:val="59A18C08"/>
    <w:rsid w:val="59A1CA3D"/>
    <w:rsid w:val="59B5AE8C"/>
    <w:rsid w:val="59BF6601"/>
    <w:rsid w:val="59BF8FED"/>
    <w:rsid w:val="59C2F9B3"/>
    <w:rsid w:val="59E3C050"/>
    <w:rsid w:val="59E410B3"/>
    <w:rsid w:val="59E82C1D"/>
    <w:rsid w:val="5A3923A7"/>
    <w:rsid w:val="5A3B0687"/>
    <w:rsid w:val="5A3B1632"/>
    <w:rsid w:val="5A465039"/>
    <w:rsid w:val="5A4D003D"/>
    <w:rsid w:val="5A542C41"/>
    <w:rsid w:val="5A553A06"/>
    <w:rsid w:val="5A6E0093"/>
    <w:rsid w:val="5A908350"/>
    <w:rsid w:val="5A90A3FD"/>
    <w:rsid w:val="5ABC7D56"/>
    <w:rsid w:val="5ACE2580"/>
    <w:rsid w:val="5AE4A6D1"/>
    <w:rsid w:val="5AF1B6D7"/>
    <w:rsid w:val="5AF7CBEA"/>
    <w:rsid w:val="5AF995B2"/>
    <w:rsid w:val="5AFD90F6"/>
    <w:rsid w:val="5B04CA85"/>
    <w:rsid w:val="5B071B3F"/>
    <w:rsid w:val="5B220C9E"/>
    <w:rsid w:val="5B22F0B8"/>
    <w:rsid w:val="5B2896E0"/>
    <w:rsid w:val="5B33D01E"/>
    <w:rsid w:val="5B35D8A2"/>
    <w:rsid w:val="5B3BC8D2"/>
    <w:rsid w:val="5B4407A2"/>
    <w:rsid w:val="5B4F5B3B"/>
    <w:rsid w:val="5B5A2FC9"/>
    <w:rsid w:val="5B62B3CF"/>
    <w:rsid w:val="5B7FE114"/>
    <w:rsid w:val="5B925859"/>
    <w:rsid w:val="5BA94D93"/>
    <w:rsid w:val="5BAACCB3"/>
    <w:rsid w:val="5BBD2CF8"/>
    <w:rsid w:val="5BE85184"/>
    <w:rsid w:val="5BF1DE05"/>
    <w:rsid w:val="5BF64005"/>
    <w:rsid w:val="5BF7C8AA"/>
    <w:rsid w:val="5C06E85E"/>
    <w:rsid w:val="5C0F40F7"/>
    <w:rsid w:val="5C148232"/>
    <w:rsid w:val="5C1B6594"/>
    <w:rsid w:val="5C1F2BEE"/>
    <w:rsid w:val="5C223911"/>
    <w:rsid w:val="5C2C53B1"/>
    <w:rsid w:val="5C353203"/>
    <w:rsid w:val="5C376A51"/>
    <w:rsid w:val="5C39AE58"/>
    <w:rsid w:val="5C4274BE"/>
    <w:rsid w:val="5C4B6DE4"/>
    <w:rsid w:val="5C4DF013"/>
    <w:rsid w:val="5C555987"/>
    <w:rsid w:val="5C5EFA73"/>
    <w:rsid w:val="5C695CB4"/>
    <w:rsid w:val="5C81D43A"/>
    <w:rsid w:val="5C93C96D"/>
    <w:rsid w:val="5C9955BE"/>
    <w:rsid w:val="5CB5C7C7"/>
    <w:rsid w:val="5CBD2B6A"/>
    <w:rsid w:val="5CC0D801"/>
    <w:rsid w:val="5CC3F8B7"/>
    <w:rsid w:val="5CCBF1E6"/>
    <w:rsid w:val="5CCF04E1"/>
    <w:rsid w:val="5CD65930"/>
    <w:rsid w:val="5CD7D00B"/>
    <w:rsid w:val="5CDFD803"/>
    <w:rsid w:val="5CE066F3"/>
    <w:rsid w:val="5CE0A28E"/>
    <w:rsid w:val="5CE29A8A"/>
    <w:rsid w:val="5CEE01D7"/>
    <w:rsid w:val="5CF2B813"/>
    <w:rsid w:val="5CF2E758"/>
    <w:rsid w:val="5CF4BB9B"/>
    <w:rsid w:val="5D0AB7C5"/>
    <w:rsid w:val="5D263310"/>
    <w:rsid w:val="5D3DD9C5"/>
    <w:rsid w:val="5D3E52EF"/>
    <w:rsid w:val="5D55CB4E"/>
    <w:rsid w:val="5D560768"/>
    <w:rsid w:val="5D63ED5F"/>
    <w:rsid w:val="5D77197A"/>
    <w:rsid w:val="5D773450"/>
    <w:rsid w:val="5D7C1FFB"/>
    <w:rsid w:val="5D9FB7A0"/>
    <w:rsid w:val="5DBE9D5F"/>
    <w:rsid w:val="5DC954B9"/>
    <w:rsid w:val="5DD33AB2"/>
    <w:rsid w:val="5DE90B2B"/>
    <w:rsid w:val="5DF0CF5F"/>
    <w:rsid w:val="5DFA2F3C"/>
    <w:rsid w:val="5E13ECE3"/>
    <w:rsid w:val="5E142E05"/>
    <w:rsid w:val="5E2F6CAC"/>
    <w:rsid w:val="5E3C0413"/>
    <w:rsid w:val="5E489509"/>
    <w:rsid w:val="5E49931C"/>
    <w:rsid w:val="5E58FBCB"/>
    <w:rsid w:val="5E6F7C2F"/>
    <w:rsid w:val="5E8D2877"/>
    <w:rsid w:val="5EA75721"/>
    <w:rsid w:val="5EA9CA93"/>
    <w:rsid w:val="5EAF0CCE"/>
    <w:rsid w:val="5EBF7063"/>
    <w:rsid w:val="5EC69A1E"/>
    <w:rsid w:val="5EC92189"/>
    <w:rsid w:val="5ECA21EC"/>
    <w:rsid w:val="5ED18B2E"/>
    <w:rsid w:val="5ED4DD84"/>
    <w:rsid w:val="5ED7A537"/>
    <w:rsid w:val="5EE878B0"/>
    <w:rsid w:val="5EF35FFA"/>
    <w:rsid w:val="5EFBC3DB"/>
    <w:rsid w:val="5F04E1A8"/>
    <w:rsid w:val="5F0B2B66"/>
    <w:rsid w:val="5F0F87ED"/>
    <w:rsid w:val="5F19AB1D"/>
    <w:rsid w:val="5F20BAA8"/>
    <w:rsid w:val="5F270FD7"/>
    <w:rsid w:val="5F2D44F1"/>
    <w:rsid w:val="5F36F6F1"/>
    <w:rsid w:val="5F391AA3"/>
    <w:rsid w:val="5F543DE1"/>
    <w:rsid w:val="5F5693C4"/>
    <w:rsid w:val="5F64D99E"/>
    <w:rsid w:val="5F6AE053"/>
    <w:rsid w:val="5F6CD2C5"/>
    <w:rsid w:val="5F70868D"/>
    <w:rsid w:val="5F7ABA4A"/>
    <w:rsid w:val="5FAFF224"/>
    <w:rsid w:val="5FC4ABA8"/>
    <w:rsid w:val="5FCEC5CC"/>
    <w:rsid w:val="5FD4B9F4"/>
    <w:rsid w:val="5FED9F47"/>
    <w:rsid w:val="6009A401"/>
    <w:rsid w:val="600BD55E"/>
    <w:rsid w:val="600DF9F2"/>
    <w:rsid w:val="601CCB5C"/>
    <w:rsid w:val="60270368"/>
    <w:rsid w:val="602C9752"/>
    <w:rsid w:val="6040EBC1"/>
    <w:rsid w:val="604CC980"/>
    <w:rsid w:val="6056919B"/>
    <w:rsid w:val="6057889C"/>
    <w:rsid w:val="605ACA14"/>
    <w:rsid w:val="606099F6"/>
    <w:rsid w:val="606EE896"/>
    <w:rsid w:val="6070B820"/>
    <w:rsid w:val="607BD6C0"/>
    <w:rsid w:val="608D6FC3"/>
    <w:rsid w:val="60A17FAA"/>
    <w:rsid w:val="60A8C290"/>
    <w:rsid w:val="60BD0DB4"/>
    <w:rsid w:val="60BD5766"/>
    <w:rsid w:val="60C51850"/>
    <w:rsid w:val="60C84A00"/>
    <w:rsid w:val="60E41074"/>
    <w:rsid w:val="60F5D19B"/>
    <w:rsid w:val="61079EF5"/>
    <w:rsid w:val="610ADB74"/>
    <w:rsid w:val="610B0085"/>
    <w:rsid w:val="610E6B44"/>
    <w:rsid w:val="611C702A"/>
    <w:rsid w:val="612EB067"/>
    <w:rsid w:val="6150D6C7"/>
    <w:rsid w:val="615CA23B"/>
    <w:rsid w:val="6162D6AD"/>
    <w:rsid w:val="618799AC"/>
    <w:rsid w:val="61A69799"/>
    <w:rsid w:val="61BC47FB"/>
    <w:rsid w:val="61C09AFE"/>
    <w:rsid w:val="61C17D18"/>
    <w:rsid w:val="61CD045B"/>
    <w:rsid w:val="61CD963F"/>
    <w:rsid w:val="61D8C59E"/>
    <w:rsid w:val="61DCCF16"/>
    <w:rsid w:val="61DD6A08"/>
    <w:rsid w:val="61DDB953"/>
    <w:rsid w:val="61DE28E8"/>
    <w:rsid w:val="61EC2B66"/>
    <w:rsid w:val="61EC8722"/>
    <w:rsid w:val="62075CEC"/>
    <w:rsid w:val="62114D32"/>
    <w:rsid w:val="621B02A3"/>
    <w:rsid w:val="6226BC41"/>
    <w:rsid w:val="6247286C"/>
    <w:rsid w:val="6251D258"/>
    <w:rsid w:val="62579308"/>
    <w:rsid w:val="6270BB65"/>
    <w:rsid w:val="628BBAA2"/>
    <w:rsid w:val="6299DE9A"/>
    <w:rsid w:val="62A6ABD5"/>
    <w:rsid w:val="62C86D67"/>
    <w:rsid w:val="62D9737F"/>
    <w:rsid w:val="62DE8F2A"/>
    <w:rsid w:val="62E384B4"/>
    <w:rsid w:val="62F6230B"/>
    <w:rsid w:val="633864F6"/>
    <w:rsid w:val="633BCAD8"/>
    <w:rsid w:val="6365EE61"/>
    <w:rsid w:val="63679F7C"/>
    <w:rsid w:val="637E6A0B"/>
    <w:rsid w:val="639A4F25"/>
    <w:rsid w:val="639E351F"/>
    <w:rsid w:val="63A08823"/>
    <w:rsid w:val="63A41534"/>
    <w:rsid w:val="63C16630"/>
    <w:rsid w:val="63DB9609"/>
    <w:rsid w:val="63DBE769"/>
    <w:rsid w:val="63E8180B"/>
    <w:rsid w:val="63EC19BA"/>
    <w:rsid w:val="640FC91F"/>
    <w:rsid w:val="643DB17B"/>
    <w:rsid w:val="6451CFFF"/>
    <w:rsid w:val="646A3AA9"/>
    <w:rsid w:val="64735F41"/>
    <w:rsid w:val="647F83E6"/>
    <w:rsid w:val="64841999"/>
    <w:rsid w:val="649C184A"/>
    <w:rsid w:val="649DA4AA"/>
    <w:rsid w:val="649EAE30"/>
    <w:rsid w:val="64A6A09C"/>
    <w:rsid w:val="64A74D75"/>
    <w:rsid w:val="64B5D5A0"/>
    <w:rsid w:val="64C8EEDF"/>
    <w:rsid w:val="64C9FD39"/>
    <w:rsid w:val="64CECA60"/>
    <w:rsid w:val="65008BF3"/>
    <w:rsid w:val="6501120F"/>
    <w:rsid w:val="650C6D54"/>
    <w:rsid w:val="651BC6B6"/>
    <w:rsid w:val="65253ED4"/>
    <w:rsid w:val="653AC7F3"/>
    <w:rsid w:val="65489411"/>
    <w:rsid w:val="6555BEE2"/>
    <w:rsid w:val="655744E3"/>
    <w:rsid w:val="6557BA34"/>
    <w:rsid w:val="65731524"/>
    <w:rsid w:val="6579104B"/>
    <w:rsid w:val="657F6116"/>
    <w:rsid w:val="658A804C"/>
    <w:rsid w:val="658F33CA"/>
    <w:rsid w:val="65914E4A"/>
    <w:rsid w:val="6593CC37"/>
    <w:rsid w:val="65AFD3FA"/>
    <w:rsid w:val="65B688DF"/>
    <w:rsid w:val="65D012D0"/>
    <w:rsid w:val="661F4512"/>
    <w:rsid w:val="66223219"/>
    <w:rsid w:val="66410AE2"/>
    <w:rsid w:val="6651A601"/>
    <w:rsid w:val="666185DA"/>
    <w:rsid w:val="6692187F"/>
    <w:rsid w:val="669CE270"/>
    <w:rsid w:val="66AEC833"/>
    <w:rsid w:val="66C558A8"/>
    <w:rsid w:val="66C73133"/>
    <w:rsid w:val="66C85DB7"/>
    <w:rsid w:val="66CB7A46"/>
    <w:rsid w:val="66CC10EA"/>
    <w:rsid w:val="66D43D05"/>
    <w:rsid w:val="66D81B3A"/>
    <w:rsid w:val="66F2493C"/>
    <w:rsid w:val="66F898A2"/>
    <w:rsid w:val="66FEDBB7"/>
    <w:rsid w:val="6700FCE0"/>
    <w:rsid w:val="671EBD1A"/>
    <w:rsid w:val="672196A8"/>
    <w:rsid w:val="673459D4"/>
    <w:rsid w:val="6737BE6B"/>
    <w:rsid w:val="6749AD04"/>
    <w:rsid w:val="674C2B38"/>
    <w:rsid w:val="676ECC2A"/>
    <w:rsid w:val="677333CD"/>
    <w:rsid w:val="6781A8CC"/>
    <w:rsid w:val="6785D0D5"/>
    <w:rsid w:val="67C63C14"/>
    <w:rsid w:val="67CDCEA0"/>
    <w:rsid w:val="67D64EF2"/>
    <w:rsid w:val="67E23A03"/>
    <w:rsid w:val="67E4FFEB"/>
    <w:rsid w:val="67EED916"/>
    <w:rsid w:val="67FC651E"/>
    <w:rsid w:val="6819C7A4"/>
    <w:rsid w:val="681BDE25"/>
    <w:rsid w:val="6835BB17"/>
    <w:rsid w:val="683B8E38"/>
    <w:rsid w:val="68677850"/>
    <w:rsid w:val="6869B4FB"/>
    <w:rsid w:val="68836CDC"/>
    <w:rsid w:val="688381AD"/>
    <w:rsid w:val="68A2A6ED"/>
    <w:rsid w:val="68B2F03D"/>
    <w:rsid w:val="68B9ED39"/>
    <w:rsid w:val="68C78715"/>
    <w:rsid w:val="68E13955"/>
    <w:rsid w:val="68F72270"/>
    <w:rsid w:val="68FEA5C2"/>
    <w:rsid w:val="690AF766"/>
    <w:rsid w:val="691D792D"/>
    <w:rsid w:val="692D120F"/>
    <w:rsid w:val="69318BFE"/>
    <w:rsid w:val="693874CF"/>
    <w:rsid w:val="69393EF9"/>
    <w:rsid w:val="69412D5F"/>
    <w:rsid w:val="6947C92E"/>
    <w:rsid w:val="694B9E58"/>
    <w:rsid w:val="6964C725"/>
    <w:rsid w:val="6998F3C0"/>
    <w:rsid w:val="6999269C"/>
    <w:rsid w:val="69A46F12"/>
    <w:rsid w:val="69B47ED8"/>
    <w:rsid w:val="69C064BB"/>
    <w:rsid w:val="69D3E264"/>
    <w:rsid w:val="69D45A85"/>
    <w:rsid w:val="69D48332"/>
    <w:rsid w:val="6A176F25"/>
    <w:rsid w:val="6A2CFD28"/>
    <w:rsid w:val="6A3D85C7"/>
    <w:rsid w:val="6A405C59"/>
    <w:rsid w:val="6A4A9AF0"/>
    <w:rsid w:val="6A6C0C55"/>
    <w:rsid w:val="6A6DDBE0"/>
    <w:rsid w:val="6A72BC94"/>
    <w:rsid w:val="6A89FA02"/>
    <w:rsid w:val="6A8B12E6"/>
    <w:rsid w:val="6AA42F88"/>
    <w:rsid w:val="6AB1BDBA"/>
    <w:rsid w:val="6AB9498E"/>
    <w:rsid w:val="6ABCB06D"/>
    <w:rsid w:val="6ACAC711"/>
    <w:rsid w:val="6AF33637"/>
    <w:rsid w:val="6AFDADC1"/>
    <w:rsid w:val="6B0B7720"/>
    <w:rsid w:val="6B190665"/>
    <w:rsid w:val="6B1C8799"/>
    <w:rsid w:val="6B2C1621"/>
    <w:rsid w:val="6B3EC037"/>
    <w:rsid w:val="6B500B5A"/>
    <w:rsid w:val="6B520830"/>
    <w:rsid w:val="6B5BC1DE"/>
    <w:rsid w:val="6B67E316"/>
    <w:rsid w:val="6B7B1BE1"/>
    <w:rsid w:val="6B7C5556"/>
    <w:rsid w:val="6B9F1912"/>
    <w:rsid w:val="6BA51EFB"/>
    <w:rsid w:val="6BA6490A"/>
    <w:rsid w:val="6BB9DE4F"/>
    <w:rsid w:val="6BBC4E1F"/>
    <w:rsid w:val="6BCD4BA3"/>
    <w:rsid w:val="6BCDB7A5"/>
    <w:rsid w:val="6BE347AC"/>
    <w:rsid w:val="6BEDE541"/>
    <w:rsid w:val="6BF358B9"/>
    <w:rsid w:val="6BFD7BE6"/>
    <w:rsid w:val="6C0E2690"/>
    <w:rsid w:val="6C0E8CF5"/>
    <w:rsid w:val="6C12EA2D"/>
    <w:rsid w:val="6C1E075E"/>
    <w:rsid w:val="6C25BA00"/>
    <w:rsid w:val="6C284E04"/>
    <w:rsid w:val="6C2C8EFB"/>
    <w:rsid w:val="6C443A66"/>
    <w:rsid w:val="6C56A6CE"/>
    <w:rsid w:val="6C58FC79"/>
    <w:rsid w:val="6C66FE45"/>
    <w:rsid w:val="6C6D788C"/>
    <w:rsid w:val="6C75FC49"/>
    <w:rsid w:val="6C770705"/>
    <w:rsid w:val="6C9EB092"/>
    <w:rsid w:val="6C9FB693"/>
    <w:rsid w:val="6CA7CABB"/>
    <w:rsid w:val="6CC67464"/>
    <w:rsid w:val="6CDAFCE4"/>
    <w:rsid w:val="6CF9E35F"/>
    <w:rsid w:val="6D06AD20"/>
    <w:rsid w:val="6D1066B2"/>
    <w:rsid w:val="6D1D32BE"/>
    <w:rsid w:val="6D2828B1"/>
    <w:rsid w:val="6D2F64E4"/>
    <w:rsid w:val="6D4C11F4"/>
    <w:rsid w:val="6D7000B6"/>
    <w:rsid w:val="6D72DCFE"/>
    <w:rsid w:val="6D77AF25"/>
    <w:rsid w:val="6D7832DB"/>
    <w:rsid w:val="6D8487CD"/>
    <w:rsid w:val="6D867DB3"/>
    <w:rsid w:val="6D92A812"/>
    <w:rsid w:val="6D937689"/>
    <w:rsid w:val="6DA8C52F"/>
    <w:rsid w:val="6DC235DF"/>
    <w:rsid w:val="6DCB4A90"/>
    <w:rsid w:val="6DD66DBD"/>
    <w:rsid w:val="6DDB24B5"/>
    <w:rsid w:val="6DE1B106"/>
    <w:rsid w:val="6DF0EA50"/>
    <w:rsid w:val="6DF5349F"/>
    <w:rsid w:val="6E1DD193"/>
    <w:rsid w:val="6E207732"/>
    <w:rsid w:val="6E33C2BA"/>
    <w:rsid w:val="6E35FE3A"/>
    <w:rsid w:val="6E3DD286"/>
    <w:rsid w:val="6E4542D1"/>
    <w:rsid w:val="6E485311"/>
    <w:rsid w:val="6E52CE15"/>
    <w:rsid w:val="6E540033"/>
    <w:rsid w:val="6E706036"/>
    <w:rsid w:val="6E7255DB"/>
    <w:rsid w:val="6E784AC0"/>
    <w:rsid w:val="6E86D530"/>
    <w:rsid w:val="6E8E058E"/>
    <w:rsid w:val="6E9110C2"/>
    <w:rsid w:val="6EA09B5D"/>
    <w:rsid w:val="6EA68FCF"/>
    <w:rsid w:val="6EAA498B"/>
    <w:rsid w:val="6EAE9D4C"/>
    <w:rsid w:val="6EB90048"/>
    <w:rsid w:val="6EB9031F"/>
    <w:rsid w:val="6ECC0FF1"/>
    <w:rsid w:val="6EE1C3F4"/>
    <w:rsid w:val="6EEE5AD5"/>
    <w:rsid w:val="6EFAE92D"/>
    <w:rsid w:val="6F072FD1"/>
    <w:rsid w:val="6F0F7651"/>
    <w:rsid w:val="6F15A0F0"/>
    <w:rsid w:val="6F1A13E6"/>
    <w:rsid w:val="6F1E2474"/>
    <w:rsid w:val="6F3D6F02"/>
    <w:rsid w:val="6F426432"/>
    <w:rsid w:val="6F449590"/>
    <w:rsid w:val="6F4D7ABC"/>
    <w:rsid w:val="6F55A820"/>
    <w:rsid w:val="6F5C60FE"/>
    <w:rsid w:val="6F6709E6"/>
    <w:rsid w:val="6F705CD1"/>
    <w:rsid w:val="6F828EEB"/>
    <w:rsid w:val="6F83DA5F"/>
    <w:rsid w:val="6FAC5BA0"/>
    <w:rsid w:val="6FBBCD53"/>
    <w:rsid w:val="6FC881D2"/>
    <w:rsid w:val="6FC8F6DC"/>
    <w:rsid w:val="6FCAEA8E"/>
    <w:rsid w:val="6FDA5962"/>
    <w:rsid w:val="6FF25D09"/>
    <w:rsid w:val="6FFAC1A2"/>
    <w:rsid w:val="70036FF2"/>
    <w:rsid w:val="70141B21"/>
    <w:rsid w:val="701DB1B1"/>
    <w:rsid w:val="70362124"/>
    <w:rsid w:val="70428027"/>
    <w:rsid w:val="705CED13"/>
    <w:rsid w:val="7081DB83"/>
    <w:rsid w:val="7092274F"/>
    <w:rsid w:val="70A85378"/>
    <w:rsid w:val="70B46015"/>
    <w:rsid w:val="70B9DC74"/>
    <w:rsid w:val="70CB174B"/>
    <w:rsid w:val="70D68417"/>
    <w:rsid w:val="70DFD3EE"/>
    <w:rsid w:val="70F408FD"/>
    <w:rsid w:val="70F5CA89"/>
    <w:rsid w:val="70FFF08E"/>
    <w:rsid w:val="711C82AA"/>
    <w:rsid w:val="711F8FD1"/>
    <w:rsid w:val="71305E6A"/>
    <w:rsid w:val="71487EE2"/>
    <w:rsid w:val="71496D6C"/>
    <w:rsid w:val="714ECD4A"/>
    <w:rsid w:val="716EFDB0"/>
    <w:rsid w:val="71744C46"/>
    <w:rsid w:val="717F9CC9"/>
    <w:rsid w:val="7188436F"/>
    <w:rsid w:val="7188529C"/>
    <w:rsid w:val="718D97FA"/>
    <w:rsid w:val="71A26C86"/>
    <w:rsid w:val="71A5E21C"/>
    <w:rsid w:val="71C2C06B"/>
    <w:rsid w:val="71C32B76"/>
    <w:rsid w:val="71C5ABEE"/>
    <w:rsid w:val="71DED1C1"/>
    <w:rsid w:val="71EEA0B5"/>
    <w:rsid w:val="7216BC8A"/>
    <w:rsid w:val="7219C82F"/>
    <w:rsid w:val="721A879D"/>
    <w:rsid w:val="721C4C30"/>
    <w:rsid w:val="7221B52C"/>
    <w:rsid w:val="72394F39"/>
    <w:rsid w:val="7241405A"/>
    <w:rsid w:val="7278EDC5"/>
    <w:rsid w:val="7282F09C"/>
    <w:rsid w:val="729BC8B6"/>
    <w:rsid w:val="72A30107"/>
    <w:rsid w:val="72A40786"/>
    <w:rsid w:val="72B711C0"/>
    <w:rsid w:val="72B9C732"/>
    <w:rsid w:val="72BCC5F7"/>
    <w:rsid w:val="72EF8620"/>
    <w:rsid w:val="72EFBD02"/>
    <w:rsid w:val="72F31E78"/>
    <w:rsid w:val="72F99A59"/>
    <w:rsid w:val="72FB1B3C"/>
    <w:rsid w:val="73085672"/>
    <w:rsid w:val="731B33EF"/>
    <w:rsid w:val="732422FD"/>
    <w:rsid w:val="7336875B"/>
    <w:rsid w:val="73550BA8"/>
    <w:rsid w:val="735D4D0E"/>
    <w:rsid w:val="73645D3D"/>
    <w:rsid w:val="7380ADFA"/>
    <w:rsid w:val="73939CD2"/>
    <w:rsid w:val="739580E7"/>
    <w:rsid w:val="73980A99"/>
    <w:rsid w:val="73AA32F3"/>
    <w:rsid w:val="73AB6DC8"/>
    <w:rsid w:val="73B0E6FD"/>
    <w:rsid w:val="73BD858D"/>
    <w:rsid w:val="73D900C0"/>
    <w:rsid w:val="73DCC2E4"/>
    <w:rsid w:val="73EC00D7"/>
    <w:rsid w:val="741D2B4E"/>
    <w:rsid w:val="741DFC12"/>
    <w:rsid w:val="74461347"/>
    <w:rsid w:val="746898A6"/>
    <w:rsid w:val="7468B673"/>
    <w:rsid w:val="748B67AA"/>
    <w:rsid w:val="74A8B0DD"/>
    <w:rsid w:val="74AD140A"/>
    <w:rsid w:val="74B4DBF1"/>
    <w:rsid w:val="74BCB0B2"/>
    <w:rsid w:val="74BD5E3F"/>
    <w:rsid w:val="74D44B54"/>
    <w:rsid w:val="74EC78DC"/>
    <w:rsid w:val="74FF2E11"/>
    <w:rsid w:val="7500A880"/>
    <w:rsid w:val="751CB618"/>
    <w:rsid w:val="751E9D43"/>
    <w:rsid w:val="75236191"/>
    <w:rsid w:val="7530CC53"/>
    <w:rsid w:val="7548CD0A"/>
    <w:rsid w:val="7552285F"/>
    <w:rsid w:val="755A83A3"/>
    <w:rsid w:val="755E1459"/>
    <w:rsid w:val="75660240"/>
    <w:rsid w:val="756FF614"/>
    <w:rsid w:val="757BF45E"/>
    <w:rsid w:val="758B35CF"/>
    <w:rsid w:val="759584E0"/>
    <w:rsid w:val="75A0A416"/>
    <w:rsid w:val="75BED49F"/>
    <w:rsid w:val="75C1E9D0"/>
    <w:rsid w:val="75D82719"/>
    <w:rsid w:val="75DD28CA"/>
    <w:rsid w:val="75ECE9CC"/>
    <w:rsid w:val="75F1D06F"/>
    <w:rsid w:val="76255612"/>
    <w:rsid w:val="764E8362"/>
    <w:rsid w:val="7656F358"/>
    <w:rsid w:val="76592EA0"/>
    <w:rsid w:val="765BC3BF"/>
    <w:rsid w:val="765E9F5B"/>
    <w:rsid w:val="765F7153"/>
    <w:rsid w:val="7660EF0E"/>
    <w:rsid w:val="7663D384"/>
    <w:rsid w:val="7697FDCC"/>
    <w:rsid w:val="76ABEA21"/>
    <w:rsid w:val="76C7818F"/>
    <w:rsid w:val="76CD0FD2"/>
    <w:rsid w:val="76D6A704"/>
    <w:rsid w:val="76D732FF"/>
    <w:rsid w:val="76DE138E"/>
    <w:rsid w:val="76E3A149"/>
    <w:rsid w:val="770DB119"/>
    <w:rsid w:val="7715F73D"/>
    <w:rsid w:val="7717C587"/>
    <w:rsid w:val="771EC70E"/>
    <w:rsid w:val="7722FF89"/>
    <w:rsid w:val="77315E5D"/>
    <w:rsid w:val="77384431"/>
    <w:rsid w:val="77497F08"/>
    <w:rsid w:val="776DF46D"/>
    <w:rsid w:val="7779C08E"/>
    <w:rsid w:val="777A3B30"/>
    <w:rsid w:val="779EDBA7"/>
    <w:rsid w:val="77ACC964"/>
    <w:rsid w:val="77B84D57"/>
    <w:rsid w:val="77B9DE23"/>
    <w:rsid w:val="77CDB220"/>
    <w:rsid w:val="77DE4B8B"/>
    <w:rsid w:val="77E3ADB2"/>
    <w:rsid w:val="77F19809"/>
    <w:rsid w:val="77FAF930"/>
    <w:rsid w:val="7802119F"/>
    <w:rsid w:val="7805230E"/>
    <w:rsid w:val="7814EC80"/>
    <w:rsid w:val="78211F0C"/>
    <w:rsid w:val="782A64C3"/>
    <w:rsid w:val="7832060C"/>
    <w:rsid w:val="78499ACF"/>
    <w:rsid w:val="784D8325"/>
    <w:rsid w:val="786BAA96"/>
    <w:rsid w:val="786CC944"/>
    <w:rsid w:val="7877140C"/>
    <w:rsid w:val="7894E2E5"/>
    <w:rsid w:val="78990F35"/>
    <w:rsid w:val="78A0A660"/>
    <w:rsid w:val="78CD25A2"/>
    <w:rsid w:val="78D771A2"/>
    <w:rsid w:val="78ED3CEF"/>
    <w:rsid w:val="78F5667B"/>
    <w:rsid w:val="78FC05E5"/>
    <w:rsid w:val="79262941"/>
    <w:rsid w:val="79282EA6"/>
    <w:rsid w:val="792908B6"/>
    <w:rsid w:val="7964DBBC"/>
    <w:rsid w:val="796ABCF4"/>
    <w:rsid w:val="7982D252"/>
    <w:rsid w:val="7986564D"/>
    <w:rsid w:val="798D686A"/>
    <w:rsid w:val="79AD87F4"/>
    <w:rsid w:val="79B3F3BD"/>
    <w:rsid w:val="79BCEF6D"/>
    <w:rsid w:val="79D328A7"/>
    <w:rsid w:val="79D99958"/>
    <w:rsid w:val="79FD6386"/>
    <w:rsid w:val="7A0E47C6"/>
    <w:rsid w:val="7A10CA92"/>
    <w:rsid w:val="7A1E0FC9"/>
    <w:rsid w:val="7A2CB5F8"/>
    <w:rsid w:val="7A30B346"/>
    <w:rsid w:val="7A47B861"/>
    <w:rsid w:val="7A6B69F8"/>
    <w:rsid w:val="7A71DEB4"/>
    <w:rsid w:val="7A76443E"/>
    <w:rsid w:val="7A7A0523"/>
    <w:rsid w:val="7A86F56F"/>
    <w:rsid w:val="7A9E7091"/>
    <w:rsid w:val="7AA30FBF"/>
    <w:rsid w:val="7AAD1F91"/>
    <w:rsid w:val="7ACD7CCE"/>
    <w:rsid w:val="7AD7103B"/>
    <w:rsid w:val="7AD88C67"/>
    <w:rsid w:val="7ADC6A54"/>
    <w:rsid w:val="7AF9F7FA"/>
    <w:rsid w:val="7B10DC11"/>
    <w:rsid w:val="7B137766"/>
    <w:rsid w:val="7B26FFFA"/>
    <w:rsid w:val="7B2F2D5E"/>
    <w:rsid w:val="7B30B1EF"/>
    <w:rsid w:val="7B36F063"/>
    <w:rsid w:val="7B3744A7"/>
    <w:rsid w:val="7B4644EC"/>
    <w:rsid w:val="7B46F530"/>
    <w:rsid w:val="7B5EE05C"/>
    <w:rsid w:val="7B61BF2E"/>
    <w:rsid w:val="7B69B3F0"/>
    <w:rsid w:val="7B832919"/>
    <w:rsid w:val="7B98DD31"/>
    <w:rsid w:val="7BB84C93"/>
    <w:rsid w:val="7BBBF8E2"/>
    <w:rsid w:val="7BCACE7A"/>
    <w:rsid w:val="7BF2F3A5"/>
    <w:rsid w:val="7BFC8F1B"/>
    <w:rsid w:val="7C040179"/>
    <w:rsid w:val="7C071ACE"/>
    <w:rsid w:val="7C0D3AD3"/>
    <w:rsid w:val="7C1375E8"/>
    <w:rsid w:val="7C15B778"/>
    <w:rsid w:val="7C366D3F"/>
    <w:rsid w:val="7C47811B"/>
    <w:rsid w:val="7C5D65A4"/>
    <w:rsid w:val="7C6756C2"/>
    <w:rsid w:val="7C6C594B"/>
    <w:rsid w:val="7C6D9AE1"/>
    <w:rsid w:val="7C8B3248"/>
    <w:rsid w:val="7C935DDE"/>
    <w:rsid w:val="7CB29D63"/>
    <w:rsid w:val="7CB46114"/>
    <w:rsid w:val="7CDC53FF"/>
    <w:rsid w:val="7CDF73FE"/>
    <w:rsid w:val="7CEC0347"/>
    <w:rsid w:val="7D0D29CD"/>
    <w:rsid w:val="7D3E4C7B"/>
    <w:rsid w:val="7D3EACBF"/>
    <w:rsid w:val="7D496F31"/>
    <w:rsid w:val="7D584B5B"/>
    <w:rsid w:val="7D7F3FCE"/>
    <w:rsid w:val="7DA074BF"/>
    <w:rsid w:val="7DA8844B"/>
    <w:rsid w:val="7DB9F7CF"/>
    <w:rsid w:val="7DBCEF6C"/>
    <w:rsid w:val="7DC185BE"/>
    <w:rsid w:val="7DC1D633"/>
    <w:rsid w:val="7DCB6811"/>
    <w:rsid w:val="7DD7C2F1"/>
    <w:rsid w:val="7DE2776C"/>
    <w:rsid w:val="7DE49ACA"/>
    <w:rsid w:val="7DEB3393"/>
    <w:rsid w:val="7E22DE6C"/>
    <w:rsid w:val="7E26F935"/>
    <w:rsid w:val="7E2EF612"/>
    <w:rsid w:val="7E369A9D"/>
    <w:rsid w:val="7E3ACDF3"/>
    <w:rsid w:val="7E46BD2A"/>
    <w:rsid w:val="7E62053D"/>
    <w:rsid w:val="7EA42C6C"/>
    <w:rsid w:val="7EB48E9A"/>
    <w:rsid w:val="7EC5A465"/>
    <w:rsid w:val="7ED2ADE1"/>
    <w:rsid w:val="7ED90161"/>
    <w:rsid w:val="7EDABD40"/>
    <w:rsid w:val="7F2B2C4F"/>
    <w:rsid w:val="7F435616"/>
    <w:rsid w:val="7F442F62"/>
    <w:rsid w:val="7F49BBAD"/>
    <w:rsid w:val="7F69AA7D"/>
    <w:rsid w:val="7F718FD7"/>
    <w:rsid w:val="7F762D10"/>
    <w:rsid w:val="7F8DDA07"/>
    <w:rsid w:val="7F97EF5F"/>
    <w:rsid w:val="7F9DEF63"/>
    <w:rsid w:val="7F9E7572"/>
    <w:rsid w:val="7FA3AF9A"/>
    <w:rsid w:val="7FB5EEF8"/>
    <w:rsid w:val="7FF13929"/>
    <w:rsid w:val="7FF9E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F9C3"/>
  <w15:docId w15:val="{54A9BEC1-EAA1-B14B-9F98-B7A1DE9A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21"/>
      </w:numPr>
      <w:contextualSpacing/>
    </w:pPr>
  </w:style>
  <w:style w:type="paragraph" w:styleId="ListBullet2">
    <w:name w:val="List Bullet 2"/>
    <w:basedOn w:val="Normal"/>
    <w:uiPriority w:val="99"/>
    <w:unhideWhenUsed/>
    <w:rsid w:val="00326F90"/>
    <w:pPr>
      <w:numPr>
        <w:numId w:val="22"/>
      </w:numPr>
      <w:contextualSpacing/>
    </w:pPr>
  </w:style>
  <w:style w:type="paragraph" w:styleId="ListBullet3">
    <w:name w:val="List Bullet 3"/>
    <w:basedOn w:val="Normal"/>
    <w:uiPriority w:val="99"/>
    <w:unhideWhenUsed/>
    <w:rsid w:val="00326F90"/>
    <w:pPr>
      <w:numPr>
        <w:numId w:val="23"/>
      </w:numPr>
      <w:contextualSpacing/>
    </w:pPr>
  </w:style>
  <w:style w:type="paragraph" w:styleId="ListNumber">
    <w:name w:val="List Number"/>
    <w:basedOn w:val="Normal"/>
    <w:uiPriority w:val="99"/>
    <w:unhideWhenUsed/>
    <w:rsid w:val="00326F90"/>
    <w:pPr>
      <w:numPr>
        <w:numId w:val="33"/>
      </w:numPr>
      <w:contextualSpacing/>
    </w:pPr>
  </w:style>
  <w:style w:type="paragraph" w:styleId="ListNumber2">
    <w:name w:val="List Number 2"/>
    <w:basedOn w:val="Normal"/>
    <w:uiPriority w:val="99"/>
    <w:unhideWhenUsed/>
    <w:rsid w:val="0029639D"/>
    <w:pPr>
      <w:numPr>
        <w:numId w:val="26"/>
      </w:numPr>
      <w:contextualSpacing/>
    </w:pPr>
  </w:style>
  <w:style w:type="paragraph" w:styleId="ListNumber3">
    <w:name w:val="List Number 3"/>
    <w:basedOn w:val="Normal"/>
    <w:uiPriority w:val="99"/>
    <w:unhideWhenUsed/>
    <w:rsid w:val="0029639D"/>
    <w:pPr>
      <w:numPr>
        <w:numId w:val="2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FDEAD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B35A63515C34480AF696D383CF1D0" ma:contentTypeVersion="14" ma:contentTypeDescription="Create a new document." ma:contentTypeScope="" ma:versionID="d73e729867a9d779470c041def81e5ef">
  <xsd:schema xmlns:xsd="http://www.w3.org/2001/XMLSchema" xmlns:xs="http://www.w3.org/2001/XMLSchema" xmlns:p="http://schemas.microsoft.com/office/2006/metadata/properties" xmlns:ns2="9056ace1-6808-4a18-bb85-9817fe979580" xmlns:ns3="fd074445-469b-4c56-b513-6c07f1dc583c" targetNamespace="http://schemas.microsoft.com/office/2006/metadata/properties" ma:root="true" ma:fieldsID="fb382e07660cc9685273c2961b5389cd" ns2:_="" ns3:_="">
    <xsd:import namespace="9056ace1-6808-4a18-bb85-9817fe979580"/>
    <xsd:import namespace="fd074445-469b-4c56-b513-6c07f1dc5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6ace1-6808-4a18-bb85-9817fe979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9475e4-da97-4060-b02b-f7c5e107b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074445-469b-4c56-b513-6c07f1dc58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7fef142-295e-45d6-85d7-489e8dd7e26a}" ma:internalName="TaxCatchAll" ma:showField="CatchAllData" ma:web="fd074445-469b-4c56-b513-6c07f1dc58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e6XCPYE/dTZkclsgHyoMdkzAxeQ==">AMUW2mVGCiNlpWZRqM9Trcuqfh8E83uIIQF8oYfLTd9sdZdAmnNpicbtqirV8uo2bW9SeGnvxRlXCKzcoqnEVkKUiuMPCTE3UvGtkeIUFUWDPTedoqUG3jIew+TMhziPf/Aq9y8xXoW3</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SharedWithUsers xmlns="fd074445-469b-4c56-b513-6c07f1dc583c">
      <UserInfo>
        <DisplayName>Lisandra Ramos</DisplayName>
        <AccountId>18</AccountId>
        <AccountType/>
      </UserInfo>
    </SharedWithUsers>
    <TaxCatchAll xmlns="fd074445-469b-4c56-b513-6c07f1dc583c" xsi:nil="true"/>
    <lcf76f155ced4ddcb4097134ff3c332f xmlns="9056ace1-6808-4a18-bb85-9817fe9795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D660D0-9DDE-4954-9FFA-9B198A52ACFF}">
  <ds:schemaRefs>
    <ds:schemaRef ds:uri="http://schemas.openxmlformats.org/officeDocument/2006/bibliography"/>
  </ds:schemaRefs>
</ds:datastoreItem>
</file>

<file path=customXml/itemProps2.xml><?xml version="1.0" encoding="utf-8"?>
<ds:datastoreItem xmlns:ds="http://schemas.openxmlformats.org/officeDocument/2006/customXml" ds:itemID="{8972EA0E-A41A-49DE-AF63-4E29E52C0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6ace1-6808-4a18-bb85-9817fe979580"/>
    <ds:schemaRef ds:uri="fd074445-469b-4c56-b513-6c07f1dc5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D8938-140D-460B-8394-19DA4F0A79D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41C5A0D-C41B-46AD-8628-E65AF8C71059}">
  <ds:schemaRefs>
    <ds:schemaRef ds:uri="http://schemas.microsoft.com/office/2006/metadata/properties"/>
    <ds:schemaRef ds:uri="http://schemas.microsoft.com/office/infopath/2007/PartnerControls"/>
    <ds:schemaRef ds:uri="fd074445-469b-4c56-b513-6c07f1dc583c"/>
    <ds:schemaRef ds:uri="9056ace1-6808-4a18-bb85-9817fe979580"/>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2949</Words>
  <Characters>16814</Characters>
  <Application>Microsoft Office Word</Application>
  <DocSecurity>0</DocSecurity>
  <Lines>140</Lines>
  <Paragraphs>39</Paragraphs>
  <ScaleCrop>false</ScaleCrop>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Denee Jenkins</cp:lastModifiedBy>
  <cp:revision>52</cp:revision>
  <cp:lastPrinted>2022-02-04T17:29:00Z</cp:lastPrinted>
  <dcterms:created xsi:type="dcterms:W3CDTF">2022-02-04T17:29:00Z</dcterms:created>
  <dcterms:modified xsi:type="dcterms:W3CDTF">2022-03-04T17:50:00Z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0x0101001FEB35A63515C34480AF696D383CF1D0</vt:lpwstr>
  </property>
  <property fmtid="{D5CDD505-2E9C-101B-9397-08002B2CF9AE}" pid="3" name="MediaServiceImageTags">
    <vt:lpwstr/>
  </property>
</Properties>
</file>